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2" w:rsidRDefault="00A136F2" w:rsidP="00A136F2">
      <w:pPr>
        <w:shd w:val="clear" w:color="auto" w:fill="FFFFFF"/>
        <w:spacing w:before="106"/>
        <w:rPr>
          <w:b/>
          <w:iCs/>
          <w:sz w:val="26"/>
          <w:szCs w:val="26"/>
          <w:lang w:val="uk-UA"/>
        </w:rPr>
      </w:pPr>
    </w:p>
    <w:p w:rsidR="00106BE8" w:rsidRPr="00A136F2" w:rsidRDefault="00291411">
      <w:pPr>
        <w:rPr>
          <w:lang w:val="uk-UA"/>
        </w:rPr>
      </w:pPr>
      <w:r>
        <w:rPr>
          <w:b/>
          <w:iCs/>
          <w:sz w:val="26"/>
          <w:szCs w:val="26"/>
          <w:lang w:val="uk-UA"/>
        </w:rPr>
        <w:t xml:space="preserve"> </w:t>
      </w: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5988"/>
        <w:gridCol w:w="1465"/>
        <w:gridCol w:w="1589"/>
        <w:gridCol w:w="1979"/>
        <w:gridCol w:w="1685"/>
      </w:tblGrid>
      <w:tr w:rsidR="00016773" w:rsidRPr="009D6819" w:rsidTr="00424500">
        <w:tc>
          <w:tcPr>
            <w:tcW w:w="2149" w:type="dxa"/>
          </w:tcPr>
          <w:p w:rsidR="00016773" w:rsidRPr="009D6819" w:rsidRDefault="00016773" w:rsidP="008E68B4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5988" w:type="dxa"/>
          </w:tcPr>
          <w:p w:rsidR="00016773" w:rsidRPr="009D6819" w:rsidRDefault="00016773" w:rsidP="008E68B4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465" w:type="dxa"/>
          </w:tcPr>
          <w:p w:rsidR="00016773" w:rsidRPr="009D6819" w:rsidRDefault="00016773" w:rsidP="008E68B4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589" w:type="dxa"/>
          </w:tcPr>
          <w:p w:rsidR="00016773" w:rsidRPr="009D6819" w:rsidRDefault="00016773" w:rsidP="008E68B4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1979" w:type="dxa"/>
          </w:tcPr>
          <w:p w:rsidR="00016773" w:rsidRPr="009D6819" w:rsidRDefault="00016773" w:rsidP="008E68B4">
            <w:pPr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Відпові-дальний</w:t>
            </w:r>
            <w:proofErr w:type="spellEnd"/>
          </w:p>
        </w:tc>
        <w:tc>
          <w:tcPr>
            <w:tcW w:w="1685" w:type="dxa"/>
          </w:tcPr>
          <w:p w:rsidR="00016773" w:rsidRPr="009D6819" w:rsidRDefault="00016773" w:rsidP="008E68B4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Примітка про виконання</w:t>
            </w:r>
          </w:p>
        </w:tc>
      </w:tr>
      <w:tr w:rsidR="00BC0778" w:rsidRPr="009D6819" w:rsidTr="00424500">
        <w:tc>
          <w:tcPr>
            <w:tcW w:w="2149" w:type="dxa"/>
            <w:vMerge w:val="restart"/>
            <w:textDirection w:val="btLr"/>
          </w:tcPr>
          <w:p w:rsidR="00BC0778" w:rsidRPr="009D6819" w:rsidRDefault="00BC0778" w:rsidP="008E68B4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ІІ.Організаційна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робота з виконання нормативних актів 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тазавдань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2706" w:type="dxa"/>
            <w:gridSpan w:val="5"/>
          </w:tcPr>
          <w:p w:rsidR="00BC0778" w:rsidRPr="00FE35B5" w:rsidRDefault="00BC0778" w:rsidP="008E68B4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E35B5">
              <w:rPr>
                <w:b/>
                <w:i/>
                <w:sz w:val="32"/>
                <w:szCs w:val="32"/>
                <w:lang w:val="uk-UA"/>
              </w:rPr>
              <w:t>Серпень</w:t>
            </w:r>
          </w:p>
        </w:tc>
      </w:tr>
      <w:tr w:rsidR="00BC0778" w:rsidRPr="009D6819" w:rsidTr="00424500">
        <w:tc>
          <w:tcPr>
            <w:tcW w:w="2149" w:type="dxa"/>
            <w:vMerge/>
          </w:tcPr>
          <w:p w:rsidR="00BC0778" w:rsidRPr="009D6819" w:rsidRDefault="00BC0778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C0778" w:rsidRPr="00FC7C85" w:rsidRDefault="00916328" w:rsidP="00701957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Укомплектування </w:t>
            </w:r>
            <w:r w:rsidR="00BC0778"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педагогічними кадрами. Скласти тарифікацію вчителів </w:t>
            </w:r>
            <w:r w:rsidR="00740AB8">
              <w:rPr>
                <w:rFonts w:ascii="Times New Roman" w:hAnsi="Times New Roman"/>
                <w:sz w:val="26"/>
                <w:szCs w:val="26"/>
                <w:lang w:val="uk-UA"/>
              </w:rPr>
              <w:t>на 20</w:t>
            </w:r>
            <w:r w:rsidR="00740AB8" w:rsidRPr="00740AB8">
              <w:rPr>
                <w:rFonts w:ascii="Times New Roman" w:hAnsi="Times New Roman"/>
                <w:sz w:val="26"/>
                <w:szCs w:val="26"/>
              </w:rPr>
              <w:t>21</w:t>
            </w:r>
            <w:r w:rsidR="008C1E2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740AB8">
              <w:rPr>
                <w:rFonts w:ascii="Times New Roman" w:hAnsi="Times New Roman"/>
                <w:sz w:val="26"/>
                <w:szCs w:val="26"/>
              </w:rPr>
              <w:t>2</w:t>
            </w:r>
            <w:r w:rsidR="00740AB8" w:rsidRPr="00740AB8">
              <w:rPr>
                <w:rFonts w:ascii="Times New Roman" w:hAnsi="Times New Roman"/>
                <w:sz w:val="26"/>
                <w:szCs w:val="26"/>
              </w:rPr>
              <w:t>2</w:t>
            </w:r>
            <w:r w:rsidR="00BC0778"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C0778"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н.р</w:t>
            </w:r>
            <w:proofErr w:type="spellEnd"/>
            <w:r w:rsidR="00BC0778" w:rsidRPr="00FC7C85">
              <w:rPr>
                <w:rFonts w:ascii="Times New Roman" w:hAnsi="Times New Roman"/>
                <w:sz w:val="26"/>
                <w:szCs w:val="26"/>
                <w:lang w:val="uk-UA"/>
              </w:rPr>
              <w:t>.,</w:t>
            </w:r>
          </w:p>
        </w:tc>
        <w:tc>
          <w:tcPr>
            <w:tcW w:w="1465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Складання списків</w:t>
            </w:r>
          </w:p>
        </w:tc>
        <w:tc>
          <w:tcPr>
            <w:tcW w:w="1979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 xml:space="preserve">Адміністрація 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/>
          </w:tcPr>
          <w:p w:rsidR="00BC0778" w:rsidRPr="009D6819" w:rsidRDefault="00BC0778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C0778" w:rsidRPr="00FC7C85" w:rsidRDefault="00BC0778" w:rsidP="008E68B4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 Провести перепис дітей з 0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-18 років в мікрорайоні школи з метою охоплення дітей навчанням.</w:t>
            </w:r>
          </w:p>
        </w:tc>
        <w:tc>
          <w:tcPr>
            <w:tcW w:w="1465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1589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Складання списків</w:t>
            </w:r>
          </w:p>
        </w:tc>
        <w:tc>
          <w:tcPr>
            <w:tcW w:w="1979" w:type="dxa"/>
          </w:tcPr>
          <w:p w:rsidR="00BC0778" w:rsidRPr="001C18CB" w:rsidRDefault="00BC0778" w:rsidP="008E68B4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C18CB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Заст. з НВР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/>
          </w:tcPr>
          <w:p w:rsidR="00BC0778" w:rsidRPr="009D6819" w:rsidRDefault="00BC0778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C0778" w:rsidRPr="00FC7C85" w:rsidRDefault="00BC0778" w:rsidP="008E68B4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3.Забезпечення підручниками, програмами, методичними рекомендаціями.</w:t>
            </w:r>
          </w:p>
        </w:tc>
        <w:tc>
          <w:tcPr>
            <w:tcW w:w="1465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  <w:tc>
          <w:tcPr>
            <w:tcW w:w="1979" w:type="dxa"/>
          </w:tcPr>
          <w:p w:rsidR="00BC0778" w:rsidRDefault="00BC0778" w:rsidP="008E68B4">
            <w:pPr>
              <w:pStyle w:val="WW-1111111111111111111"/>
              <w:snapToGrid w:val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1C18CB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Заст. з НВР</w:t>
            </w:r>
          </w:p>
          <w:p w:rsidR="00BC0778" w:rsidRPr="001C18CB" w:rsidRDefault="00BC0778" w:rsidP="008E68B4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/>
          </w:tcPr>
          <w:p w:rsidR="00BC0778" w:rsidRPr="009D6819" w:rsidRDefault="00BC0778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C0778" w:rsidRPr="00FC7C85" w:rsidRDefault="00BC0778" w:rsidP="00BC0778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. Провести</w:t>
            </w:r>
            <w:r w:rsidR="0091632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набір учнів до 1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</w:t>
            </w:r>
            <w:r w:rsidR="0091632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асу </w:t>
            </w:r>
          </w:p>
        </w:tc>
        <w:tc>
          <w:tcPr>
            <w:tcW w:w="1465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До 1.09</w:t>
            </w:r>
          </w:p>
        </w:tc>
        <w:tc>
          <w:tcPr>
            <w:tcW w:w="1589" w:type="dxa"/>
          </w:tcPr>
          <w:p w:rsidR="00BC0778" w:rsidRPr="00FC7C85" w:rsidRDefault="00BC0778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Списки</w:t>
            </w:r>
          </w:p>
        </w:tc>
        <w:tc>
          <w:tcPr>
            <w:tcW w:w="1979" w:type="dxa"/>
          </w:tcPr>
          <w:p w:rsidR="00BC0778" w:rsidRPr="00FC7C85" w:rsidRDefault="00BC0778" w:rsidP="008E68B4">
            <w:pPr>
              <w:pStyle w:val="WW-1111111111111110"/>
              <w:snapToGrid w:val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Заст. з НВР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/>
          </w:tcPr>
          <w:p w:rsidR="00BC0778" w:rsidRPr="009D6819" w:rsidRDefault="00BC0778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C0778" w:rsidRDefault="00BC0778" w:rsidP="008E68B4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5. Зді</w:t>
            </w:r>
            <w:r w:rsidR="0091632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йснити зарахування  дітей до дитячого садка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65" w:type="dxa"/>
          </w:tcPr>
          <w:p w:rsidR="00BC0778" w:rsidRPr="00FC7C85" w:rsidRDefault="00BC0778" w:rsidP="001F2C93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 xml:space="preserve">До </w:t>
            </w:r>
            <w:r w:rsidR="00701957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01.09</w:t>
            </w:r>
          </w:p>
        </w:tc>
        <w:tc>
          <w:tcPr>
            <w:tcW w:w="1589" w:type="dxa"/>
          </w:tcPr>
          <w:p w:rsidR="00BC0778" w:rsidRPr="00FC7C85" w:rsidRDefault="00BC0778" w:rsidP="001F2C93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Списки</w:t>
            </w:r>
          </w:p>
        </w:tc>
        <w:tc>
          <w:tcPr>
            <w:tcW w:w="1979" w:type="dxa"/>
          </w:tcPr>
          <w:p w:rsidR="00BC0778" w:rsidRPr="00FC7C85" w:rsidRDefault="00BC0778" w:rsidP="001F2C93">
            <w:pPr>
              <w:pStyle w:val="WW-1111111111111110"/>
              <w:snapToGrid w:val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Заст. з НВР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 w:val="restart"/>
            <w:textDirection w:val="btLr"/>
          </w:tcPr>
          <w:p w:rsidR="00BC0778" w:rsidRPr="009D6819" w:rsidRDefault="00BC0778" w:rsidP="008E68B4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5988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1.Уточнити списки дітей шкільного віку, що проживають на території села і підлягають навчанню у загальноосвітній школі .</w:t>
            </w:r>
          </w:p>
        </w:tc>
        <w:tc>
          <w:tcPr>
            <w:tcW w:w="1465" w:type="dxa"/>
          </w:tcPr>
          <w:p w:rsidR="00BC0778" w:rsidRPr="008C1E28" w:rsidRDefault="00BC0778" w:rsidP="008E68B4">
            <w:pPr>
              <w:rPr>
                <w:sz w:val="26"/>
                <w:szCs w:val="26"/>
                <w:lang w:val="en-US"/>
              </w:rPr>
            </w:pPr>
            <w:r w:rsidRPr="00FC7C85">
              <w:rPr>
                <w:sz w:val="26"/>
                <w:szCs w:val="26"/>
                <w:lang w:val="uk-UA"/>
              </w:rPr>
              <w:t>До 25.08</w:t>
            </w:r>
          </w:p>
        </w:tc>
        <w:tc>
          <w:tcPr>
            <w:tcW w:w="1589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proofErr w:type="spellStart"/>
            <w:r w:rsidRPr="00FC7C85">
              <w:rPr>
                <w:sz w:val="26"/>
                <w:szCs w:val="26"/>
                <w:lang w:val="uk-UA"/>
              </w:rPr>
              <w:t>Заст.з</w:t>
            </w:r>
            <w:proofErr w:type="spellEnd"/>
            <w:r w:rsidRPr="00FC7C85">
              <w:rPr>
                <w:sz w:val="26"/>
                <w:szCs w:val="26"/>
                <w:lang w:val="uk-UA"/>
              </w:rPr>
              <w:t xml:space="preserve"> НВР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/>
            <w:textDirection w:val="btLr"/>
          </w:tcPr>
          <w:p w:rsidR="00BC0778" w:rsidRPr="009D6819" w:rsidRDefault="00BC0778" w:rsidP="008E68B4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8" w:type="dxa"/>
          </w:tcPr>
          <w:p w:rsidR="00BC0778" w:rsidRPr="00FC7C85" w:rsidRDefault="00BC0778" w:rsidP="001F2C9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FC7C85">
              <w:rPr>
                <w:sz w:val="26"/>
                <w:szCs w:val="26"/>
                <w:lang w:val="uk-UA"/>
              </w:rPr>
              <w:t>.Затверди</w:t>
            </w:r>
            <w:r>
              <w:rPr>
                <w:sz w:val="26"/>
                <w:szCs w:val="26"/>
                <w:lang w:val="uk-UA"/>
              </w:rPr>
              <w:t xml:space="preserve">ти </w:t>
            </w:r>
            <w:r w:rsidR="00916328">
              <w:rPr>
                <w:sz w:val="26"/>
                <w:szCs w:val="26"/>
                <w:lang w:val="uk-UA"/>
              </w:rPr>
              <w:t>режим роботи персоналу закладу</w:t>
            </w:r>
          </w:p>
        </w:tc>
        <w:tc>
          <w:tcPr>
            <w:tcW w:w="1465" w:type="dxa"/>
          </w:tcPr>
          <w:p w:rsidR="00BC0778" w:rsidRPr="00FC7C85" w:rsidRDefault="00BC0778" w:rsidP="001F2C93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C0778" w:rsidRPr="00FC7C85" w:rsidRDefault="00BC077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979" w:type="dxa"/>
          </w:tcPr>
          <w:p w:rsidR="00BC0778" w:rsidRPr="00FC7C85" w:rsidRDefault="00BC077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/>
          </w:tcPr>
          <w:p w:rsidR="00BC0778" w:rsidRPr="009D6819" w:rsidRDefault="00BC0778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FC7C85">
              <w:rPr>
                <w:sz w:val="26"/>
                <w:szCs w:val="26"/>
                <w:lang w:val="uk-UA"/>
              </w:rPr>
              <w:t xml:space="preserve">.Затвердити розподіл функціональних </w:t>
            </w:r>
            <w:proofErr w:type="spellStart"/>
            <w:r w:rsidRPr="00FC7C85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FC7C85">
              <w:rPr>
                <w:sz w:val="26"/>
                <w:szCs w:val="26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язків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працівників школи та</w:t>
            </w:r>
            <w:r w:rsidR="00916328">
              <w:rPr>
                <w:sz w:val="26"/>
                <w:szCs w:val="26"/>
                <w:lang w:val="uk-UA"/>
              </w:rPr>
              <w:t xml:space="preserve"> дитячого садка </w:t>
            </w:r>
          </w:p>
        </w:tc>
        <w:tc>
          <w:tcPr>
            <w:tcW w:w="1465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979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/>
          </w:tcPr>
          <w:p w:rsidR="00BC0778" w:rsidRPr="009D6819" w:rsidRDefault="00BC0778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C0778" w:rsidRPr="00B827BB" w:rsidRDefault="00BC0778" w:rsidP="00BC2874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FC7C85">
              <w:rPr>
                <w:sz w:val="26"/>
                <w:szCs w:val="26"/>
                <w:lang w:val="uk-UA"/>
              </w:rPr>
              <w:t>.</w:t>
            </w:r>
            <w:r w:rsidRPr="00FC7C85">
              <w:rPr>
                <w:sz w:val="26"/>
                <w:szCs w:val="26"/>
              </w:rPr>
              <w:t xml:space="preserve">Провести </w:t>
            </w:r>
            <w:proofErr w:type="spellStart"/>
            <w:r w:rsidRPr="00FC7C85">
              <w:rPr>
                <w:sz w:val="26"/>
                <w:szCs w:val="26"/>
              </w:rPr>
              <w:t>обл</w:t>
            </w:r>
            <w:r w:rsidR="008C1E28">
              <w:rPr>
                <w:sz w:val="26"/>
                <w:szCs w:val="26"/>
              </w:rPr>
              <w:t>ік</w:t>
            </w:r>
            <w:proofErr w:type="spellEnd"/>
            <w:r w:rsidR="008C1E28">
              <w:rPr>
                <w:sz w:val="26"/>
                <w:szCs w:val="26"/>
              </w:rPr>
              <w:t xml:space="preserve"> </w:t>
            </w:r>
            <w:proofErr w:type="spellStart"/>
            <w:r w:rsidR="008C1E28">
              <w:rPr>
                <w:sz w:val="26"/>
                <w:szCs w:val="26"/>
              </w:rPr>
              <w:t>охоплення</w:t>
            </w:r>
            <w:proofErr w:type="spellEnd"/>
            <w:r w:rsidR="008C1E28">
              <w:rPr>
                <w:sz w:val="26"/>
                <w:szCs w:val="26"/>
              </w:rPr>
              <w:t xml:space="preserve"> </w:t>
            </w:r>
            <w:proofErr w:type="spellStart"/>
            <w:r w:rsidR="008C1E28">
              <w:rPr>
                <w:sz w:val="26"/>
                <w:szCs w:val="26"/>
              </w:rPr>
              <w:t>навчанням</w:t>
            </w:r>
            <w:proofErr w:type="spellEnd"/>
            <w:r w:rsidR="008C1E28">
              <w:rPr>
                <w:sz w:val="26"/>
                <w:szCs w:val="26"/>
              </w:rPr>
              <w:t xml:space="preserve">  та </w:t>
            </w:r>
            <w:proofErr w:type="spellStart"/>
            <w:r w:rsidR="008C1E28" w:rsidRPr="008C1E28">
              <w:rPr>
                <w:sz w:val="26"/>
                <w:szCs w:val="26"/>
              </w:rPr>
              <w:t>праце</w:t>
            </w:r>
            <w:proofErr w:type="spellEnd"/>
            <w:r w:rsidR="00740AB8" w:rsidRPr="00740AB8">
              <w:rPr>
                <w:sz w:val="26"/>
                <w:szCs w:val="26"/>
              </w:rPr>
              <w:t>-</w:t>
            </w:r>
            <w:r w:rsidR="008C1E28" w:rsidRPr="008C1E28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влаштуванням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випускників</w:t>
            </w:r>
            <w:proofErr w:type="spellEnd"/>
            <w:r w:rsidRPr="00FC7C85">
              <w:rPr>
                <w:sz w:val="26"/>
                <w:szCs w:val="26"/>
              </w:rPr>
              <w:t xml:space="preserve"> 9-го</w:t>
            </w:r>
            <w:r w:rsidR="00740AB8" w:rsidRPr="00740AB8">
              <w:rPr>
                <w:sz w:val="26"/>
                <w:szCs w:val="26"/>
              </w:rPr>
              <w:t xml:space="preserve"> </w:t>
            </w:r>
            <w:r w:rsidRPr="00FC7C85">
              <w:rPr>
                <w:sz w:val="26"/>
                <w:szCs w:val="26"/>
                <w:lang w:val="uk-UA"/>
              </w:rPr>
              <w:t xml:space="preserve"> </w:t>
            </w:r>
            <w:r w:rsidRPr="00FC7C85">
              <w:rPr>
                <w:sz w:val="26"/>
                <w:szCs w:val="26"/>
              </w:rPr>
              <w:t>20</w:t>
            </w:r>
            <w:r w:rsidR="00740AB8" w:rsidRPr="00740AB8">
              <w:rPr>
                <w:sz w:val="26"/>
                <w:szCs w:val="26"/>
              </w:rPr>
              <w:t>21</w:t>
            </w:r>
            <w:r w:rsidRPr="00FC7C85">
              <w:rPr>
                <w:sz w:val="26"/>
                <w:szCs w:val="26"/>
              </w:rPr>
              <w:t>р</w:t>
            </w:r>
            <w:r w:rsidR="00B827B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65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До 20.08.</w:t>
            </w:r>
          </w:p>
        </w:tc>
        <w:tc>
          <w:tcPr>
            <w:tcW w:w="1589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  <w:proofErr w:type="spellStart"/>
            <w:r w:rsidRPr="00FC7C85">
              <w:rPr>
                <w:sz w:val="26"/>
                <w:szCs w:val="26"/>
                <w:lang w:val="uk-UA"/>
              </w:rPr>
              <w:t>Заст.з</w:t>
            </w:r>
            <w:proofErr w:type="spellEnd"/>
            <w:r w:rsidRPr="00FC7C85">
              <w:rPr>
                <w:sz w:val="26"/>
                <w:szCs w:val="26"/>
                <w:lang w:val="uk-UA"/>
              </w:rPr>
              <w:t xml:space="preserve"> НВР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C0778" w:rsidRPr="009D6819" w:rsidTr="00424500">
        <w:tc>
          <w:tcPr>
            <w:tcW w:w="2149" w:type="dxa"/>
            <w:vMerge/>
          </w:tcPr>
          <w:p w:rsidR="00BC0778" w:rsidRPr="009D6819" w:rsidRDefault="00BC0778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FC7C85">
              <w:rPr>
                <w:sz w:val="26"/>
                <w:szCs w:val="26"/>
                <w:lang w:val="uk-UA"/>
              </w:rPr>
              <w:t>.Укомплектувати класи та призначити класних керівників.</w:t>
            </w:r>
          </w:p>
        </w:tc>
        <w:tc>
          <w:tcPr>
            <w:tcW w:w="1465" w:type="dxa"/>
          </w:tcPr>
          <w:p w:rsidR="00BC0778" w:rsidRPr="00FC7C85" w:rsidRDefault="00BC0778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До 31.08.</w:t>
            </w:r>
          </w:p>
        </w:tc>
        <w:tc>
          <w:tcPr>
            <w:tcW w:w="1589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BC0778" w:rsidRPr="00FC7C85" w:rsidRDefault="00BC0778" w:rsidP="008E68B4">
            <w:pPr>
              <w:rPr>
                <w:sz w:val="26"/>
                <w:szCs w:val="26"/>
              </w:rPr>
            </w:pPr>
          </w:p>
        </w:tc>
      </w:tr>
      <w:tr w:rsidR="00B843BC" w:rsidRPr="009D6819" w:rsidTr="00424500">
        <w:tc>
          <w:tcPr>
            <w:tcW w:w="2149" w:type="dxa"/>
            <w:vMerge/>
          </w:tcPr>
          <w:p w:rsidR="00B843BC" w:rsidRPr="009D6819" w:rsidRDefault="00B843BC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446FF" w:rsidRDefault="00B843BC" w:rsidP="001F2C9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F446FF">
              <w:rPr>
                <w:sz w:val="26"/>
                <w:szCs w:val="26"/>
                <w:lang w:val="uk-UA"/>
              </w:rPr>
              <w:t xml:space="preserve">.Призначити керівників шкільних </w:t>
            </w:r>
            <w:proofErr w:type="spellStart"/>
            <w:r w:rsidRPr="00F446FF">
              <w:rPr>
                <w:sz w:val="26"/>
                <w:szCs w:val="26"/>
                <w:lang w:val="uk-UA"/>
              </w:rPr>
              <w:t>методоб</w:t>
            </w:r>
            <w:proofErr w:type="spellEnd"/>
            <w:r w:rsidRPr="00F446FF">
              <w:rPr>
                <w:sz w:val="26"/>
                <w:szCs w:val="26"/>
                <w:lang w:val="en-US"/>
              </w:rPr>
              <w:t>’</w:t>
            </w:r>
            <w:r w:rsidRPr="00F446FF">
              <w:rPr>
                <w:sz w:val="26"/>
                <w:szCs w:val="26"/>
                <w:lang w:val="uk-UA"/>
              </w:rPr>
              <w:t>єднань.</w:t>
            </w:r>
          </w:p>
        </w:tc>
        <w:tc>
          <w:tcPr>
            <w:tcW w:w="1465" w:type="dxa"/>
          </w:tcPr>
          <w:p w:rsidR="00B843BC" w:rsidRPr="00F446FF" w:rsidRDefault="00B843BC" w:rsidP="001F2C93">
            <w:pPr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До 01.09.</w:t>
            </w:r>
          </w:p>
        </w:tc>
        <w:tc>
          <w:tcPr>
            <w:tcW w:w="1589" w:type="dxa"/>
          </w:tcPr>
          <w:p w:rsidR="00B843BC" w:rsidRPr="00F446FF" w:rsidRDefault="00B843BC" w:rsidP="001F2C93">
            <w:pPr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979" w:type="dxa"/>
          </w:tcPr>
          <w:p w:rsidR="00B843BC" w:rsidRPr="00F446FF" w:rsidRDefault="00B843BC" w:rsidP="001F2C93">
            <w:pPr>
              <w:snapToGrid w:val="0"/>
              <w:spacing w:after="120"/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F446FF">
              <w:rPr>
                <w:sz w:val="26"/>
                <w:szCs w:val="26"/>
              </w:rPr>
              <w:t>иректор</w:t>
            </w:r>
            <w:proofErr w:type="spellEnd"/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9D6819" w:rsidTr="00424500">
        <w:tc>
          <w:tcPr>
            <w:tcW w:w="2149" w:type="dxa"/>
            <w:vMerge/>
          </w:tcPr>
          <w:p w:rsidR="00B843BC" w:rsidRPr="009D6819" w:rsidRDefault="00B843BC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FC7C85">
              <w:rPr>
                <w:sz w:val="26"/>
                <w:szCs w:val="26"/>
                <w:lang w:val="uk-UA"/>
              </w:rPr>
              <w:t>.Внести відповідні записи до алфавітної книги та списків учнівських контингентів.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До 31.08.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  <w:proofErr w:type="spellStart"/>
            <w:r w:rsidRPr="00FC7C85">
              <w:rPr>
                <w:sz w:val="26"/>
                <w:szCs w:val="26"/>
                <w:lang w:val="uk-UA"/>
              </w:rPr>
              <w:t>Заст.з</w:t>
            </w:r>
            <w:proofErr w:type="spellEnd"/>
            <w:r w:rsidRPr="00FC7C85">
              <w:rPr>
                <w:sz w:val="26"/>
                <w:szCs w:val="26"/>
                <w:lang w:val="uk-UA"/>
              </w:rPr>
              <w:t xml:space="preserve"> НВР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9D6819" w:rsidTr="00424500">
        <w:tc>
          <w:tcPr>
            <w:tcW w:w="2149" w:type="dxa"/>
            <w:vMerge/>
          </w:tcPr>
          <w:p w:rsidR="00B843BC" w:rsidRPr="009D6819" w:rsidRDefault="00B843BC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Default="00B843BC" w:rsidP="00BC077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Pr="00FC7C85">
              <w:rPr>
                <w:sz w:val="26"/>
                <w:szCs w:val="26"/>
                <w:lang w:val="uk-UA"/>
              </w:rPr>
              <w:t>Провести засідання ради школи.</w:t>
            </w:r>
          </w:p>
          <w:p w:rsidR="00BC2874" w:rsidRPr="00FC7C85" w:rsidRDefault="00BC2874" w:rsidP="00BC07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65" w:type="dxa"/>
          </w:tcPr>
          <w:p w:rsidR="00B843BC" w:rsidRPr="00FC7C85" w:rsidRDefault="00B843BC" w:rsidP="001F2C93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0</w:t>
            </w:r>
            <w:r w:rsidR="00701957">
              <w:rPr>
                <w:bCs/>
                <w:iCs/>
                <w:sz w:val="26"/>
                <w:szCs w:val="26"/>
                <w:lang w:val="uk-UA"/>
              </w:rPr>
              <w:t>1.09</w:t>
            </w:r>
            <w:r w:rsidRPr="00FC7C85">
              <w:rPr>
                <w:bCs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1589" w:type="dxa"/>
          </w:tcPr>
          <w:p w:rsidR="00B843BC" w:rsidRPr="00FC7C85" w:rsidRDefault="00B843BC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843BC" w:rsidRPr="00FC7C85" w:rsidRDefault="00B843BC" w:rsidP="001F2C93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bCs/>
                <w:iCs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9D6819" w:rsidTr="00424500">
        <w:tc>
          <w:tcPr>
            <w:tcW w:w="2149" w:type="dxa"/>
            <w:vMerge/>
          </w:tcPr>
          <w:p w:rsidR="00B843BC" w:rsidRPr="009D6819" w:rsidRDefault="00B843BC" w:rsidP="008E68B4">
            <w:pPr>
              <w:rPr>
                <w:i/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1C18CB" w:rsidRDefault="00B84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9</w:t>
            </w:r>
            <w:r w:rsidRPr="00FC7C85">
              <w:rPr>
                <w:lang w:val="uk-UA"/>
              </w:rPr>
              <w:t>.</w:t>
            </w:r>
            <w:r w:rsidRPr="001C18CB">
              <w:rPr>
                <w:sz w:val="26"/>
                <w:szCs w:val="26"/>
              </w:rPr>
              <w:t xml:space="preserve">Провести </w:t>
            </w:r>
            <w:proofErr w:type="spellStart"/>
            <w:r w:rsidRPr="001C18CB">
              <w:rPr>
                <w:sz w:val="26"/>
                <w:szCs w:val="26"/>
              </w:rPr>
              <w:t>інструктивно-методичні</w:t>
            </w:r>
            <w:proofErr w:type="spellEnd"/>
            <w:r w:rsidRPr="001C18CB">
              <w:rPr>
                <w:sz w:val="26"/>
                <w:szCs w:val="26"/>
              </w:rPr>
              <w:t xml:space="preserve"> </w:t>
            </w:r>
            <w:proofErr w:type="spellStart"/>
            <w:r w:rsidRPr="001C18CB">
              <w:rPr>
                <w:sz w:val="26"/>
                <w:szCs w:val="26"/>
              </w:rPr>
              <w:t>наради</w:t>
            </w:r>
            <w:proofErr w:type="spellEnd"/>
            <w:r w:rsidRPr="001C18CB">
              <w:rPr>
                <w:sz w:val="26"/>
                <w:szCs w:val="26"/>
              </w:rPr>
              <w:t xml:space="preserve"> :</w:t>
            </w:r>
          </w:p>
          <w:p w:rsidR="00B843BC" w:rsidRPr="001C18CB" w:rsidRDefault="00B843BC" w:rsidP="008E68B4">
            <w:pPr>
              <w:ind w:left="360"/>
              <w:rPr>
                <w:sz w:val="26"/>
                <w:szCs w:val="26"/>
                <w:lang w:val="uk-UA"/>
              </w:rPr>
            </w:pPr>
            <w:r w:rsidRPr="001C18CB">
              <w:rPr>
                <w:sz w:val="26"/>
                <w:szCs w:val="26"/>
              </w:rPr>
              <w:t xml:space="preserve">про </w:t>
            </w:r>
            <w:proofErr w:type="spellStart"/>
            <w:r w:rsidRPr="001C18CB">
              <w:rPr>
                <w:sz w:val="26"/>
                <w:szCs w:val="26"/>
              </w:rPr>
              <w:t>готовність</w:t>
            </w:r>
            <w:proofErr w:type="spellEnd"/>
            <w:r w:rsidRPr="001C18CB">
              <w:rPr>
                <w:sz w:val="26"/>
                <w:szCs w:val="26"/>
              </w:rPr>
              <w:t xml:space="preserve"> </w:t>
            </w:r>
            <w:r w:rsidR="00916328">
              <w:rPr>
                <w:sz w:val="26"/>
                <w:szCs w:val="26"/>
                <w:lang w:val="uk-UA"/>
              </w:rPr>
              <w:t xml:space="preserve">приміщень </w:t>
            </w:r>
            <w:proofErr w:type="spellStart"/>
            <w:r w:rsidR="00916328">
              <w:rPr>
                <w:sz w:val="26"/>
                <w:szCs w:val="26"/>
                <w:lang w:val="uk-UA"/>
              </w:rPr>
              <w:t>д.с</w:t>
            </w:r>
            <w:proofErr w:type="spellEnd"/>
            <w:r w:rsidR="00916328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класних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кімнат</w:t>
            </w:r>
            <w:proofErr w:type="spellEnd"/>
            <w:r>
              <w:rPr>
                <w:sz w:val="26"/>
                <w:szCs w:val="26"/>
                <w:lang w:val="uk-UA"/>
              </w:rPr>
              <w:t>,</w:t>
            </w:r>
            <w:r w:rsidRPr="001C18CB">
              <w:rPr>
                <w:sz w:val="26"/>
                <w:szCs w:val="26"/>
              </w:rPr>
              <w:t xml:space="preserve"> </w:t>
            </w:r>
            <w:r w:rsidR="00916328">
              <w:rPr>
                <w:sz w:val="26"/>
                <w:szCs w:val="26"/>
              </w:rPr>
              <w:t xml:space="preserve"> </w:t>
            </w:r>
            <w:proofErr w:type="spellStart"/>
            <w:r w:rsidR="00916328">
              <w:rPr>
                <w:sz w:val="26"/>
                <w:szCs w:val="26"/>
              </w:rPr>
              <w:t>ігрового</w:t>
            </w:r>
            <w:proofErr w:type="spellEnd"/>
            <w:r w:rsidR="00916328">
              <w:rPr>
                <w:sz w:val="26"/>
                <w:szCs w:val="26"/>
              </w:rPr>
              <w:t xml:space="preserve"> </w:t>
            </w:r>
            <w:proofErr w:type="spellStart"/>
            <w:r w:rsidR="00916328">
              <w:rPr>
                <w:sz w:val="26"/>
                <w:szCs w:val="26"/>
              </w:rPr>
              <w:t>майданчика</w:t>
            </w:r>
            <w:proofErr w:type="spellEnd"/>
            <w:r w:rsidR="00916328">
              <w:rPr>
                <w:sz w:val="26"/>
                <w:szCs w:val="26"/>
              </w:rPr>
              <w:t xml:space="preserve"> </w:t>
            </w:r>
            <w:r w:rsidR="00916328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спортмайданчика</w:t>
            </w:r>
            <w:r w:rsidRPr="001C18CB">
              <w:rPr>
                <w:sz w:val="26"/>
                <w:szCs w:val="26"/>
              </w:rPr>
              <w:t xml:space="preserve"> до початку </w:t>
            </w:r>
            <w:proofErr w:type="spellStart"/>
            <w:r w:rsidRPr="001C18CB">
              <w:rPr>
                <w:sz w:val="26"/>
                <w:szCs w:val="26"/>
              </w:rPr>
              <w:t>навчального</w:t>
            </w:r>
            <w:proofErr w:type="spellEnd"/>
            <w:r w:rsidRPr="001C18CB">
              <w:rPr>
                <w:sz w:val="26"/>
                <w:szCs w:val="26"/>
              </w:rPr>
              <w:t xml:space="preserve"> року </w:t>
            </w:r>
            <w:r w:rsidRPr="001C18CB">
              <w:rPr>
                <w:sz w:val="26"/>
                <w:szCs w:val="26"/>
                <w:lang w:val="uk-UA"/>
              </w:rPr>
              <w:t>;</w:t>
            </w:r>
          </w:p>
          <w:p w:rsidR="00B843BC" w:rsidRPr="00FC7C85" w:rsidRDefault="00B843BC" w:rsidP="008E68B4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 xml:space="preserve">про  </w:t>
            </w:r>
            <w:proofErr w:type="spellStart"/>
            <w:r w:rsidRPr="00FC7C85">
              <w:rPr>
                <w:sz w:val="26"/>
                <w:szCs w:val="26"/>
              </w:rPr>
              <w:t>розподіл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обов’язків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між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працівниками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школи</w:t>
            </w:r>
            <w:proofErr w:type="spellEnd"/>
            <w:r w:rsidRPr="00FC7C85">
              <w:rPr>
                <w:sz w:val="26"/>
                <w:szCs w:val="26"/>
              </w:rPr>
              <w:t xml:space="preserve"> ,</w:t>
            </w:r>
            <w:r w:rsidRPr="00FC7C85">
              <w:rPr>
                <w:sz w:val="26"/>
                <w:szCs w:val="26"/>
                <w:lang w:val="uk-UA"/>
              </w:rPr>
              <w:t xml:space="preserve"> </w:t>
            </w:r>
            <w:r w:rsidRPr="00FC7C85">
              <w:rPr>
                <w:sz w:val="26"/>
                <w:szCs w:val="26"/>
              </w:rPr>
              <w:t xml:space="preserve">та </w:t>
            </w:r>
            <w:proofErr w:type="spellStart"/>
            <w:r w:rsidRPr="00FC7C85">
              <w:rPr>
                <w:sz w:val="26"/>
                <w:szCs w:val="26"/>
              </w:rPr>
              <w:t>затвердження</w:t>
            </w:r>
            <w:proofErr w:type="spellEnd"/>
            <w:r w:rsidRPr="00FC7C85">
              <w:rPr>
                <w:sz w:val="26"/>
                <w:szCs w:val="26"/>
              </w:rPr>
              <w:t xml:space="preserve"> режиму </w:t>
            </w:r>
            <w:proofErr w:type="spellStart"/>
            <w:r w:rsidRPr="00FC7C85">
              <w:rPr>
                <w:sz w:val="26"/>
                <w:szCs w:val="26"/>
              </w:rPr>
              <w:t>роботи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школи</w:t>
            </w:r>
            <w:proofErr w:type="spellEnd"/>
            <w:r w:rsidR="0091632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916328">
              <w:rPr>
                <w:sz w:val="26"/>
                <w:szCs w:val="26"/>
                <w:lang w:val="uk-UA"/>
              </w:rPr>
              <w:t>тад.с</w:t>
            </w:r>
            <w:proofErr w:type="spellEnd"/>
            <w:r w:rsidR="00916328">
              <w:rPr>
                <w:sz w:val="26"/>
                <w:szCs w:val="26"/>
                <w:lang w:val="uk-UA"/>
              </w:rPr>
              <w:t>.</w:t>
            </w:r>
            <w:r w:rsidRPr="00FC7C85">
              <w:rPr>
                <w:sz w:val="26"/>
                <w:szCs w:val="26"/>
              </w:rPr>
              <w:t xml:space="preserve"> ;</w:t>
            </w:r>
          </w:p>
          <w:p w:rsidR="00B843BC" w:rsidRPr="00FC7C85" w:rsidRDefault="00B843BC" w:rsidP="008E68B4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  <w:lang w:val="uk-UA"/>
              </w:rPr>
              <w:t>про проведення Дня знань</w:t>
            </w:r>
            <w:r w:rsidR="00916328">
              <w:rPr>
                <w:sz w:val="26"/>
                <w:szCs w:val="26"/>
                <w:lang w:val="uk-UA"/>
              </w:rPr>
              <w:t xml:space="preserve"> </w:t>
            </w:r>
          </w:p>
          <w:p w:rsidR="00B843BC" w:rsidRPr="00FC7C85" w:rsidRDefault="00B843BC" w:rsidP="008E68B4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FC7C85">
              <w:rPr>
                <w:sz w:val="26"/>
                <w:szCs w:val="26"/>
              </w:rPr>
              <w:t>ознайомлення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з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новими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методично-інструктивними</w:t>
            </w:r>
            <w:proofErr w:type="spellEnd"/>
            <w:r w:rsidRPr="00FC7C85">
              <w:rPr>
                <w:sz w:val="26"/>
                <w:szCs w:val="26"/>
              </w:rPr>
              <w:t xml:space="preserve"> листами та документами МОН </w:t>
            </w:r>
            <w:proofErr w:type="spellStart"/>
            <w:r w:rsidRPr="00FC7C85">
              <w:rPr>
                <w:sz w:val="26"/>
                <w:szCs w:val="26"/>
              </w:rPr>
              <w:t>України</w:t>
            </w:r>
            <w:proofErr w:type="spellEnd"/>
            <w:r w:rsidRPr="00FC7C85">
              <w:rPr>
                <w:sz w:val="26"/>
                <w:szCs w:val="26"/>
              </w:rPr>
              <w:t xml:space="preserve"> за </w:t>
            </w:r>
            <w:proofErr w:type="spellStart"/>
            <w:r w:rsidRPr="00FC7C85">
              <w:rPr>
                <w:sz w:val="26"/>
                <w:szCs w:val="26"/>
              </w:rPr>
              <w:t>якими</w:t>
            </w:r>
            <w:proofErr w:type="spellEnd"/>
            <w:r w:rsidRPr="00FC7C85">
              <w:rPr>
                <w:sz w:val="26"/>
                <w:szCs w:val="26"/>
              </w:rPr>
              <w:t xml:space="preserve"> школа </w:t>
            </w:r>
            <w:proofErr w:type="spellStart"/>
            <w:r w:rsidRPr="00FC7C85">
              <w:rPr>
                <w:sz w:val="26"/>
                <w:szCs w:val="26"/>
              </w:rPr>
              <w:t>працюватиме</w:t>
            </w:r>
            <w:proofErr w:type="spellEnd"/>
            <w:r w:rsidRPr="00FC7C85">
              <w:rPr>
                <w:sz w:val="26"/>
                <w:szCs w:val="26"/>
              </w:rPr>
              <w:t xml:space="preserve"> в 20</w:t>
            </w:r>
            <w:r w:rsidR="00740AB8">
              <w:rPr>
                <w:sz w:val="26"/>
                <w:szCs w:val="26"/>
                <w:lang w:val="uk-UA"/>
              </w:rPr>
              <w:t>21</w:t>
            </w:r>
            <w:r w:rsidR="008C1E28">
              <w:rPr>
                <w:sz w:val="26"/>
                <w:szCs w:val="26"/>
              </w:rPr>
              <w:t>-20</w:t>
            </w:r>
            <w:r w:rsidR="00740AB8">
              <w:rPr>
                <w:sz w:val="26"/>
                <w:szCs w:val="26"/>
                <w:lang w:val="uk-UA"/>
              </w:rPr>
              <w:t>22</w:t>
            </w:r>
            <w:r w:rsidRPr="00FC7C85">
              <w:rPr>
                <w:sz w:val="26"/>
                <w:szCs w:val="26"/>
              </w:rPr>
              <w:t xml:space="preserve"> н. р.;</w:t>
            </w:r>
          </w:p>
          <w:p w:rsidR="00B843BC" w:rsidRPr="00FC7C85" w:rsidRDefault="00B843BC" w:rsidP="008E68B4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 xml:space="preserve">про </w:t>
            </w:r>
            <w:proofErr w:type="spellStart"/>
            <w:r w:rsidRPr="00FC7C85">
              <w:rPr>
                <w:sz w:val="26"/>
                <w:szCs w:val="26"/>
              </w:rPr>
              <w:t>дотримання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єдиних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вимог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усного</w:t>
            </w:r>
            <w:proofErr w:type="spellEnd"/>
            <w:r w:rsidRPr="00FC7C85">
              <w:rPr>
                <w:sz w:val="26"/>
                <w:szCs w:val="26"/>
              </w:rPr>
              <w:t xml:space="preserve"> та </w:t>
            </w:r>
            <w:proofErr w:type="spellStart"/>
            <w:r w:rsidRPr="00FC7C85">
              <w:rPr>
                <w:sz w:val="26"/>
                <w:szCs w:val="26"/>
              </w:rPr>
              <w:t>писемного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мовлення</w:t>
            </w:r>
            <w:proofErr w:type="spellEnd"/>
            <w:r w:rsidRPr="00FC7C85">
              <w:rPr>
                <w:sz w:val="26"/>
                <w:szCs w:val="26"/>
              </w:rPr>
              <w:t>;</w:t>
            </w:r>
          </w:p>
          <w:p w:rsidR="00B843BC" w:rsidRPr="00FC7C85" w:rsidRDefault="00B843BC" w:rsidP="008E68B4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  <w:lang w:val="uk-UA"/>
              </w:rPr>
              <w:t>про методичні рекомендаці</w:t>
            </w:r>
            <w:r w:rsidR="00BC2874">
              <w:rPr>
                <w:sz w:val="26"/>
                <w:szCs w:val="26"/>
                <w:lang w:val="uk-UA"/>
              </w:rPr>
              <w:t>ї до</w:t>
            </w:r>
            <w:r w:rsidR="00740AB8">
              <w:rPr>
                <w:sz w:val="26"/>
                <w:szCs w:val="26"/>
                <w:lang w:val="uk-UA"/>
              </w:rPr>
              <w:t xml:space="preserve"> викладання предметів у 2021-2022</w:t>
            </w:r>
            <w:r w:rsidRPr="00FC7C8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  <w:lang w:val="uk-UA"/>
              </w:rPr>
              <w:t>н.р</w:t>
            </w:r>
            <w:proofErr w:type="spellEnd"/>
            <w:r w:rsidRPr="00FC7C85">
              <w:rPr>
                <w:sz w:val="26"/>
                <w:szCs w:val="26"/>
                <w:lang w:val="uk-UA"/>
              </w:rPr>
              <w:t>.</w:t>
            </w:r>
          </w:p>
          <w:p w:rsidR="00B843BC" w:rsidRPr="00FC7C85" w:rsidRDefault="00B843BC" w:rsidP="008E68B4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 xml:space="preserve">про стан </w:t>
            </w:r>
            <w:proofErr w:type="spellStart"/>
            <w:r w:rsidRPr="00FC7C85">
              <w:rPr>
                <w:sz w:val="26"/>
                <w:szCs w:val="26"/>
              </w:rPr>
              <w:t>санітарно</w:t>
            </w:r>
            <w:proofErr w:type="spellEnd"/>
            <w:r w:rsidRPr="00FC7C85">
              <w:rPr>
                <w:sz w:val="26"/>
                <w:szCs w:val="26"/>
              </w:rPr>
              <w:t xml:space="preserve"> - </w:t>
            </w:r>
            <w:proofErr w:type="spellStart"/>
            <w:r w:rsidRPr="00FC7C85">
              <w:rPr>
                <w:sz w:val="26"/>
                <w:szCs w:val="26"/>
              </w:rPr>
              <w:t>гігієнічного</w:t>
            </w:r>
            <w:proofErr w:type="spellEnd"/>
            <w:r w:rsidRPr="00FC7C85">
              <w:rPr>
                <w:sz w:val="26"/>
                <w:szCs w:val="26"/>
              </w:rPr>
              <w:t xml:space="preserve"> режиму, правил </w:t>
            </w:r>
            <w:proofErr w:type="spellStart"/>
            <w:r w:rsidRPr="00FC7C85">
              <w:rPr>
                <w:sz w:val="26"/>
                <w:szCs w:val="26"/>
              </w:rPr>
              <w:t>техніки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безпеки</w:t>
            </w:r>
            <w:proofErr w:type="spellEnd"/>
            <w:r w:rsidRPr="00FC7C85">
              <w:rPr>
                <w:sz w:val="26"/>
                <w:szCs w:val="26"/>
              </w:rPr>
              <w:t xml:space="preserve">, </w:t>
            </w:r>
            <w:proofErr w:type="spellStart"/>
            <w:r w:rsidRPr="00FC7C85">
              <w:rPr>
                <w:sz w:val="26"/>
                <w:szCs w:val="26"/>
              </w:rPr>
              <w:t>охорони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життя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і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здоров’я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дітей</w:t>
            </w:r>
            <w:proofErr w:type="spellEnd"/>
            <w:r w:rsidRPr="00FC7C85">
              <w:rPr>
                <w:sz w:val="26"/>
                <w:szCs w:val="26"/>
              </w:rPr>
              <w:t>;</w:t>
            </w:r>
          </w:p>
          <w:p w:rsidR="00B843BC" w:rsidRPr="00BC2874" w:rsidRDefault="00B843BC" w:rsidP="008E68B4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 xml:space="preserve">про </w:t>
            </w:r>
            <w:proofErr w:type="spellStart"/>
            <w:r w:rsidRPr="00FC7C85">
              <w:rPr>
                <w:sz w:val="26"/>
                <w:szCs w:val="26"/>
              </w:rPr>
              <w:t>забезпечення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учнів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нео</w:t>
            </w:r>
            <w:r>
              <w:rPr>
                <w:sz w:val="26"/>
                <w:szCs w:val="26"/>
              </w:rPr>
              <w:t>бхідною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літературою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C2874" w:rsidRPr="00BC0778" w:rsidRDefault="00BC2874" w:rsidP="00BC2874">
            <w:pPr>
              <w:pStyle w:val="2"/>
              <w:spacing w:after="0" w:line="240" w:lineRule="auto"/>
              <w:ind w:left="558"/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1F3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="00B843BC" w:rsidRPr="00FC7C85">
              <w:rPr>
                <w:sz w:val="26"/>
                <w:szCs w:val="26"/>
                <w:lang w:val="uk-UA"/>
              </w:rPr>
              <w:t>.08.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1F3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="00B843BC" w:rsidRPr="00FC7C85">
              <w:rPr>
                <w:sz w:val="26"/>
                <w:szCs w:val="26"/>
                <w:lang w:val="uk-UA"/>
              </w:rPr>
              <w:t>.08.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701957" w:rsidRDefault="00701957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1F3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="00B843BC" w:rsidRPr="00FC7C85">
              <w:rPr>
                <w:sz w:val="26"/>
                <w:szCs w:val="26"/>
                <w:lang w:val="uk-UA"/>
              </w:rPr>
              <w:t>.08.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1F3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  <w:r w:rsidR="00B843BC" w:rsidRPr="00FC7C85">
              <w:rPr>
                <w:sz w:val="26"/>
                <w:szCs w:val="26"/>
                <w:lang w:val="uk-UA"/>
              </w:rPr>
              <w:t>.08.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701957" w:rsidRDefault="00701957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1F3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  <w:r w:rsidR="00B843BC" w:rsidRPr="00FC7C85">
              <w:rPr>
                <w:sz w:val="26"/>
                <w:szCs w:val="26"/>
                <w:lang w:val="uk-UA"/>
              </w:rPr>
              <w:t>.08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1F3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  <w:r w:rsidR="00B843BC" w:rsidRPr="00FC7C85">
              <w:rPr>
                <w:sz w:val="26"/>
                <w:szCs w:val="26"/>
                <w:lang w:val="uk-UA"/>
              </w:rPr>
              <w:t>.08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1F3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  <w:r w:rsidR="00B843BC" w:rsidRPr="00FC7C85">
              <w:rPr>
                <w:sz w:val="26"/>
                <w:szCs w:val="26"/>
                <w:lang w:val="uk-UA"/>
              </w:rPr>
              <w:t>.08.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701957" w:rsidRDefault="00701957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5329A1" w:rsidP="0070195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  <w:r w:rsidR="00B843BC" w:rsidRPr="00FC7C85">
              <w:rPr>
                <w:sz w:val="26"/>
                <w:szCs w:val="26"/>
                <w:lang w:val="uk-UA"/>
              </w:rPr>
              <w:t>.08.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Заст. З НВР</w:t>
            </w:r>
          </w:p>
          <w:p w:rsidR="00B843BC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704C">
        <w:trPr>
          <w:trHeight w:val="128"/>
        </w:trPr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701957" w:rsidRPr="00A26187" w:rsidRDefault="00B843BC" w:rsidP="000E2114">
            <w:pPr>
              <w:pStyle w:val="WW-111111111111111"/>
              <w:rPr>
                <w:rFonts w:ascii="Times New Roman" w:hAnsi="Times New Roman" w:cs="Tahoma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AE43C0">
              <w:rPr>
                <w:rFonts w:ascii="Times New Roman" w:hAnsi="Times New Roman"/>
                <w:color w:val="548DD4" w:themeColor="text2" w:themeTint="99"/>
                <w:sz w:val="26"/>
                <w:szCs w:val="26"/>
                <w:lang w:val="uk-UA"/>
              </w:rPr>
              <w:t xml:space="preserve"> </w:t>
            </w:r>
            <w:r w:rsidRPr="00A26187">
              <w:rPr>
                <w:rFonts w:ascii="Times New Roman" w:hAnsi="Times New Roman"/>
                <w:sz w:val="26"/>
                <w:szCs w:val="26"/>
                <w:lang w:val="uk-UA"/>
              </w:rPr>
              <w:t>Провести педраду:</w:t>
            </w:r>
            <w:r w:rsidRPr="00A26187">
              <w:rPr>
                <w:rFonts w:cs="Tahoma"/>
                <w:sz w:val="26"/>
                <w:szCs w:val="26"/>
                <w:lang w:val="uk-UA"/>
              </w:rPr>
              <w:t xml:space="preserve"> </w:t>
            </w:r>
            <w:r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>П</w:t>
            </w:r>
            <w:r w:rsidR="00916328"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 xml:space="preserve">ро підсумки роботи  школи  дитячого садка </w:t>
            </w:r>
            <w:r w:rsidR="005329A1"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 xml:space="preserve"> за 2020-2021</w:t>
            </w:r>
            <w:r w:rsidR="00B827BB"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329A1"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>н.р</w:t>
            </w:r>
            <w:proofErr w:type="spellEnd"/>
            <w:r w:rsidR="005329A1"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>. та завдання на 2021-2022</w:t>
            </w:r>
            <w:r w:rsidR="00701957"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701957"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>н.р</w:t>
            </w:r>
            <w:proofErr w:type="spellEnd"/>
            <w:r w:rsidR="00701957" w:rsidRPr="00A26187">
              <w:rPr>
                <w:rFonts w:ascii="Times New Roman" w:hAnsi="Times New Roman" w:cs="Tahoma"/>
                <w:sz w:val="26"/>
                <w:szCs w:val="26"/>
                <w:lang w:val="uk-UA"/>
              </w:rPr>
              <w:t xml:space="preserve">. </w:t>
            </w:r>
          </w:p>
          <w:p w:rsidR="00B843BC" w:rsidRDefault="00603A72" w:rsidP="000E2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701957" w:rsidRPr="00FC7C85" w:rsidRDefault="00701957" w:rsidP="000E2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65" w:type="dxa"/>
          </w:tcPr>
          <w:p w:rsidR="00B843BC" w:rsidRPr="00FC7C85" w:rsidRDefault="00A26187" w:rsidP="000E2114">
            <w:pPr>
              <w:pStyle w:val="WW-1111111111111110"/>
              <w:snapToGrid w:val="0"/>
              <w:jc w:val="left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 xml:space="preserve"> 31</w:t>
            </w:r>
            <w:r w:rsidR="00916328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.</w:t>
            </w:r>
            <w:r w:rsidR="00B843BC"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08.</w:t>
            </w:r>
          </w:p>
        </w:tc>
        <w:tc>
          <w:tcPr>
            <w:tcW w:w="1589" w:type="dxa"/>
          </w:tcPr>
          <w:p w:rsidR="00B843BC" w:rsidRPr="00424500" w:rsidRDefault="00B84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Протокол</w:t>
            </w:r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 xml:space="preserve">Директор 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4500">
        <w:tc>
          <w:tcPr>
            <w:tcW w:w="2149" w:type="dxa"/>
            <w:vMerge w:val="restart"/>
            <w:textDirection w:val="btLr"/>
          </w:tcPr>
          <w:p w:rsidR="00B843BC" w:rsidRPr="00FC7C85" w:rsidRDefault="00B843BC" w:rsidP="008E68B4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en-US"/>
              </w:rPr>
              <w:t>V</w:t>
            </w:r>
            <w:proofErr w:type="spellStart"/>
            <w:r w:rsidRPr="00FC7C85">
              <w:rPr>
                <w:sz w:val="26"/>
                <w:szCs w:val="26"/>
                <w:lang w:val="uk-UA"/>
              </w:rPr>
              <w:t>.Становлення</w:t>
            </w:r>
            <w:proofErr w:type="spellEnd"/>
            <w:r w:rsidRPr="00FC7C85">
              <w:rPr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5988" w:type="dxa"/>
          </w:tcPr>
          <w:p w:rsidR="00B843BC" w:rsidRPr="00FC7C85" w:rsidRDefault="00916328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B843BC" w:rsidRPr="00FC7C8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:rsidR="00B843BC" w:rsidRPr="00FC7C85" w:rsidRDefault="00916328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89" w:type="dxa"/>
          </w:tcPr>
          <w:p w:rsidR="00B843BC" w:rsidRPr="00FC7C85" w:rsidRDefault="00916328" w:rsidP="008E6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B843BC" w:rsidRPr="00FC7C85" w:rsidRDefault="00916328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2.Робота з оформлення розвиваючого середовища в </w:t>
            </w:r>
            <w:r w:rsidR="00916328">
              <w:rPr>
                <w:sz w:val="26"/>
                <w:szCs w:val="26"/>
                <w:lang w:val="uk-UA"/>
              </w:rPr>
              <w:t xml:space="preserve">дитячому  садку </w:t>
            </w:r>
          </w:p>
        </w:tc>
        <w:tc>
          <w:tcPr>
            <w:tcW w:w="1465" w:type="dxa"/>
          </w:tcPr>
          <w:p w:rsidR="00B843BC" w:rsidRPr="00FC7C85" w:rsidRDefault="00BC2874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B843BC">
              <w:rPr>
                <w:sz w:val="26"/>
                <w:szCs w:val="26"/>
                <w:lang w:val="uk-UA"/>
              </w:rPr>
              <w:t>-4 тиждень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Вихователі </w:t>
            </w:r>
            <w:proofErr w:type="spellStart"/>
            <w:r w:rsidR="00916328">
              <w:rPr>
                <w:sz w:val="26"/>
                <w:szCs w:val="26"/>
                <w:lang w:val="uk-UA"/>
              </w:rPr>
              <w:t>д.с</w:t>
            </w:r>
            <w:proofErr w:type="spellEnd"/>
            <w:r w:rsidR="0091632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65" w:type="dxa"/>
          </w:tcPr>
          <w:p w:rsidR="00B843BC" w:rsidRPr="00FC7C85" w:rsidRDefault="00B843BC" w:rsidP="008E68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8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46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424928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Провести засідання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вчителів природничо-математичного циклу «Про виконання плану роботи за минулий навчальний рік та </w:t>
            </w:r>
            <w:r w:rsidR="00701957">
              <w:rPr>
                <w:rFonts w:ascii="Times New Roman" w:hAnsi="Times New Roman"/>
                <w:sz w:val="26"/>
                <w:szCs w:val="26"/>
                <w:lang w:val="uk-UA"/>
              </w:rPr>
              <w:t>обговорення плану роботи н</w:t>
            </w:r>
            <w:r w:rsidR="005329A1">
              <w:rPr>
                <w:rFonts w:ascii="Times New Roman" w:hAnsi="Times New Roman"/>
                <w:sz w:val="26"/>
                <w:szCs w:val="26"/>
                <w:lang w:val="uk-UA"/>
              </w:rPr>
              <w:t>а 2021-2022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н.р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Планування роботи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8C1E28">
              <w:rPr>
                <w:rFonts w:ascii="Times New Roman" w:hAnsi="Times New Roman"/>
                <w:sz w:val="26"/>
                <w:szCs w:val="26"/>
                <w:lang w:val="uk-UA"/>
              </w:rPr>
              <w:t>над методичною проблемою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» (круглий стіл)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FC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7C85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Провести засідання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вчителів гуманітарного циклу «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резентація педагогічних новинок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Ознайомлення з інструктивно-методичними листами щодо вивчення предметів гуманітарного </w:t>
            </w:r>
            <w:r w:rsidR="008C1E28">
              <w:rPr>
                <w:rFonts w:ascii="Times New Roman" w:hAnsi="Times New Roman"/>
                <w:sz w:val="26"/>
                <w:szCs w:val="26"/>
                <w:lang w:val="uk-UA"/>
              </w:rPr>
              <w:t>циклу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C7C85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5329A1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4. Провести засідання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вчителів початкових класів «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Особливості організації навчально-виховного пр</w:t>
            </w:r>
            <w:r w:rsidR="005329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оцесу в початкових класах у 2021-2022 </w:t>
            </w:r>
            <w:proofErr w:type="spellStart"/>
            <w:r w:rsidR="005329A1">
              <w:rPr>
                <w:rFonts w:ascii="Times New Roman" w:hAnsi="Times New Roman"/>
                <w:sz w:val="26"/>
                <w:szCs w:val="26"/>
                <w:lang w:val="uk-UA"/>
              </w:rPr>
              <w:t>н.р.та</w:t>
            </w:r>
            <w:proofErr w:type="spellEnd"/>
            <w:r w:rsidR="005329A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організацію роботи в ЗДО (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консультативний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пукт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)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FC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C7C85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5. Провести засідання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класних керівників </w:t>
            </w:r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 </w:t>
            </w:r>
            <w:proofErr w:type="spellStart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вихователва</w:t>
            </w:r>
            <w:proofErr w:type="spellEnd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д.с</w:t>
            </w:r>
            <w:proofErr w:type="spellEnd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FC7C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C7C85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13347C">
              <w:rPr>
                <w:rFonts w:ascii="Times New Roman" w:hAnsi="Times New Roman"/>
                <w:sz w:val="26"/>
                <w:szCs w:val="26"/>
                <w:lang w:val="uk-UA"/>
              </w:rPr>
              <w:t>. Ознайомлення працівників  закладу з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правилами внутрішнього трудового розпорядку, режимом роботи школи</w:t>
            </w:r>
            <w:r w:rsidR="008C1E28">
              <w:rPr>
                <w:rFonts w:ascii="Times New Roman" w:hAnsi="Times New Roman"/>
                <w:sz w:val="26"/>
                <w:szCs w:val="26"/>
                <w:lang w:val="uk-UA"/>
              </w:rPr>
              <w:t>, колективним договором</w:t>
            </w:r>
          </w:p>
        </w:tc>
        <w:tc>
          <w:tcPr>
            <w:tcW w:w="1465" w:type="dxa"/>
          </w:tcPr>
          <w:p w:rsidR="00B843BC" w:rsidRPr="00FC7C85" w:rsidRDefault="008300C6" w:rsidP="008E68B4">
            <w:pPr>
              <w:pStyle w:val="WW-1111111111111110"/>
              <w:snapToGrid w:val="0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31</w:t>
            </w:r>
            <w:r w:rsidR="00B843BC"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.08.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Нарада</w:t>
            </w:r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3A4C39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7. Ознайомлення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педколективу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рекомендаціями щодо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участі в серпневій 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конференції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секційних нарадах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Нарада</w:t>
            </w:r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proofErr w:type="spellStart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Зас.дир</w:t>
            </w:r>
            <w:proofErr w:type="spellEnd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. з НВР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8. Коригування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педнавантаження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Розподіл годин</w:t>
            </w:r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603A72" w:rsidP="00603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Групово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БЗ  в  дитячому садку  « Початок  навчального року»</w:t>
            </w:r>
            <w:r w:rsidR="00B843BC" w:rsidRPr="00FC7C85">
              <w:rPr>
                <w:sz w:val="26"/>
                <w:szCs w:val="26"/>
                <w:lang w:val="uk-UA"/>
              </w:rPr>
              <w:t xml:space="preserve"> .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  <w:r w:rsidRPr="00FC7C85">
              <w:rPr>
                <w:bCs/>
                <w:iCs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  <w:r w:rsidRPr="00FC7C85">
              <w:rPr>
                <w:bCs/>
                <w:iCs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1A4CD8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10. </w:t>
            </w:r>
            <w:r w:rsidR="001A4CD8">
              <w:rPr>
                <w:rFonts w:ascii="Times New Roman" w:hAnsi="Times New Roman"/>
                <w:sz w:val="26"/>
                <w:szCs w:val="26"/>
                <w:lang w:val="uk-UA"/>
              </w:rPr>
              <w:t>Затвердження п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лан</w:t>
            </w:r>
            <w:r w:rsidR="001A4CD8">
              <w:rPr>
                <w:rFonts w:ascii="Times New Roman" w:hAnsi="Times New Roman"/>
                <w:sz w:val="26"/>
                <w:szCs w:val="26"/>
                <w:lang w:val="uk-UA"/>
              </w:rPr>
              <w:t>ів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робо</w:t>
            </w:r>
            <w:r w:rsidR="00133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ти 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методичних об'єднань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вчителів-предметників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, класних керівників.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Нарада</w:t>
            </w:r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proofErr w:type="spellStart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Зас.дир</w:t>
            </w:r>
            <w:proofErr w:type="spellEnd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 xml:space="preserve">. з НВР. </w:t>
            </w:r>
            <w:proofErr w:type="spellStart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кер</w:t>
            </w:r>
            <w:proofErr w:type="spellEnd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4500">
        <w:trPr>
          <w:trHeight w:val="1017"/>
        </w:trPr>
        <w:tc>
          <w:tcPr>
            <w:tcW w:w="2149" w:type="dxa"/>
            <w:vMerge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1A4CD8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11. Вивчення методичних рекомендацій щодо викладання загальноосвітніх дисциплін та організації на</w:t>
            </w:r>
            <w:r w:rsidR="005329A1">
              <w:rPr>
                <w:rFonts w:ascii="Times New Roman" w:hAnsi="Times New Roman"/>
                <w:sz w:val="26"/>
                <w:szCs w:val="26"/>
                <w:lang w:val="uk-UA"/>
              </w:rPr>
              <w:t>вчально-виховного процесу в 2021-2022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н.р</w:t>
            </w:r>
            <w:proofErr w:type="spellEnd"/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Нарада</w:t>
            </w:r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rPr>
                <w:sz w:val="26"/>
                <w:szCs w:val="26"/>
              </w:rPr>
            </w:pPr>
          </w:p>
        </w:tc>
      </w:tr>
      <w:tr w:rsidR="00B843BC" w:rsidRPr="00FC7C85" w:rsidTr="00424500">
        <w:tc>
          <w:tcPr>
            <w:tcW w:w="2149" w:type="dxa"/>
            <w:vMerge w:val="restart"/>
            <w:textDirection w:val="btLr"/>
          </w:tcPr>
          <w:p w:rsidR="00B843BC" w:rsidRPr="00FC7C85" w:rsidRDefault="00205267" w:rsidP="008E68B4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6.</w:t>
            </w:r>
            <w:r w:rsidR="00B843BC" w:rsidRPr="00FC7C85">
              <w:rPr>
                <w:sz w:val="26"/>
                <w:szCs w:val="26"/>
                <w:lang w:val="uk-UA"/>
              </w:rPr>
              <w:t>Охорона здоров</w:t>
            </w:r>
            <w:r w:rsidR="00B843BC" w:rsidRPr="00FC7C85">
              <w:rPr>
                <w:sz w:val="26"/>
                <w:szCs w:val="26"/>
              </w:rPr>
              <w:t>’</w:t>
            </w:r>
            <w:r w:rsidR="00B843BC" w:rsidRPr="00FC7C85">
              <w:rPr>
                <w:sz w:val="26"/>
                <w:szCs w:val="26"/>
                <w:lang w:val="uk-UA"/>
              </w:rPr>
              <w:t>я і життя дітей, персоналу школи. Заходи з техніки безпеки та охорони праці.</w:t>
            </w:r>
          </w:p>
          <w:p w:rsidR="00B843BC" w:rsidRDefault="00B843BC" w:rsidP="008E68B4">
            <w:pPr>
              <w:ind w:left="113" w:right="113"/>
              <w:rPr>
                <w:sz w:val="26"/>
                <w:szCs w:val="26"/>
                <w:lang w:val="uk-UA"/>
              </w:rPr>
            </w:pPr>
          </w:p>
          <w:p w:rsidR="00B843BC" w:rsidRPr="00FC7C85" w:rsidRDefault="00B843BC" w:rsidP="008E68B4">
            <w:pPr>
              <w:ind w:left="113" w:right="113"/>
              <w:rPr>
                <w:sz w:val="26"/>
                <w:szCs w:val="26"/>
                <w:lang w:val="uk-UA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Підготовка навчальних приміщень </w:t>
            </w:r>
            <w:r w:rsidR="00133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 груп </w:t>
            </w:r>
            <w:proofErr w:type="spellStart"/>
            <w:r w:rsidR="0013347C">
              <w:rPr>
                <w:rFonts w:ascii="Times New Roman" w:hAnsi="Times New Roman"/>
                <w:sz w:val="26"/>
                <w:szCs w:val="26"/>
                <w:lang w:val="uk-UA"/>
              </w:rPr>
              <w:t>д.с</w:t>
            </w:r>
            <w:proofErr w:type="spellEnd"/>
            <w:r w:rsidR="00133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до  навчального  року.</w:t>
            </w:r>
            <w:r w:rsidR="0013347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proofErr w:type="spellStart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кл.кер</w:t>
            </w:r>
            <w:proofErr w:type="spellEnd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 xml:space="preserve">., класоводи 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  <w:textDirection w:val="btLr"/>
          </w:tcPr>
          <w:p w:rsidR="00B843BC" w:rsidRPr="0013347C" w:rsidRDefault="00B843BC" w:rsidP="008E68B4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B843BC" w:rsidRPr="00FC7C85" w:rsidRDefault="00B843BC" w:rsidP="008E68B4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2.Перевірка дотримання заходів безпеки життєдіяльності на робочих місцях та навчальних приміщеннях.</w:t>
            </w:r>
          </w:p>
        </w:tc>
        <w:tc>
          <w:tcPr>
            <w:tcW w:w="146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8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  <w:tc>
          <w:tcPr>
            <w:tcW w:w="1979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proofErr w:type="spellStart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Зас.дир</w:t>
            </w:r>
            <w:proofErr w:type="spellEnd"/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. з НВР.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  <w:textDirection w:val="btLr"/>
          </w:tcPr>
          <w:p w:rsidR="00B843BC" w:rsidRPr="00FC7C85" w:rsidRDefault="00B843BC" w:rsidP="008E68B4">
            <w:pPr>
              <w:ind w:left="113" w:right="113"/>
              <w:rPr>
                <w:sz w:val="26"/>
                <w:szCs w:val="26"/>
                <w:lang w:val="en-US"/>
              </w:rPr>
            </w:pPr>
          </w:p>
        </w:tc>
        <w:tc>
          <w:tcPr>
            <w:tcW w:w="5988" w:type="dxa"/>
          </w:tcPr>
          <w:p w:rsidR="00B843BC" w:rsidRPr="00FC7C85" w:rsidRDefault="00B843BC" w:rsidP="001F2C93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. Провести планові заміри опору ізоляції.</w:t>
            </w:r>
          </w:p>
        </w:tc>
        <w:tc>
          <w:tcPr>
            <w:tcW w:w="1465" w:type="dxa"/>
          </w:tcPr>
          <w:p w:rsidR="00B843BC" w:rsidRPr="00FC7C85" w:rsidRDefault="00B843BC" w:rsidP="001F2C93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1589" w:type="dxa"/>
          </w:tcPr>
          <w:p w:rsidR="00B843BC" w:rsidRPr="00FC7C85" w:rsidRDefault="00B843BC" w:rsidP="001F2C93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Акт</w:t>
            </w:r>
          </w:p>
        </w:tc>
        <w:tc>
          <w:tcPr>
            <w:tcW w:w="1979" w:type="dxa"/>
          </w:tcPr>
          <w:p w:rsidR="00B843BC" w:rsidRPr="00424500" w:rsidRDefault="00B843BC" w:rsidP="001F2C93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424500"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B843BC" w:rsidRPr="00FC7C85" w:rsidTr="00424500">
        <w:tc>
          <w:tcPr>
            <w:tcW w:w="2149" w:type="dxa"/>
            <w:vMerge/>
            <w:textDirection w:val="btLr"/>
          </w:tcPr>
          <w:p w:rsidR="00B843BC" w:rsidRPr="00424500" w:rsidRDefault="00B843BC" w:rsidP="008E68B4">
            <w:pPr>
              <w:ind w:left="113" w:right="113"/>
              <w:rPr>
                <w:sz w:val="26"/>
                <w:szCs w:val="26"/>
                <w:lang w:val="uk-UA"/>
              </w:rPr>
            </w:pPr>
          </w:p>
        </w:tc>
        <w:tc>
          <w:tcPr>
            <w:tcW w:w="5988" w:type="dxa"/>
          </w:tcPr>
          <w:p w:rsidR="00B843BC" w:rsidRPr="00424500" w:rsidRDefault="00B843BC" w:rsidP="00D9473F">
            <w:pPr>
              <w:pStyle w:val="WW-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FC7C85">
              <w:rPr>
                <w:rFonts w:ascii="Times New Roman" w:hAnsi="Times New Roman"/>
                <w:sz w:val="26"/>
                <w:szCs w:val="26"/>
                <w:lang w:val="uk-UA"/>
              </w:rPr>
              <w:t>. Складання акту готовності школи до нового навчального року.</w:t>
            </w:r>
          </w:p>
        </w:tc>
        <w:tc>
          <w:tcPr>
            <w:tcW w:w="1465" w:type="dxa"/>
          </w:tcPr>
          <w:p w:rsidR="00B843BC" w:rsidRPr="00424500" w:rsidRDefault="00B843BC" w:rsidP="001F2C93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>2</w:t>
            </w:r>
            <w:r w:rsidRPr="00424500"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1589" w:type="dxa"/>
          </w:tcPr>
          <w:p w:rsidR="00B843BC" w:rsidRPr="00424500" w:rsidRDefault="00B843BC" w:rsidP="001F2C93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  <w:r w:rsidRPr="00FC7C85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  <w:t>Акт</w:t>
            </w:r>
          </w:p>
        </w:tc>
        <w:tc>
          <w:tcPr>
            <w:tcW w:w="1979" w:type="dxa"/>
          </w:tcPr>
          <w:p w:rsidR="00B843BC" w:rsidRPr="00D9473F" w:rsidRDefault="00B843BC" w:rsidP="00D9473F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9473F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Директор </w:t>
            </w:r>
          </w:p>
        </w:tc>
        <w:tc>
          <w:tcPr>
            <w:tcW w:w="1685" w:type="dxa"/>
          </w:tcPr>
          <w:p w:rsidR="00B843BC" w:rsidRPr="00FC7C85" w:rsidRDefault="00B843BC" w:rsidP="008E68B4">
            <w:pPr>
              <w:pStyle w:val="WW-1111111111111110"/>
              <w:snapToGrid w:val="0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8C1E28" w:rsidRPr="00FC7C85" w:rsidTr="00424500"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88" w:type="dxa"/>
          </w:tcPr>
          <w:p w:rsidR="008C1E28" w:rsidRPr="00FC7C85" w:rsidRDefault="008C1E28" w:rsidP="001F2C9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65" w:type="dxa"/>
          </w:tcPr>
          <w:p w:rsidR="008C1E28" w:rsidRPr="00FC7C85" w:rsidRDefault="008C1E28" w:rsidP="001F2C9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7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C1E28" w:rsidRPr="00FC7C85" w:rsidRDefault="008C1E28" w:rsidP="008E68B4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C1E28" w:rsidRPr="00FC7C85" w:rsidTr="00424500">
        <w:tc>
          <w:tcPr>
            <w:tcW w:w="2149" w:type="dxa"/>
            <w:vMerge w:val="restart"/>
            <w:textDirection w:val="btLr"/>
          </w:tcPr>
          <w:p w:rsidR="008C1E28" w:rsidRPr="00FC7C85" w:rsidRDefault="008C1E28" w:rsidP="008E68B4">
            <w:pPr>
              <w:rPr>
                <w:sz w:val="26"/>
                <w:szCs w:val="26"/>
                <w:lang w:val="uk-UA"/>
              </w:rPr>
            </w:pPr>
          </w:p>
          <w:p w:rsidR="008C1E28" w:rsidRPr="00FC7C85" w:rsidRDefault="00205267" w:rsidP="008E68B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7</w:t>
            </w:r>
            <w:proofErr w:type="spellStart"/>
            <w:r w:rsidR="008C1E28" w:rsidRPr="00FC7C85">
              <w:rPr>
                <w:sz w:val="26"/>
                <w:szCs w:val="26"/>
                <w:lang w:val="uk-UA"/>
              </w:rPr>
              <w:t>.Контрольно-аналітична</w:t>
            </w:r>
            <w:proofErr w:type="spellEnd"/>
            <w:r w:rsidR="008C1E28" w:rsidRPr="00FC7C85">
              <w:rPr>
                <w:sz w:val="26"/>
                <w:szCs w:val="26"/>
                <w:lang w:val="uk-UA"/>
              </w:rPr>
              <w:t xml:space="preserve"> діяльність адміністрації школи</w:t>
            </w:r>
          </w:p>
        </w:tc>
        <w:tc>
          <w:tcPr>
            <w:tcW w:w="5988" w:type="dxa"/>
          </w:tcPr>
          <w:p w:rsidR="008C1E28" w:rsidRPr="00FC7C85" w:rsidRDefault="008C1E28" w:rsidP="001F2C93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1. Контроль за проходженням медогляду всіма працівниками школи.</w:t>
            </w:r>
          </w:p>
        </w:tc>
        <w:tc>
          <w:tcPr>
            <w:tcW w:w="1465" w:type="dxa"/>
          </w:tcPr>
          <w:p w:rsidR="008C1E28" w:rsidRPr="00424500" w:rsidRDefault="005329A1" w:rsidP="001F2C93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За графіком</w:t>
            </w:r>
          </w:p>
        </w:tc>
        <w:tc>
          <w:tcPr>
            <w:tcW w:w="1589" w:type="dxa"/>
          </w:tcPr>
          <w:p w:rsidR="008C1E28" w:rsidRPr="00424500" w:rsidRDefault="00DC11C4" w:rsidP="001F2C93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1979" w:type="dxa"/>
          </w:tcPr>
          <w:p w:rsidR="008C1E28" w:rsidRPr="00424500" w:rsidRDefault="00DC11C4" w:rsidP="001F2C93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медсестра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42704C" w:rsidRPr="00FC7C85" w:rsidTr="005C2A16">
        <w:trPr>
          <w:trHeight w:val="1181"/>
        </w:trPr>
        <w:tc>
          <w:tcPr>
            <w:tcW w:w="2149" w:type="dxa"/>
            <w:vMerge/>
          </w:tcPr>
          <w:p w:rsidR="0042704C" w:rsidRPr="00FC7C85" w:rsidRDefault="0042704C" w:rsidP="008E68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88" w:type="dxa"/>
          </w:tcPr>
          <w:p w:rsidR="0042704C" w:rsidRPr="00DC11C4" w:rsidRDefault="0042704C" w:rsidP="001F2C93">
            <w:pPr>
              <w:pStyle w:val="1"/>
              <w:ind w:left="0"/>
              <w:rPr>
                <w:sz w:val="26"/>
                <w:szCs w:val="26"/>
                <w:lang w:val="ru-RU"/>
              </w:rPr>
            </w:pPr>
            <w:r w:rsidRPr="00FC7C85">
              <w:rPr>
                <w:sz w:val="26"/>
                <w:szCs w:val="26"/>
              </w:rPr>
              <w:t xml:space="preserve">   2. Проконтролювати проходження медичного огляду всіх дітей школи</w:t>
            </w:r>
            <w:r w:rsidR="00DC11C4">
              <w:rPr>
                <w:sz w:val="26"/>
                <w:szCs w:val="26"/>
                <w:lang w:val="ru-RU"/>
              </w:rPr>
              <w:t xml:space="preserve"> та  </w:t>
            </w:r>
            <w:proofErr w:type="spellStart"/>
            <w:r w:rsidR="00DC11C4">
              <w:rPr>
                <w:sz w:val="26"/>
                <w:szCs w:val="26"/>
                <w:lang w:val="ru-RU"/>
              </w:rPr>
              <w:t>вихованців</w:t>
            </w:r>
            <w:proofErr w:type="spellEnd"/>
            <w:r w:rsidR="00DC11C4">
              <w:rPr>
                <w:sz w:val="26"/>
                <w:szCs w:val="26"/>
                <w:lang w:val="ru-RU"/>
              </w:rPr>
              <w:t xml:space="preserve"> д.с.</w:t>
            </w:r>
          </w:p>
        </w:tc>
        <w:tc>
          <w:tcPr>
            <w:tcW w:w="1465" w:type="dxa"/>
          </w:tcPr>
          <w:p w:rsidR="0042704C" w:rsidRPr="00FC7C85" w:rsidRDefault="0042704C" w:rsidP="001F2C93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До 31.08.</w:t>
            </w:r>
          </w:p>
        </w:tc>
        <w:tc>
          <w:tcPr>
            <w:tcW w:w="1589" w:type="dxa"/>
          </w:tcPr>
          <w:p w:rsidR="0042704C" w:rsidRPr="00FC7C85" w:rsidRDefault="0042704C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:rsidR="0042704C" w:rsidRPr="00FC7C85" w:rsidRDefault="0042704C" w:rsidP="0013347C">
            <w:pPr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 xml:space="preserve">     </w:t>
            </w:r>
            <w:r w:rsidR="0013347C">
              <w:rPr>
                <w:sz w:val="26"/>
                <w:szCs w:val="26"/>
                <w:lang w:val="uk-UA"/>
              </w:rPr>
              <w:t xml:space="preserve"> Медсестра </w:t>
            </w:r>
            <w:r w:rsidRPr="00FC7C85">
              <w:rPr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1685" w:type="dxa"/>
          </w:tcPr>
          <w:p w:rsidR="0042704C" w:rsidRPr="00FC7C85" w:rsidRDefault="0042704C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8C1E28">
        <w:tc>
          <w:tcPr>
            <w:tcW w:w="2149" w:type="dxa"/>
            <w:vMerge w:val="restart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  <w:p w:rsidR="008C1E28" w:rsidRPr="00FC7C85" w:rsidRDefault="00205267" w:rsidP="002052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8.</w:t>
            </w:r>
            <w:r w:rsidR="008C1E28" w:rsidRPr="00FC7C85">
              <w:rPr>
                <w:sz w:val="26"/>
                <w:szCs w:val="26"/>
                <w:lang w:val="uk-UA"/>
              </w:rPr>
              <w:t>Розвиток матеріально-технічної бази. Фінансово-господарська діяльність</w:t>
            </w:r>
          </w:p>
        </w:tc>
        <w:tc>
          <w:tcPr>
            <w:tcW w:w="5988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FC7C85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FC7C85">
              <w:rPr>
                <w:sz w:val="26"/>
                <w:szCs w:val="26"/>
              </w:rPr>
              <w:t>Забезпечення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учнів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школи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меблями</w:t>
            </w:r>
            <w:proofErr w:type="spellEnd"/>
            <w:r w:rsidRPr="00FC7C85">
              <w:rPr>
                <w:sz w:val="26"/>
                <w:szCs w:val="26"/>
              </w:rPr>
              <w:t xml:space="preserve"> у </w:t>
            </w:r>
            <w:proofErr w:type="spellStart"/>
            <w:r w:rsidRPr="00FC7C85">
              <w:rPr>
                <w:sz w:val="26"/>
                <w:szCs w:val="26"/>
              </w:rPr>
              <w:t>відповідності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зі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зростом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і</w:t>
            </w:r>
            <w:proofErr w:type="spellEnd"/>
            <w:r w:rsidRPr="00FC7C85">
              <w:rPr>
                <w:sz w:val="26"/>
                <w:szCs w:val="26"/>
              </w:rPr>
              <w:t xml:space="preserve"> станом </w:t>
            </w:r>
            <w:proofErr w:type="spellStart"/>
            <w:r w:rsidRPr="00FC7C85">
              <w:rPr>
                <w:sz w:val="26"/>
                <w:szCs w:val="26"/>
              </w:rPr>
              <w:t>здоров'я</w:t>
            </w:r>
            <w:proofErr w:type="spellEnd"/>
          </w:p>
        </w:tc>
        <w:tc>
          <w:tcPr>
            <w:tcW w:w="1465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>До 01.09.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proofErr w:type="spellStart"/>
            <w:r w:rsidRPr="00FC7C85">
              <w:rPr>
                <w:sz w:val="26"/>
                <w:szCs w:val="26"/>
              </w:rPr>
              <w:t>Адміністрація</w:t>
            </w:r>
            <w:proofErr w:type="spellEnd"/>
            <w:r w:rsidRPr="00FC7C85">
              <w:rPr>
                <w:sz w:val="26"/>
                <w:szCs w:val="26"/>
              </w:rPr>
              <w:t>,</w:t>
            </w:r>
          </w:p>
          <w:p w:rsidR="008C1E28" w:rsidRPr="00FC7C85" w:rsidRDefault="008C1E28" w:rsidP="001F2C93">
            <w:pPr>
              <w:rPr>
                <w:sz w:val="26"/>
                <w:szCs w:val="26"/>
              </w:rPr>
            </w:pPr>
            <w:proofErr w:type="spellStart"/>
            <w:r w:rsidRPr="00FC7C85">
              <w:rPr>
                <w:sz w:val="26"/>
                <w:szCs w:val="26"/>
              </w:rPr>
              <w:t>класоводи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і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класні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керівн</w:t>
            </w:r>
            <w:proofErr w:type="spellEnd"/>
            <w:r w:rsidRPr="00FC7C8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1F2C93"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FC7C85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FC7C85">
              <w:rPr>
                <w:sz w:val="26"/>
                <w:szCs w:val="26"/>
              </w:rPr>
              <w:t>Організація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чергування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класів</w:t>
            </w:r>
            <w:proofErr w:type="spellEnd"/>
            <w:r w:rsidRPr="00FC7C85">
              <w:rPr>
                <w:sz w:val="26"/>
                <w:szCs w:val="26"/>
              </w:rPr>
              <w:t xml:space="preserve"> та </w:t>
            </w:r>
            <w:proofErr w:type="spellStart"/>
            <w:r w:rsidRPr="00FC7C85">
              <w:rPr>
                <w:sz w:val="26"/>
                <w:szCs w:val="26"/>
              </w:rPr>
              <w:t>вчителів</w:t>
            </w:r>
            <w:proofErr w:type="spellEnd"/>
            <w:r w:rsidRPr="00FC7C85">
              <w:rPr>
                <w:sz w:val="26"/>
                <w:szCs w:val="26"/>
              </w:rPr>
              <w:t xml:space="preserve"> по </w:t>
            </w:r>
            <w:proofErr w:type="spellStart"/>
            <w:r w:rsidRPr="00FC7C85">
              <w:rPr>
                <w:sz w:val="26"/>
                <w:szCs w:val="26"/>
              </w:rPr>
              <w:t>школі</w:t>
            </w:r>
            <w:proofErr w:type="spellEnd"/>
          </w:p>
        </w:tc>
        <w:tc>
          <w:tcPr>
            <w:tcW w:w="1465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>До 01.09.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13347C" w:rsidRDefault="0013347C" w:rsidP="001F2C9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3347C">
              <w:rPr>
                <w:bCs/>
                <w:iCs/>
                <w:sz w:val="26"/>
                <w:szCs w:val="26"/>
                <w:lang w:val="uk-UA"/>
              </w:rPr>
              <w:t>Заст.дир</w:t>
            </w:r>
            <w:proofErr w:type="spellEnd"/>
            <w:r w:rsidRPr="0013347C">
              <w:rPr>
                <w:bCs/>
                <w:iCs/>
                <w:sz w:val="26"/>
                <w:szCs w:val="26"/>
                <w:lang w:val="uk-UA"/>
              </w:rPr>
              <w:t xml:space="preserve"> з НВР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1F2C93">
        <w:tc>
          <w:tcPr>
            <w:tcW w:w="2149" w:type="dxa"/>
            <w:vMerge/>
            <w:textDirection w:val="btLr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FC7C85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FC7C85">
              <w:rPr>
                <w:sz w:val="26"/>
                <w:szCs w:val="26"/>
              </w:rPr>
              <w:t>Подання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актів</w:t>
            </w:r>
            <w:proofErr w:type="spellEnd"/>
            <w:r w:rsidRPr="00FC7C85">
              <w:rPr>
                <w:sz w:val="26"/>
                <w:szCs w:val="26"/>
              </w:rPr>
              <w:t xml:space="preserve"> та </w:t>
            </w:r>
            <w:proofErr w:type="spellStart"/>
            <w:r w:rsidRPr="00FC7C85">
              <w:rPr>
                <w:sz w:val="26"/>
                <w:szCs w:val="26"/>
              </w:rPr>
              <w:t>звітів</w:t>
            </w:r>
            <w:proofErr w:type="spellEnd"/>
            <w:r w:rsidRPr="00FC7C85">
              <w:rPr>
                <w:sz w:val="26"/>
                <w:szCs w:val="26"/>
              </w:rPr>
              <w:t xml:space="preserve"> про </w:t>
            </w:r>
            <w:proofErr w:type="spellStart"/>
            <w:r w:rsidRPr="00FC7C85">
              <w:rPr>
                <w:sz w:val="26"/>
                <w:szCs w:val="26"/>
              </w:rPr>
              <w:t>використання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електроенергії</w:t>
            </w:r>
            <w:proofErr w:type="spellEnd"/>
            <w:r w:rsidRPr="00FC7C85">
              <w:rPr>
                <w:sz w:val="26"/>
                <w:szCs w:val="26"/>
              </w:rPr>
              <w:t xml:space="preserve"> та газу</w:t>
            </w:r>
          </w:p>
        </w:tc>
        <w:tc>
          <w:tcPr>
            <w:tcW w:w="1465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</w:t>
            </w:r>
            <w:r>
              <w:rPr>
                <w:sz w:val="26"/>
                <w:szCs w:val="26"/>
                <w:lang w:val="uk-UA"/>
              </w:rPr>
              <w:t xml:space="preserve">та </w:t>
            </w:r>
            <w:r w:rsidRPr="00FC7C85">
              <w:rPr>
                <w:sz w:val="26"/>
                <w:szCs w:val="26"/>
              </w:rPr>
              <w:t>2</w:t>
            </w:r>
            <w:r w:rsidRPr="00FC7C85">
              <w:rPr>
                <w:sz w:val="26"/>
                <w:szCs w:val="26"/>
                <w:lang w:val="uk-UA"/>
              </w:rPr>
              <w:t>0</w:t>
            </w:r>
            <w:r w:rsidRPr="00FC7C85">
              <w:rPr>
                <w:sz w:val="26"/>
                <w:szCs w:val="26"/>
              </w:rPr>
              <w:t xml:space="preserve"> кожного </w:t>
            </w:r>
            <w:proofErr w:type="spellStart"/>
            <w:r w:rsidRPr="00FC7C85">
              <w:rPr>
                <w:sz w:val="26"/>
                <w:szCs w:val="26"/>
              </w:rPr>
              <w:lastRenderedPageBreak/>
              <w:t>місяця</w:t>
            </w:r>
            <w:proofErr w:type="spellEnd"/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>Директор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424500"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FC7C85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FC7C85">
              <w:rPr>
                <w:sz w:val="26"/>
                <w:szCs w:val="26"/>
              </w:rPr>
              <w:t>Списання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будівельних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матеріалів</w:t>
            </w:r>
            <w:proofErr w:type="spellEnd"/>
            <w:r w:rsidRPr="00FC7C85">
              <w:rPr>
                <w:sz w:val="26"/>
                <w:szCs w:val="26"/>
              </w:rPr>
              <w:t xml:space="preserve">, </w:t>
            </w:r>
            <w:proofErr w:type="spellStart"/>
            <w:r w:rsidRPr="00FC7C85">
              <w:rPr>
                <w:sz w:val="26"/>
                <w:szCs w:val="26"/>
              </w:rPr>
              <w:t>які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використовувалися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під</w:t>
            </w:r>
            <w:proofErr w:type="spellEnd"/>
            <w:r w:rsidRPr="00FC7C85">
              <w:rPr>
                <w:sz w:val="26"/>
                <w:szCs w:val="26"/>
              </w:rPr>
              <w:t xml:space="preserve"> час </w:t>
            </w:r>
            <w:proofErr w:type="spellStart"/>
            <w:r w:rsidRPr="00FC7C85">
              <w:rPr>
                <w:sz w:val="26"/>
                <w:szCs w:val="26"/>
              </w:rPr>
              <w:t>підготовки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школи</w:t>
            </w:r>
            <w:proofErr w:type="spellEnd"/>
            <w:r w:rsidRPr="00FC7C85">
              <w:rPr>
                <w:sz w:val="26"/>
                <w:szCs w:val="26"/>
              </w:rPr>
              <w:t xml:space="preserve"> до нового </w:t>
            </w:r>
            <w:proofErr w:type="spellStart"/>
            <w:r w:rsidRPr="00FC7C85">
              <w:rPr>
                <w:sz w:val="26"/>
                <w:szCs w:val="26"/>
              </w:rPr>
              <w:t>навчального</w:t>
            </w:r>
            <w:proofErr w:type="spellEnd"/>
            <w:r w:rsidRPr="00FC7C85">
              <w:rPr>
                <w:sz w:val="26"/>
                <w:szCs w:val="26"/>
              </w:rPr>
              <w:t xml:space="preserve"> року</w:t>
            </w:r>
          </w:p>
        </w:tc>
        <w:tc>
          <w:tcPr>
            <w:tcW w:w="1465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 xml:space="preserve">До </w:t>
            </w:r>
            <w:r w:rsidRPr="00FC7C85">
              <w:rPr>
                <w:sz w:val="26"/>
                <w:szCs w:val="26"/>
                <w:lang w:val="uk-UA"/>
              </w:rPr>
              <w:t>01</w:t>
            </w:r>
            <w:r w:rsidRPr="00FC7C85">
              <w:rPr>
                <w:sz w:val="26"/>
                <w:szCs w:val="26"/>
              </w:rPr>
              <w:t>.09.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 xml:space="preserve">Директор, </w:t>
            </w:r>
            <w:proofErr w:type="spellStart"/>
            <w:r w:rsidRPr="00FC7C85">
              <w:rPr>
                <w:sz w:val="26"/>
                <w:szCs w:val="26"/>
              </w:rPr>
              <w:t>ревізійна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комісія</w:t>
            </w:r>
            <w:proofErr w:type="spellEnd"/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424500"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FC7C85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FC7C85">
              <w:rPr>
                <w:sz w:val="26"/>
                <w:szCs w:val="26"/>
              </w:rPr>
              <w:t>Перевірка</w:t>
            </w:r>
            <w:proofErr w:type="spellEnd"/>
            <w:r w:rsidRPr="00FC7C85">
              <w:rPr>
                <w:sz w:val="26"/>
                <w:szCs w:val="26"/>
              </w:rPr>
              <w:t xml:space="preserve"> та очистка </w:t>
            </w:r>
            <w:proofErr w:type="spellStart"/>
            <w:r w:rsidRPr="00FC7C85">
              <w:rPr>
                <w:sz w:val="26"/>
                <w:szCs w:val="26"/>
              </w:rPr>
              <w:t>всіх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приміщень</w:t>
            </w:r>
            <w:proofErr w:type="spellEnd"/>
            <w:r w:rsidRPr="00FC7C85">
              <w:rPr>
                <w:sz w:val="26"/>
                <w:szCs w:val="26"/>
              </w:rPr>
              <w:t xml:space="preserve">, особливо </w:t>
            </w:r>
            <w:proofErr w:type="spellStart"/>
            <w:r w:rsidRPr="00FC7C85">
              <w:rPr>
                <w:sz w:val="26"/>
                <w:szCs w:val="26"/>
              </w:rPr>
              <w:t>даху</w:t>
            </w:r>
            <w:proofErr w:type="spellEnd"/>
            <w:r w:rsidRPr="00FC7C85">
              <w:rPr>
                <w:sz w:val="26"/>
                <w:szCs w:val="26"/>
              </w:rPr>
              <w:t xml:space="preserve"> та </w:t>
            </w:r>
            <w:proofErr w:type="spellStart"/>
            <w:r w:rsidRPr="00FC7C85">
              <w:rPr>
                <w:sz w:val="26"/>
                <w:szCs w:val="26"/>
              </w:rPr>
              <w:t>підвалів</w:t>
            </w:r>
            <w:proofErr w:type="spellEnd"/>
            <w:r w:rsidRPr="00FC7C85">
              <w:rPr>
                <w:sz w:val="26"/>
                <w:szCs w:val="26"/>
              </w:rPr>
              <w:t xml:space="preserve">, </w:t>
            </w:r>
            <w:proofErr w:type="spellStart"/>
            <w:r w:rsidRPr="00FC7C85">
              <w:rPr>
                <w:sz w:val="26"/>
                <w:szCs w:val="26"/>
              </w:rPr>
              <w:t>від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вогненебезпечних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предметів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і</w:t>
            </w:r>
            <w:proofErr w:type="spellEnd"/>
            <w:r w:rsidRPr="00FC7C85">
              <w:rPr>
                <w:sz w:val="26"/>
                <w:szCs w:val="26"/>
              </w:rPr>
              <w:t xml:space="preserve"> речей</w:t>
            </w:r>
          </w:p>
        </w:tc>
        <w:tc>
          <w:tcPr>
            <w:tcW w:w="1465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</w:rPr>
              <w:t>До 01.09.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proofErr w:type="spellStart"/>
            <w:r w:rsidRPr="00FC7C85">
              <w:rPr>
                <w:sz w:val="26"/>
                <w:szCs w:val="26"/>
              </w:rPr>
              <w:t>робітник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з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обслуговування</w:t>
            </w:r>
            <w:proofErr w:type="spellEnd"/>
          </w:p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424500"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FC7C85">
              <w:rPr>
                <w:sz w:val="26"/>
                <w:szCs w:val="26"/>
                <w:lang w:val="uk-UA"/>
              </w:rPr>
              <w:t>.Забезпечення дотримання техніки безпеки в кабінетах, спортивному залі, на навчально-дослідних ділянках</w:t>
            </w:r>
          </w:p>
        </w:tc>
        <w:tc>
          <w:tcPr>
            <w:tcW w:w="1465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  <w:r w:rsidRPr="00FC7C85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5329A1" w:rsidRDefault="008C1E28" w:rsidP="001F2C93">
            <w:pPr>
              <w:rPr>
                <w:sz w:val="26"/>
                <w:szCs w:val="26"/>
              </w:rPr>
            </w:pPr>
            <w:r w:rsidRPr="005329A1">
              <w:rPr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424500"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8C1E28" w:rsidP="001F2C9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FC7C85">
              <w:rPr>
                <w:sz w:val="26"/>
                <w:szCs w:val="26"/>
                <w:lang w:val="uk-UA"/>
              </w:rPr>
              <w:t>.Контроль відпрацюванням робочого часу технічним персоналом</w:t>
            </w:r>
          </w:p>
        </w:tc>
        <w:tc>
          <w:tcPr>
            <w:tcW w:w="1465" w:type="dxa"/>
          </w:tcPr>
          <w:p w:rsidR="008C1E28" w:rsidRPr="00FC7C85" w:rsidRDefault="008C1E28" w:rsidP="001F2C93">
            <w:pPr>
              <w:jc w:val="center"/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5329A1" w:rsidRDefault="008C1E28" w:rsidP="001F2C93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r w:rsidRPr="005329A1">
              <w:rPr>
                <w:i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424500"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8C1E28" w:rsidP="008C1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FC7C85">
              <w:rPr>
                <w:sz w:val="26"/>
                <w:szCs w:val="26"/>
                <w:lang w:val="uk-UA"/>
              </w:rPr>
              <w:t>.Впорядкування графіку і режиму роботи технічного персоналу.</w:t>
            </w:r>
          </w:p>
        </w:tc>
        <w:tc>
          <w:tcPr>
            <w:tcW w:w="1465" w:type="dxa"/>
          </w:tcPr>
          <w:p w:rsidR="008C1E28" w:rsidRPr="00FC7C85" w:rsidRDefault="008C1E28" w:rsidP="001F2C93">
            <w:pPr>
              <w:jc w:val="center"/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  <w:lang w:val="uk-UA"/>
              </w:rPr>
              <w:t>до 31.08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5329A1" w:rsidRDefault="008C1E28" w:rsidP="001F2C93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r w:rsidRPr="005329A1">
              <w:rPr>
                <w:i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424500"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8C1E28" w:rsidP="001F2C9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 w:rsidRPr="00FC7C85">
              <w:rPr>
                <w:sz w:val="26"/>
                <w:szCs w:val="26"/>
                <w:lang w:val="uk-UA"/>
              </w:rPr>
              <w:t xml:space="preserve">Затвердження акту готовності школи до нового навчального року.  </w:t>
            </w:r>
          </w:p>
        </w:tc>
        <w:tc>
          <w:tcPr>
            <w:tcW w:w="1465" w:type="dxa"/>
          </w:tcPr>
          <w:p w:rsidR="008C1E28" w:rsidRPr="00FC7C85" w:rsidRDefault="008C1E28" w:rsidP="001F2C9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31.08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5329A1" w:rsidRDefault="008C1E28" w:rsidP="001F2C93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r w:rsidRPr="005329A1">
              <w:rPr>
                <w:i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  <w:tr w:rsidR="008C1E28" w:rsidRPr="00FC7C85" w:rsidTr="001F2C93">
        <w:trPr>
          <w:trHeight w:val="1226"/>
        </w:trPr>
        <w:tc>
          <w:tcPr>
            <w:tcW w:w="2149" w:type="dxa"/>
            <w:vMerge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  <w:tc>
          <w:tcPr>
            <w:tcW w:w="5988" w:type="dxa"/>
            <w:vAlign w:val="center"/>
          </w:tcPr>
          <w:p w:rsidR="008C1E28" w:rsidRPr="00FC7C85" w:rsidRDefault="0042704C" w:rsidP="001F2C9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11. </w:t>
            </w:r>
            <w:proofErr w:type="spellStart"/>
            <w:r w:rsidRPr="00FC7C85">
              <w:rPr>
                <w:sz w:val="26"/>
                <w:szCs w:val="26"/>
              </w:rPr>
              <w:t>Організація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роботи</w:t>
            </w:r>
            <w:proofErr w:type="spellEnd"/>
            <w:r w:rsidRPr="00FC7C85">
              <w:rPr>
                <w:sz w:val="26"/>
                <w:szCs w:val="26"/>
              </w:rPr>
              <w:t xml:space="preserve"> </w:t>
            </w:r>
            <w:proofErr w:type="spellStart"/>
            <w:r w:rsidRPr="00FC7C85">
              <w:rPr>
                <w:sz w:val="26"/>
                <w:szCs w:val="26"/>
              </w:rPr>
              <w:t>їдальні</w:t>
            </w:r>
            <w:proofErr w:type="spellEnd"/>
          </w:p>
        </w:tc>
        <w:tc>
          <w:tcPr>
            <w:tcW w:w="1465" w:type="dxa"/>
          </w:tcPr>
          <w:p w:rsidR="008C1E28" w:rsidRPr="00FC7C85" w:rsidRDefault="0042704C" w:rsidP="001F2C93">
            <w:pPr>
              <w:jc w:val="center"/>
              <w:rPr>
                <w:sz w:val="26"/>
                <w:szCs w:val="26"/>
                <w:lang w:val="uk-UA"/>
              </w:rPr>
            </w:pPr>
            <w:r w:rsidRPr="00FC7C85">
              <w:rPr>
                <w:sz w:val="26"/>
                <w:szCs w:val="26"/>
              </w:rPr>
              <w:t>До 01.09.</w:t>
            </w:r>
          </w:p>
        </w:tc>
        <w:tc>
          <w:tcPr>
            <w:tcW w:w="1589" w:type="dxa"/>
          </w:tcPr>
          <w:p w:rsidR="008C1E28" w:rsidRPr="00FC7C85" w:rsidRDefault="008C1E28" w:rsidP="001F2C93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C1E28" w:rsidRPr="005329A1" w:rsidRDefault="0042704C" w:rsidP="001F2C93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r w:rsidRPr="005329A1">
              <w:rPr>
                <w:i w:val="0"/>
                <w:sz w:val="26"/>
                <w:szCs w:val="26"/>
              </w:rPr>
              <w:t>Директор</w:t>
            </w:r>
          </w:p>
        </w:tc>
        <w:tc>
          <w:tcPr>
            <w:tcW w:w="1685" w:type="dxa"/>
          </w:tcPr>
          <w:p w:rsidR="008C1E28" w:rsidRPr="00FC7C85" w:rsidRDefault="008C1E28" w:rsidP="008E68B4">
            <w:pPr>
              <w:rPr>
                <w:sz w:val="26"/>
                <w:szCs w:val="26"/>
              </w:rPr>
            </w:pPr>
          </w:p>
        </w:tc>
      </w:tr>
    </w:tbl>
    <w:p w:rsidR="00A97EF5" w:rsidRPr="002B19CB" w:rsidRDefault="00A97EF5">
      <w:pPr>
        <w:rPr>
          <w:lang w:val="uk-UA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433"/>
        <w:gridCol w:w="4781"/>
        <w:gridCol w:w="1314"/>
        <w:gridCol w:w="383"/>
        <w:gridCol w:w="1035"/>
        <w:gridCol w:w="803"/>
        <w:gridCol w:w="756"/>
        <w:gridCol w:w="142"/>
        <w:gridCol w:w="1758"/>
        <w:gridCol w:w="106"/>
        <w:gridCol w:w="1684"/>
      </w:tblGrid>
      <w:tr w:rsidR="00040ED1" w:rsidRPr="009D6819" w:rsidTr="0042704C">
        <w:tc>
          <w:tcPr>
            <w:tcW w:w="2093" w:type="dxa"/>
            <w:gridSpan w:val="2"/>
          </w:tcPr>
          <w:p w:rsidR="00040ED1" w:rsidRPr="009D6819" w:rsidRDefault="00040ED1">
            <w:pPr>
              <w:rPr>
                <w:sz w:val="26"/>
                <w:szCs w:val="26"/>
                <w:lang w:val="uk-UA"/>
              </w:rPr>
            </w:pPr>
            <w:r w:rsidRPr="009D6819">
              <w:rPr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6095" w:type="dxa"/>
            <w:gridSpan w:val="2"/>
          </w:tcPr>
          <w:p w:rsidR="00040ED1" w:rsidRPr="009D6819" w:rsidRDefault="00040ED1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9D6819">
              <w:rPr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418" w:type="dxa"/>
            <w:gridSpan w:val="2"/>
          </w:tcPr>
          <w:p w:rsidR="00040ED1" w:rsidRPr="009D6819" w:rsidRDefault="00040ED1">
            <w:pPr>
              <w:rPr>
                <w:sz w:val="26"/>
                <w:szCs w:val="26"/>
                <w:lang w:val="uk-UA"/>
              </w:rPr>
            </w:pPr>
            <w:r w:rsidRPr="009D6819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559" w:type="dxa"/>
            <w:gridSpan w:val="2"/>
          </w:tcPr>
          <w:p w:rsidR="00040ED1" w:rsidRPr="009D6819" w:rsidRDefault="00040ED1">
            <w:pPr>
              <w:rPr>
                <w:sz w:val="26"/>
                <w:szCs w:val="26"/>
                <w:lang w:val="uk-UA"/>
              </w:rPr>
            </w:pPr>
            <w:r w:rsidRPr="009D6819">
              <w:rPr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2006" w:type="dxa"/>
            <w:gridSpan w:val="3"/>
          </w:tcPr>
          <w:p w:rsidR="00040ED1" w:rsidRPr="009D6819" w:rsidRDefault="00040ED1">
            <w:pPr>
              <w:rPr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sz w:val="26"/>
                <w:szCs w:val="26"/>
                <w:lang w:val="uk-UA"/>
              </w:rPr>
              <w:t>В</w:t>
            </w:r>
            <w:r w:rsidR="00A950EA" w:rsidRPr="009D6819">
              <w:rPr>
                <w:sz w:val="26"/>
                <w:szCs w:val="26"/>
                <w:lang w:val="uk-UA"/>
              </w:rPr>
              <w:t>ідпові-даль</w:t>
            </w:r>
            <w:r w:rsidRPr="009D6819">
              <w:rPr>
                <w:sz w:val="26"/>
                <w:szCs w:val="26"/>
                <w:lang w:val="uk-UA"/>
              </w:rPr>
              <w:t>ний</w:t>
            </w:r>
            <w:proofErr w:type="spellEnd"/>
          </w:p>
        </w:tc>
        <w:tc>
          <w:tcPr>
            <w:tcW w:w="1684" w:type="dxa"/>
          </w:tcPr>
          <w:p w:rsidR="00040ED1" w:rsidRPr="009D6819" w:rsidRDefault="00040ED1">
            <w:pPr>
              <w:rPr>
                <w:sz w:val="26"/>
                <w:szCs w:val="26"/>
                <w:lang w:val="uk-UA"/>
              </w:rPr>
            </w:pPr>
            <w:r w:rsidRPr="009D6819">
              <w:rPr>
                <w:sz w:val="26"/>
                <w:szCs w:val="26"/>
                <w:lang w:val="uk-UA"/>
              </w:rPr>
              <w:t>Примітка про виконання</w:t>
            </w:r>
          </w:p>
        </w:tc>
      </w:tr>
      <w:tr w:rsidR="00EC6E7C" w:rsidRPr="009D6819" w:rsidTr="0042704C">
        <w:tc>
          <w:tcPr>
            <w:tcW w:w="2093" w:type="dxa"/>
            <w:gridSpan w:val="2"/>
            <w:vMerge w:val="restart"/>
            <w:textDirection w:val="btLr"/>
          </w:tcPr>
          <w:p w:rsidR="00EC6E7C" w:rsidRPr="009D6819" w:rsidRDefault="00EC6E7C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ІІ.Організаційна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робота з виконання нормативних актів та завдань освіти</w:t>
            </w:r>
          </w:p>
        </w:tc>
        <w:tc>
          <w:tcPr>
            <w:tcW w:w="12762" w:type="dxa"/>
            <w:gridSpan w:val="10"/>
          </w:tcPr>
          <w:p w:rsidR="00EC6E7C" w:rsidRPr="00FE35B5" w:rsidRDefault="00EC6E7C" w:rsidP="009D681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E35B5">
              <w:rPr>
                <w:b/>
                <w:i/>
                <w:sz w:val="32"/>
                <w:szCs w:val="32"/>
                <w:lang w:val="uk-UA"/>
              </w:rPr>
              <w:t>Вересень</w:t>
            </w: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9D6819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D6819">
              <w:rPr>
                <w:rFonts w:ascii="Times New Roman" w:hAnsi="Times New Roman"/>
                <w:sz w:val="26"/>
                <w:szCs w:val="26"/>
                <w:lang w:val="uk-UA"/>
              </w:rPr>
              <w:t>1.Забезпечити виконання санітарно-гігієнічних умов в класних кімнатах</w:t>
            </w:r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гупах</w:t>
            </w:r>
            <w:proofErr w:type="spellEnd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proofErr w:type="spellStart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д.с</w:t>
            </w:r>
            <w:proofErr w:type="spellEnd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9D68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(освітлення, провітрювання, підбір парт згідно росту)</w:t>
            </w:r>
          </w:p>
        </w:tc>
        <w:tc>
          <w:tcPr>
            <w:tcW w:w="1418" w:type="dxa"/>
            <w:gridSpan w:val="2"/>
          </w:tcPr>
          <w:p w:rsidR="00EC6E7C" w:rsidRPr="009D6819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6819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559" w:type="dxa"/>
            <w:gridSpan w:val="2"/>
          </w:tcPr>
          <w:p w:rsidR="00EC6E7C" w:rsidRPr="009D6819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C6E7C" w:rsidRPr="009D6819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6819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684" w:type="dxa"/>
          </w:tcPr>
          <w:p w:rsidR="00EC6E7C" w:rsidRPr="009D6819" w:rsidRDefault="00EC6E7C">
            <w:pPr>
              <w:rPr>
                <w:sz w:val="26"/>
                <w:szCs w:val="26"/>
              </w:rPr>
            </w:pP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C1475E" w:rsidRDefault="008300C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 Забезпечити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всіх учнів школи </w:t>
            </w:r>
            <w:r w:rsidR="00A72E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одноразовим 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72E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гарячим 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харчуванням</w:t>
            </w:r>
            <w:r w:rsidR="00A72E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триразовим га</w:t>
            </w:r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рячим харчуванням вихованців </w:t>
            </w:r>
            <w:proofErr w:type="spellStart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д.с</w:t>
            </w:r>
            <w:proofErr w:type="spellEnd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Встановити режим харчування та обслуговування учнів школи</w:t>
            </w:r>
            <w:r w:rsidR="00A72E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</w:t>
            </w:r>
            <w:r w:rsidR="00A72E4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вихованців </w:t>
            </w:r>
            <w:proofErr w:type="spellStart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д.с</w:t>
            </w:r>
            <w:proofErr w:type="spellEnd"/>
            <w:r w:rsidR="00DC11C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EC6E7C" w:rsidRPr="00C1475E" w:rsidRDefault="008C1E2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 02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.09.</w:t>
            </w:r>
          </w:p>
        </w:tc>
        <w:tc>
          <w:tcPr>
            <w:tcW w:w="1559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684" w:type="dxa"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C1475E" w:rsidRDefault="00DC11C4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3.Скласти розклад роботи  дитячого садка </w:t>
            </w:r>
            <w:r w:rsidR="001A4CD8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EC6E7C" w:rsidRPr="000E18CB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EC6E7C" w:rsidRPr="000E18CB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84" w:type="dxa"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475E">
              <w:rPr>
                <w:rFonts w:ascii="Times New Roman" w:hAnsi="Times New Roman"/>
                <w:sz w:val="26"/>
                <w:szCs w:val="26"/>
                <w:lang w:val="uk-UA"/>
              </w:rPr>
              <w:t>4. О</w:t>
            </w:r>
            <w:r w:rsidR="00B70DF6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формити класні журнали, журнали факультативів</w:t>
            </w:r>
            <w:r w:rsidR="00A72E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гуртків</w:t>
            </w:r>
            <w:r w:rsidRPr="00C1475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1475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147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EC6E7C" w:rsidRPr="00C1475E" w:rsidRDefault="00EC6E7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C1475E">
              <w:rPr>
                <w:rFonts w:eastAsia="Tahoma"/>
                <w:sz w:val="26"/>
                <w:szCs w:val="26"/>
              </w:rPr>
              <w:t>Зас.дир</w:t>
            </w:r>
            <w:proofErr w:type="spellEnd"/>
            <w:r w:rsidRPr="00C1475E">
              <w:rPr>
                <w:rFonts w:eastAsia="Tahoma"/>
                <w:sz w:val="26"/>
                <w:szCs w:val="26"/>
              </w:rPr>
              <w:t xml:space="preserve">. </w:t>
            </w:r>
            <w:proofErr w:type="spellStart"/>
            <w:r w:rsidRPr="00C1475E">
              <w:rPr>
                <w:rFonts w:eastAsia="Tahoma"/>
                <w:sz w:val="26"/>
                <w:szCs w:val="26"/>
              </w:rPr>
              <w:t>з</w:t>
            </w:r>
            <w:proofErr w:type="spellEnd"/>
            <w:r w:rsidRPr="00C1475E">
              <w:rPr>
                <w:rFonts w:eastAsia="Tahoma"/>
                <w:sz w:val="26"/>
                <w:szCs w:val="26"/>
              </w:rPr>
              <w:t xml:space="preserve"> </w:t>
            </w:r>
            <w:r w:rsidRPr="00C1475E">
              <w:rPr>
                <w:rFonts w:eastAsia="Tahoma"/>
                <w:sz w:val="26"/>
                <w:szCs w:val="26"/>
                <w:lang w:val="uk-UA"/>
              </w:rPr>
              <w:t>Н</w:t>
            </w:r>
            <w:r w:rsidRPr="00C1475E">
              <w:rPr>
                <w:rFonts w:eastAsia="Tahoma"/>
                <w:sz w:val="26"/>
                <w:szCs w:val="26"/>
              </w:rPr>
              <w:t>ВР</w:t>
            </w:r>
          </w:p>
        </w:tc>
        <w:tc>
          <w:tcPr>
            <w:tcW w:w="1684" w:type="dxa"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475E">
              <w:rPr>
                <w:rFonts w:ascii="Times New Roman" w:hAnsi="Times New Roman"/>
                <w:sz w:val="26"/>
                <w:szCs w:val="26"/>
                <w:lang w:val="uk-UA"/>
              </w:rPr>
              <w:t>5. Оформ</w:t>
            </w:r>
            <w:r w:rsidR="0013347C">
              <w:rPr>
                <w:rFonts w:ascii="Times New Roman" w:hAnsi="Times New Roman"/>
                <w:sz w:val="26"/>
                <w:szCs w:val="26"/>
                <w:lang w:val="uk-UA"/>
              </w:rPr>
              <w:t>лення особових справ учнів 1</w:t>
            </w:r>
            <w:r w:rsidRPr="00C1475E">
              <w:rPr>
                <w:rFonts w:ascii="Times New Roman" w:hAnsi="Times New Roman"/>
                <w:sz w:val="26"/>
                <w:szCs w:val="26"/>
                <w:lang w:val="uk-UA"/>
              </w:rPr>
              <w:t>кл.</w:t>
            </w:r>
          </w:p>
        </w:tc>
        <w:tc>
          <w:tcPr>
            <w:tcW w:w="1418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1475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Особові</w:t>
            </w:r>
            <w:proofErr w:type="spellEnd"/>
            <w:r w:rsidRPr="00C147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справи</w:t>
            </w:r>
            <w:proofErr w:type="spellEnd"/>
          </w:p>
        </w:tc>
        <w:tc>
          <w:tcPr>
            <w:tcW w:w="2006" w:type="dxa"/>
            <w:gridSpan w:val="3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1475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</w:p>
        </w:tc>
        <w:tc>
          <w:tcPr>
            <w:tcW w:w="1684" w:type="dxa"/>
          </w:tcPr>
          <w:p w:rsidR="00EC6E7C" w:rsidRPr="009D6819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1475E">
              <w:rPr>
                <w:rFonts w:ascii="Times New Roman" w:hAnsi="Times New Roman"/>
                <w:sz w:val="26"/>
                <w:szCs w:val="26"/>
                <w:lang w:val="uk-UA"/>
              </w:rPr>
              <w:t>6. Скласти розклад факультативів та гурткової роботи.</w:t>
            </w:r>
          </w:p>
        </w:tc>
        <w:tc>
          <w:tcPr>
            <w:tcW w:w="1418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1475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C1475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1475E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C1475E">
              <w:rPr>
                <w:rFonts w:ascii="Times New Roman" w:hAnsi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6E7C" w:rsidRPr="009D6819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C1475E" w:rsidRDefault="008300C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. Провести облік малозабезпечених, неповних, багатодітних сімей; учнів-сиріт, напівсиріт, дітей, що залишились без батьківського піклування, дітей-інвалідів, дітей з неблагополучних сімей.</w:t>
            </w:r>
          </w:p>
        </w:tc>
        <w:tc>
          <w:tcPr>
            <w:tcW w:w="1418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1475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C147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C6E7C" w:rsidRPr="0013347C" w:rsidRDefault="001334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3347C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Заст.дир</w:t>
            </w:r>
            <w:proofErr w:type="spellEnd"/>
            <w:r w:rsidRPr="0013347C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з НВР</w:t>
            </w:r>
          </w:p>
        </w:tc>
        <w:tc>
          <w:tcPr>
            <w:tcW w:w="1684" w:type="dxa"/>
          </w:tcPr>
          <w:p w:rsidR="00EC6E7C" w:rsidRPr="0013347C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C1475E" w:rsidRDefault="008300C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C1475E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. Скласти статистичні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зві</w:t>
            </w:r>
            <w:r w:rsidR="00C1475E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ти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1475E">
              <w:rPr>
                <w:rFonts w:ascii="Times New Roman" w:hAnsi="Times New Roman"/>
                <w:sz w:val="26"/>
                <w:szCs w:val="26"/>
              </w:rPr>
              <w:t>1</w:t>
            </w:r>
            <w:r w:rsidR="00C127C6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-2</w:t>
            </w:r>
            <w:r w:rsidRPr="00C147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1475E">
              <w:rPr>
                <w:rFonts w:ascii="Times New Roman" w:hAnsi="Times New Roman"/>
                <w:sz w:val="26"/>
                <w:szCs w:val="26"/>
              </w:rPr>
              <w:t>Звіт</w:t>
            </w:r>
            <w:proofErr w:type="spellEnd"/>
          </w:p>
        </w:tc>
        <w:tc>
          <w:tcPr>
            <w:tcW w:w="2006" w:type="dxa"/>
            <w:gridSpan w:val="3"/>
          </w:tcPr>
          <w:p w:rsidR="00EC6E7C" w:rsidRPr="00C1475E" w:rsidRDefault="0013347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Директор</w:t>
            </w:r>
          </w:p>
        </w:tc>
        <w:tc>
          <w:tcPr>
            <w:tcW w:w="1684" w:type="dxa"/>
          </w:tcPr>
          <w:p w:rsidR="00EC6E7C" w:rsidRPr="009D6819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EC6E7C" w:rsidRPr="009D6819" w:rsidTr="0042704C">
        <w:tc>
          <w:tcPr>
            <w:tcW w:w="2093" w:type="dxa"/>
            <w:gridSpan w:val="2"/>
            <w:vMerge/>
          </w:tcPr>
          <w:p w:rsidR="00EC6E7C" w:rsidRPr="009D6819" w:rsidRDefault="00EC6E7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6E7C" w:rsidRPr="00C1475E" w:rsidRDefault="008300C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="00EC6E7C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. Затвердити, погодити:</w:t>
            </w:r>
          </w:p>
          <w:p w:rsidR="00EC6E7C" w:rsidRPr="00C1475E" w:rsidRDefault="0013347C" w:rsidP="009D681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план роботи </w:t>
            </w:r>
            <w:r w:rsidR="00B84F80">
              <w:rPr>
                <w:sz w:val="26"/>
                <w:szCs w:val="26"/>
                <w:lang w:val="uk-UA"/>
              </w:rPr>
              <w:t xml:space="preserve"> на 2021-2022</w:t>
            </w:r>
            <w:r w:rsidR="00EC6E7C" w:rsidRPr="00C1475E">
              <w:rPr>
                <w:sz w:val="26"/>
                <w:szCs w:val="26"/>
                <w:lang w:val="uk-UA"/>
              </w:rPr>
              <w:t xml:space="preserve"> на</w:t>
            </w:r>
            <w:proofErr w:type="spellStart"/>
            <w:r w:rsidR="00EC6E7C" w:rsidRPr="00C1475E">
              <w:rPr>
                <w:sz w:val="26"/>
                <w:szCs w:val="26"/>
              </w:rPr>
              <w:t>вчальний</w:t>
            </w:r>
            <w:proofErr w:type="spellEnd"/>
            <w:r w:rsidR="00EC6E7C" w:rsidRPr="00C1475E">
              <w:rPr>
                <w:sz w:val="26"/>
                <w:szCs w:val="26"/>
              </w:rPr>
              <w:t xml:space="preserve"> </w:t>
            </w:r>
            <w:r w:rsidR="0042704C">
              <w:rPr>
                <w:sz w:val="26"/>
                <w:szCs w:val="26"/>
                <w:lang w:val="uk-UA"/>
              </w:rPr>
              <w:t>рік;</w:t>
            </w:r>
          </w:p>
          <w:p w:rsidR="00EC6E7C" w:rsidRPr="009E31FE" w:rsidRDefault="00EC6E7C" w:rsidP="009D681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1475E">
              <w:rPr>
                <w:sz w:val="26"/>
                <w:szCs w:val="26"/>
                <w:lang w:val="uk-UA"/>
              </w:rPr>
              <w:t xml:space="preserve">розклад уроків </w:t>
            </w:r>
            <w:r w:rsidRPr="00C1475E">
              <w:rPr>
                <w:sz w:val="26"/>
                <w:szCs w:val="26"/>
              </w:rPr>
              <w:t>;</w:t>
            </w:r>
          </w:p>
          <w:p w:rsidR="009E31FE" w:rsidRPr="00C1475E" w:rsidRDefault="00B84F80" w:rsidP="009D681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розклад занять </w:t>
            </w:r>
            <w:r w:rsidR="0013347C">
              <w:rPr>
                <w:sz w:val="26"/>
                <w:szCs w:val="26"/>
                <w:lang w:val="uk-UA"/>
              </w:rPr>
              <w:t xml:space="preserve"> в дитячому садку </w:t>
            </w:r>
          </w:p>
          <w:p w:rsidR="00EC6E7C" w:rsidRPr="0013347C" w:rsidRDefault="00EC6E7C" w:rsidP="0013347C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1475E">
              <w:rPr>
                <w:sz w:val="26"/>
                <w:szCs w:val="26"/>
                <w:lang w:val="uk-UA"/>
              </w:rPr>
              <w:t xml:space="preserve">плани роботи </w:t>
            </w:r>
            <w:proofErr w:type="spellStart"/>
            <w:r w:rsidRPr="00C1475E">
              <w:rPr>
                <w:sz w:val="26"/>
                <w:szCs w:val="26"/>
                <w:lang w:val="uk-UA"/>
              </w:rPr>
              <w:t>методоб</w:t>
            </w:r>
            <w:proofErr w:type="spellEnd"/>
            <w:r w:rsidRPr="00C1475E">
              <w:rPr>
                <w:sz w:val="26"/>
                <w:szCs w:val="26"/>
              </w:rPr>
              <w:t>’</w:t>
            </w:r>
            <w:r w:rsidRPr="00C1475E">
              <w:rPr>
                <w:sz w:val="26"/>
                <w:szCs w:val="26"/>
                <w:lang w:val="uk-UA"/>
              </w:rPr>
              <w:t xml:space="preserve">єднань </w:t>
            </w:r>
            <w:r w:rsidRPr="00C1475E">
              <w:rPr>
                <w:sz w:val="26"/>
                <w:szCs w:val="26"/>
              </w:rPr>
              <w:t>;</w:t>
            </w:r>
          </w:p>
          <w:p w:rsidR="00EC6E7C" w:rsidRPr="00C1475E" w:rsidRDefault="00EC6E7C" w:rsidP="009D681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1475E">
              <w:rPr>
                <w:sz w:val="26"/>
                <w:szCs w:val="26"/>
                <w:lang w:val="uk-UA"/>
              </w:rPr>
              <w:t>план роботи шкільної бібліотеки</w:t>
            </w:r>
            <w:r w:rsidRPr="00C1475E">
              <w:rPr>
                <w:sz w:val="26"/>
                <w:szCs w:val="26"/>
              </w:rPr>
              <w:t>;</w:t>
            </w:r>
          </w:p>
          <w:p w:rsidR="00EC6E7C" w:rsidRPr="00C1475E" w:rsidRDefault="00EC6E7C" w:rsidP="009D681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1475E">
              <w:rPr>
                <w:sz w:val="26"/>
                <w:szCs w:val="26"/>
                <w:lang w:val="uk-UA"/>
              </w:rPr>
              <w:t xml:space="preserve">календарні плани </w:t>
            </w:r>
            <w:proofErr w:type="spellStart"/>
            <w:r w:rsidRPr="00C1475E">
              <w:rPr>
                <w:sz w:val="26"/>
                <w:szCs w:val="26"/>
                <w:lang w:val="uk-UA"/>
              </w:rPr>
              <w:t>попредметно</w:t>
            </w:r>
            <w:proofErr w:type="spellEnd"/>
            <w:r w:rsidRPr="00C1475E">
              <w:rPr>
                <w:sz w:val="26"/>
                <w:szCs w:val="26"/>
              </w:rPr>
              <w:t>;</w:t>
            </w:r>
          </w:p>
          <w:p w:rsidR="00EC6E7C" w:rsidRPr="00C1475E" w:rsidRDefault="00EC6E7C" w:rsidP="009D681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1475E">
              <w:rPr>
                <w:sz w:val="26"/>
                <w:szCs w:val="26"/>
                <w:lang w:val="uk-UA"/>
              </w:rPr>
              <w:t xml:space="preserve">плани виховної роботи класних керівників </w:t>
            </w:r>
            <w:r w:rsidRPr="00C1475E">
              <w:rPr>
                <w:sz w:val="26"/>
                <w:szCs w:val="26"/>
              </w:rPr>
              <w:t>;</w:t>
            </w:r>
          </w:p>
          <w:p w:rsidR="00EC6E7C" w:rsidRPr="00C1475E" w:rsidRDefault="00EC6E7C" w:rsidP="009D681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1475E">
              <w:rPr>
                <w:sz w:val="26"/>
                <w:szCs w:val="26"/>
                <w:lang w:val="uk-UA"/>
              </w:rPr>
              <w:t>плани гурткової роботи та факультативів.</w:t>
            </w:r>
          </w:p>
        </w:tc>
        <w:tc>
          <w:tcPr>
            <w:tcW w:w="1418" w:type="dxa"/>
            <w:gridSpan w:val="2"/>
          </w:tcPr>
          <w:p w:rsidR="00EC6E7C" w:rsidRPr="00C1475E" w:rsidRDefault="00EC6E7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 w:rsidRPr="00C1475E">
              <w:rPr>
                <w:rFonts w:eastAsia="Tahoma"/>
                <w:sz w:val="26"/>
                <w:szCs w:val="26"/>
              </w:rPr>
              <w:t xml:space="preserve">До </w:t>
            </w:r>
            <w:r w:rsidRPr="00C1475E">
              <w:rPr>
                <w:rFonts w:eastAsia="Tahoma"/>
                <w:sz w:val="26"/>
                <w:szCs w:val="26"/>
                <w:lang w:val="uk-UA"/>
              </w:rPr>
              <w:t>01</w:t>
            </w:r>
            <w:r w:rsidRPr="00C1475E">
              <w:rPr>
                <w:rFonts w:eastAsia="Tahoma"/>
                <w:sz w:val="26"/>
                <w:szCs w:val="26"/>
              </w:rPr>
              <w:t>.09</w:t>
            </w:r>
            <w:r w:rsidRPr="00C1475E">
              <w:rPr>
                <w:rFonts w:eastAsia="Tahoma"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gridSpan w:val="2"/>
          </w:tcPr>
          <w:p w:rsidR="00EC6E7C" w:rsidRPr="00C1475E" w:rsidRDefault="00EC6E7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C1475E">
              <w:rPr>
                <w:rFonts w:eastAsia="Tahoma"/>
                <w:sz w:val="26"/>
                <w:szCs w:val="26"/>
              </w:rPr>
              <w:t>Плани</w:t>
            </w:r>
            <w:proofErr w:type="spellEnd"/>
            <w:r w:rsidRPr="00C1475E">
              <w:rPr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C1475E">
              <w:rPr>
                <w:rFonts w:eastAsia="Tahoma"/>
                <w:sz w:val="26"/>
                <w:szCs w:val="26"/>
              </w:rPr>
              <w:t>роботи</w:t>
            </w:r>
            <w:proofErr w:type="spellEnd"/>
          </w:p>
        </w:tc>
        <w:tc>
          <w:tcPr>
            <w:tcW w:w="2006" w:type="dxa"/>
            <w:gridSpan w:val="3"/>
          </w:tcPr>
          <w:p w:rsidR="00EC6E7C" w:rsidRPr="00C1475E" w:rsidRDefault="00EC6E7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 w:rsidRPr="00C1475E">
              <w:rPr>
                <w:rFonts w:eastAsia="Tahoma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684" w:type="dxa"/>
          </w:tcPr>
          <w:p w:rsidR="00EC6E7C" w:rsidRPr="00C1475E" w:rsidRDefault="00EC6E7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D9473F" w:rsidRPr="009D6819" w:rsidTr="0042704C">
        <w:trPr>
          <w:trHeight w:val="617"/>
        </w:trPr>
        <w:tc>
          <w:tcPr>
            <w:tcW w:w="2093" w:type="dxa"/>
            <w:gridSpan w:val="2"/>
            <w:vMerge/>
          </w:tcPr>
          <w:p w:rsidR="00D9473F" w:rsidRPr="009D6819" w:rsidRDefault="00D9473F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D9473F" w:rsidRPr="004D3F62" w:rsidRDefault="00B843BC" w:rsidP="00FE3897">
            <w:pPr>
              <w:pStyle w:val="WW-1111111111111111111111"/>
              <w:snapToGrid w:val="0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  <w:r w:rsidR="00D947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.Розробити режим </w:t>
            </w:r>
            <w:r w:rsidR="00E51F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роботи та розклад занять для </w:t>
            </w:r>
            <w:proofErr w:type="spellStart"/>
            <w:r w:rsidR="00E51FF4">
              <w:rPr>
                <w:rFonts w:ascii="Times New Roman" w:hAnsi="Times New Roman"/>
                <w:sz w:val="26"/>
                <w:szCs w:val="26"/>
                <w:lang w:val="uk-UA"/>
              </w:rPr>
              <w:t>д.с</w:t>
            </w:r>
            <w:proofErr w:type="spellEnd"/>
            <w:r w:rsidR="00E51FF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="00D9473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відповідно до програми </w:t>
            </w:r>
            <w:r w:rsidR="00D9473F" w:rsidRPr="00FF319A">
              <w:rPr>
                <w:rFonts w:ascii="Times New Roman" w:hAnsi="Times New Roman"/>
                <w:sz w:val="26"/>
                <w:szCs w:val="26"/>
                <w:lang w:val="uk-UA"/>
              </w:rPr>
              <w:t>«Дитина»</w:t>
            </w:r>
          </w:p>
        </w:tc>
        <w:tc>
          <w:tcPr>
            <w:tcW w:w="1418" w:type="dxa"/>
            <w:gridSpan w:val="2"/>
          </w:tcPr>
          <w:p w:rsidR="00D9473F" w:rsidRPr="00C1475E" w:rsidRDefault="00D9473F" w:rsidP="009E31FE">
            <w:pPr>
              <w:rPr>
                <w:rFonts w:eastAsia="Tahoma"/>
                <w:sz w:val="26"/>
                <w:szCs w:val="26"/>
                <w:lang w:val="uk-UA"/>
              </w:rPr>
            </w:pPr>
            <w:r w:rsidRPr="00C1475E">
              <w:rPr>
                <w:rFonts w:eastAsia="Tahoma"/>
                <w:sz w:val="26"/>
                <w:szCs w:val="26"/>
                <w:lang w:val="uk-UA"/>
              </w:rPr>
              <w:t>1 тиждень</w:t>
            </w:r>
          </w:p>
          <w:p w:rsidR="00D9473F" w:rsidRPr="004D3F62" w:rsidRDefault="00D9473F" w:rsidP="00FE3897">
            <w:pPr>
              <w:pStyle w:val="WW-1111111111111111111111"/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D9473F" w:rsidRPr="002461D2" w:rsidRDefault="00D9473F" w:rsidP="00240315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D9473F" w:rsidRPr="002461D2" w:rsidRDefault="00D9473F" w:rsidP="00FE3897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2461D2">
              <w:rPr>
                <w:rFonts w:eastAsia="Tahoma"/>
                <w:sz w:val="26"/>
                <w:szCs w:val="26"/>
              </w:rPr>
              <w:t>Зас.дир</w:t>
            </w:r>
            <w:proofErr w:type="spellEnd"/>
            <w:r w:rsidRPr="002461D2">
              <w:rPr>
                <w:rFonts w:eastAsia="Tahoma"/>
                <w:sz w:val="26"/>
                <w:szCs w:val="26"/>
              </w:rPr>
              <w:t xml:space="preserve">. </w:t>
            </w:r>
            <w:proofErr w:type="spellStart"/>
            <w:r w:rsidRPr="002461D2">
              <w:rPr>
                <w:rFonts w:eastAsia="Tahoma"/>
                <w:sz w:val="26"/>
                <w:szCs w:val="26"/>
              </w:rPr>
              <w:t>з</w:t>
            </w:r>
            <w:proofErr w:type="spellEnd"/>
            <w:r w:rsidRPr="002461D2">
              <w:rPr>
                <w:rFonts w:eastAsia="Tahoma"/>
                <w:sz w:val="26"/>
                <w:szCs w:val="26"/>
              </w:rPr>
              <w:t xml:space="preserve"> НВР.</w:t>
            </w:r>
          </w:p>
        </w:tc>
        <w:tc>
          <w:tcPr>
            <w:tcW w:w="1684" w:type="dxa"/>
          </w:tcPr>
          <w:p w:rsidR="00D9473F" w:rsidRPr="009D6819" w:rsidRDefault="00D9473F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D3F62" w:rsidRPr="009D6819" w:rsidTr="0042704C">
        <w:tc>
          <w:tcPr>
            <w:tcW w:w="2093" w:type="dxa"/>
            <w:gridSpan w:val="2"/>
            <w:vMerge/>
          </w:tcPr>
          <w:p w:rsidR="004D3F62" w:rsidRPr="009D6819" w:rsidRDefault="004D3F62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4D3F62" w:rsidRPr="00C1475E" w:rsidRDefault="00B843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="004D3F62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.Забезпечити учнів підручниками, учителів – навчальними програмами.</w:t>
            </w:r>
          </w:p>
        </w:tc>
        <w:tc>
          <w:tcPr>
            <w:tcW w:w="1418" w:type="dxa"/>
            <w:gridSpan w:val="2"/>
          </w:tcPr>
          <w:p w:rsidR="004D3F62" w:rsidRPr="00C1475E" w:rsidRDefault="003B42A5" w:rsidP="003B42A5">
            <w:pPr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Д</w:t>
            </w:r>
            <w:r w:rsidR="008C1E28">
              <w:rPr>
                <w:rFonts w:eastAsia="Tahoma"/>
                <w:sz w:val="26"/>
                <w:szCs w:val="26"/>
                <w:lang w:val="uk-UA"/>
              </w:rPr>
              <w:t>о 02</w:t>
            </w:r>
            <w:r>
              <w:rPr>
                <w:rFonts w:eastAsia="Tahoma"/>
                <w:sz w:val="26"/>
                <w:szCs w:val="26"/>
                <w:lang w:val="uk-UA"/>
              </w:rPr>
              <w:t>.09</w:t>
            </w:r>
          </w:p>
        </w:tc>
        <w:tc>
          <w:tcPr>
            <w:tcW w:w="1559" w:type="dxa"/>
            <w:gridSpan w:val="2"/>
          </w:tcPr>
          <w:p w:rsidR="004D3F62" w:rsidRPr="00C1475E" w:rsidRDefault="004D3F62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4D3F62" w:rsidRPr="00C1475E" w:rsidRDefault="004D3F62" w:rsidP="009D6819">
            <w:pPr>
              <w:snapToGrid w:val="0"/>
              <w:spacing w:after="120"/>
              <w:rPr>
                <w:sz w:val="26"/>
                <w:szCs w:val="26"/>
                <w:lang w:val="uk-UA"/>
              </w:rPr>
            </w:pPr>
            <w:r w:rsidRPr="00C1475E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684" w:type="dxa"/>
          </w:tcPr>
          <w:p w:rsidR="004D3F62" w:rsidRPr="009D6819" w:rsidRDefault="004D3F62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D3F62" w:rsidRPr="009D6819" w:rsidTr="0042704C">
        <w:tc>
          <w:tcPr>
            <w:tcW w:w="2093" w:type="dxa"/>
            <w:gridSpan w:val="2"/>
            <w:vMerge/>
          </w:tcPr>
          <w:p w:rsidR="004D3F62" w:rsidRPr="009D6819" w:rsidRDefault="004D3F62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4D3F62" w:rsidRPr="00C1475E" w:rsidRDefault="00B843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="004D3F62" w:rsidRPr="00C1475E">
              <w:rPr>
                <w:rFonts w:ascii="Times New Roman" w:hAnsi="Times New Roman"/>
                <w:sz w:val="26"/>
                <w:szCs w:val="26"/>
                <w:lang w:val="uk-UA"/>
              </w:rPr>
              <w:t>.Перевірити працевлаштування випускників.</w:t>
            </w:r>
          </w:p>
        </w:tc>
        <w:tc>
          <w:tcPr>
            <w:tcW w:w="1418" w:type="dxa"/>
            <w:gridSpan w:val="2"/>
          </w:tcPr>
          <w:p w:rsidR="004D3F62" w:rsidRPr="00C1475E" w:rsidRDefault="00D9473F" w:rsidP="00172A23">
            <w:pPr>
              <w:rPr>
                <w:rFonts w:eastAsia="Tahoma"/>
                <w:sz w:val="26"/>
                <w:szCs w:val="26"/>
                <w:lang w:val="uk-UA"/>
              </w:rPr>
            </w:pPr>
            <w:r w:rsidRPr="00C1475E">
              <w:rPr>
                <w:rFonts w:eastAsia="Tahoma"/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559" w:type="dxa"/>
            <w:gridSpan w:val="2"/>
          </w:tcPr>
          <w:p w:rsidR="004D3F62" w:rsidRPr="00C1475E" w:rsidRDefault="00D9473F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Довідки</w:t>
            </w:r>
          </w:p>
        </w:tc>
        <w:tc>
          <w:tcPr>
            <w:tcW w:w="2006" w:type="dxa"/>
            <w:gridSpan w:val="3"/>
          </w:tcPr>
          <w:p w:rsidR="004D3F62" w:rsidRPr="00C1475E" w:rsidRDefault="004D3F62" w:rsidP="009D6819">
            <w:pPr>
              <w:snapToGrid w:val="0"/>
              <w:spacing w:after="120"/>
              <w:rPr>
                <w:sz w:val="26"/>
                <w:szCs w:val="26"/>
                <w:lang w:val="uk-UA"/>
              </w:rPr>
            </w:pPr>
            <w:proofErr w:type="spellStart"/>
            <w:r w:rsidRPr="00C1475E">
              <w:rPr>
                <w:rFonts w:eastAsia="Tahoma"/>
                <w:sz w:val="26"/>
                <w:szCs w:val="26"/>
              </w:rPr>
              <w:t>Зас.дир</w:t>
            </w:r>
            <w:proofErr w:type="spellEnd"/>
            <w:r w:rsidRPr="00C1475E">
              <w:rPr>
                <w:rFonts w:eastAsia="Tahoma"/>
                <w:sz w:val="26"/>
                <w:szCs w:val="26"/>
              </w:rPr>
              <w:t xml:space="preserve">. </w:t>
            </w:r>
            <w:r w:rsidRPr="00C1475E">
              <w:rPr>
                <w:rFonts w:eastAsia="Tahoma"/>
                <w:sz w:val="26"/>
                <w:szCs w:val="26"/>
                <w:lang w:val="uk-UA"/>
              </w:rPr>
              <w:t>з</w:t>
            </w:r>
            <w:r w:rsidRPr="00C1475E">
              <w:rPr>
                <w:rFonts w:eastAsia="Tahoma"/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4D3F62" w:rsidRPr="009D6819" w:rsidRDefault="004D3F62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D3F62" w:rsidRPr="009D6819" w:rsidTr="0042704C">
        <w:tc>
          <w:tcPr>
            <w:tcW w:w="2093" w:type="dxa"/>
            <w:gridSpan w:val="2"/>
            <w:vMerge/>
          </w:tcPr>
          <w:p w:rsidR="004D3F62" w:rsidRPr="009D6819" w:rsidRDefault="004D3F62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4D3F62" w:rsidRPr="002461D2" w:rsidRDefault="00B843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="004D3F62" w:rsidRPr="002461D2">
              <w:rPr>
                <w:rFonts w:ascii="Times New Roman" w:hAnsi="Times New Roman"/>
                <w:sz w:val="26"/>
                <w:szCs w:val="26"/>
                <w:lang w:val="uk-UA"/>
              </w:rPr>
              <w:t>.Провести олімпійськ</w:t>
            </w:r>
            <w:r w:rsidR="00B84F80">
              <w:rPr>
                <w:rFonts w:ascii="Times New Roman" w:hAnsi="Times New Roman"/>
                <w:sz w:val="26"/>
                <w:szCs w:val="26"/>
                <w:lang w:val="uk-UA"/>
              </w:rPr>
              <w:t>ий день присвяченого Д</w:t>
            </w:r>
            <w:r w:rsidR="004D3F62" w:rsidRPr="002461D2">
              <w:rPr>
                <w:rFonts w:ascii="Times New Roman" w:hAnsi="Times New Roman"/>
                <w:sz w:val="26"/>
                <w:szCs w:val="26"/>
                <w:lang w:val="uk-UA"/>
              </w:rPr>
              <w:t>ню фіз</w:t>
            </w:r>
            <w:r w:rsidR="00B84F8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ичної </w:t>
            </w:r>
            <w:r w:rsidR="004D3F62" w:rsidRPr="002461D2">
              <w:rPr>
                <w:rFonts w:ascii="Times New Roman" w:hAnsi="Times New Roman"/>
                <w:sz w:val="26"/>
                <w:szCs w:val="26"/>
                <w:lang w:val="uk-UA"/>
              </w:rPr>
              <w:t>культури і спорту.</w:t>
            </w:r>
          </w:p>
        </w:tc>
        <w:tc>
          <w:tcPr>
            <w:tcW w:w="1418" w:type="dxa"/>
            <w:gridSpan w:val="2"/>
          </w:tcPr>
          <w:p w:rsidR="004D3F62" w:rsidRPr="002461D2" w:rsidRDefault="00D9473F" w:rsidP="00172A23">
            <w:pPr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2</w:t>
            </w:r>
            <w:r w:rsidRPr="00C1475E">
              <w:rPr>
                <w:rFonts w:eastAsia="Tahoma"/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1559" w:type="dxa"/>
            <w:gridSpan w:val="2"/>
          </w:tcPr>
          <w:p w:rsidR="004D3F62" w:rsidRPr="002461D2" w:rsidRDefault="004D3F62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4D3F62" w:rsidRPr="002461D2" w:rsidRDefault="004D3F62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2461D2">
              <w:rPr>
                <w:sz w:val="26"/>
                <w:szCs w:val="26"/>
                <w:lang w:val="uk-UA"/>
              </w:rPr>
              <w:t>Вчитель фізкультури</w:t>
            </w:r>
          </w:p>
        </w:tc>
        <w:tc>
          <w:tcPr>
            <w:tcW w:w="1684" w:type="dxa"/>
          </w:tcPr>
          <w:p w:rsidR="004D3F62" w:rsidRPr="009D6819" w:rsidRDefault="004D3F62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D3F62" w:rsidRPr="009D6819" w:rsidTr="0042704C">
        <w:trPr>
          <w:trHeight w:val="401"/>
        </w:trPr>
        <w:tc>
          <w:tcPr>
            <w:tcW w:w="2093" w:type="dxa"/>
            <w:gridSpan w:val="2"/>
            <w:vMerge/>
          </w:tcPr>
          <w:p w:rsidR="004D3F62" w:rsidRPr="009D6819" w:rsidRDefault="004D3F62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4D3F62" w:rsidRPr="004D3F62" w:rsidRDefault="00B843BC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  <w:r w:rsidR="004D3F62">
              <w:rPr>
                <w:sz w:val="26"/>
                <w:szCs w:val="26"/>
                <w:lang w:val="uk-UA"/>
              </w:rPr>
              <w:t>.Створення та організація роботи атестаційної комісії</w:t>
            </w:r>
          </w:p>
        </w:tc>
        <w:tc>
          <w:tcPr>
            <w:tcW w:w="1418" w:type="dxa"/>
            <w:gridSpan w:val="2"/>
          </w:tcPr>
          <w:p w:rsidR="004D3F62" w:rsidRPr="004D3F62" w:rsidRDefault="004D3F62" w:rsidP="004D3F62">
            <w:pPr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1559" w:type="dxa"/>
            <w:gridSpan w:val="2"/>
          </w:tcPr>
          <w:p w:rsidR="004D3F62" w:rsidRPr="002461D2" w:rsidRDefault="004D3F62" w:rsidP="00240315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006" w:type="dxa"/>
            <w:gridSpan w:val="3"/>
          </w:tcPr>
          <w:p w:rsidR="004D3F62" w:rsidRPr="004D3F62" w:rsidRDefault="004D3F62" w:rsidP="00240315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4D3F62" w:rsidRPr="009D6819" w:rsidRDefault="004D3F62" w:rsidP="00311A0D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4D3F62" w:rsidRPr="009D6819" w:rsidTr="0042704C">
        <w:tc>
          <w:tcPr>
            <w:tcW w:w="2093" w:type="dxa"/>
            <w:gridSpan w:val="2"/>
            <w:vMerge w:val="restart"/>
            <w:textDirection w:val="btLr"/>
          </w:tcPr>
          <w:p w:rsidR="004D3F62" w:rsidRPr="009D6819" w:rsidRDefault="004D3F62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6095" w:type="dxa"/>
            <w:gridSpan w:val="2"/>
          </w:tcPr>
          <w:p w:rsidR="004D3F62" w:rsidRPr="00F446FF" w:rsidRDefault="004D3F62" w:rsidP="009D6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1.Провести наради педагогічного колективу:</w:t>
            </w:r>
          </w:p>
          <w:p w:rsidR="004D3F62" w:rsidRDefault="004D3F62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-   про організацію харчування дітей;</w:t>
            </w:r>
          </w:p>
          <w:p w:rsidR="004D3F62" w:rsidRPr="00F446FF" w:rsidRDefault="004D3F62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  про правила </w:t>
            </w:r>
            <w:proofErr w:type="spellStart"/>
            <w:r>
              <w:rPr>
                <w:sz w:val="26"/>
                <w:szCs w:val="26"/>
                <w:lang w:val="uk-UA"/>
              </w:rPr>
              <w:t>внутрішкільного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розпорядку в навчальному закладі;</w:t>
            </w:r>
          </w:p>
          <w:p w:rsidR="00E5104C" w:rsidRDefault="004D3F62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-  про продов</w:t>
            </w:r>
            <w:r w:rsidR="00B84F80">
              <w:rPr>
                <w:sz w:val="26"/>
                <w:szCs w:val="26"/>
                <w:lang w:val="uk-UA"/>
              </w:rPr>
              <w:t>ження навчання випускниками 2021</w:t>
            </w:r>
            <w:r w:rsidRPr="00F446FF">
              <w:rPr>
                <w:sz w:val="26"/>
                <w:szCs w:val="26"/>
                <w:lang w:val="uk-UA"/>
              </w:rPr>
              <w:t xml:space="preserve"> року;</w:t>
            </w:r>
            <w:r w:rsidR="00E5104C" w:rsidRPr="00F446FF">
              <w:rPr>
                <w:sz w:val="26"/>
                <w:szCs w:val="26"/>
                <w:lang w:val="uk-UA"/>
              </w:rPr>
              <w:t xml:space="preserve"> </w:t>
            </w:r>
          </w:p>
          <w:p w:rsidR="00E5104C" w:rsidRDefault="00E5104C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про організацію та проведення місячника з ЦЗ;</w:t>
            </w:r>
          </w:p>
          <w:p w:rsidR="004D3F62" w:rsidRPr="00D52E8C" w:rsidRDefault="00E5104C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F446FF">
              <w:rPr>
                <w:sz w:val="26"/>
                <w:szCs w:val="26"/>
                <w:lang w:val="uk-UA"/>
              </w:rPr>
              <w:t>- про організацію роботи орг</w:t>
            </w:r>
            <w:r>
              <w:rPr>
                <w:sz w:val="26"/>
                <w:szCs w:val="26"/>
                <w:lang w:val="uk-UA"/>
              </w:rPr>
              <w:t>анів учнівського самоврядування;</w:t>
            </w:r>
          </w:p>
          <w:p w:rsidR="00FF319A" w:rsidRPr="00FF319A" w:rsidRDefault="00FF319A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FF319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uk-UA"/>
              </w:rPr>
              <w:t>про орга</w:t>
            </w:r>
            <w:r w:rsidR="008C1E28">
              <w:rPr>
                <w:sz w:val="26"/>
                <w:szCs w:val="26"/>
                <w:lang w:val="uk-UA"/>
              </w:rPr>
              <w:t>нізаці</w:t>
            </w:r>
            <w:r w:rsidR="00B84F80">
              <w:rPr>
                <w:sz w:val="26"/>
                <w:szCs w:val="26"/>
                <w:lang w:val="uk-UA"/>
              </w:rPr>
              <w:t>ю виховної роботи на 2021</w:t>
            </w:r>
            <w:r w:rsidR="008C1E28">
              <w:rPr>
                <w:sz w:val="26"/>
                <w:szCs w:val="26"/>
                <w:lang w:val="uk-UA"/>
              </w:rPr>
              <w:t>-20</w:t>
            </w:r>
            <w:r w:rsidR="00B84F80">
              <w:rPr>
                <w:sz w:val="26"/>
                <w:szCs w:val="26"/>
                <w:lang w:val="uk-UA"/>
              </w:rPr>
              <w:t>22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  <w:p w:rsidR="008C1E28" w:rsidRPr="00F446FF" w:rsidRDefault="004D3F62" w:rsidP="00B84F8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 xml:space="preserve">- про результати контролю за оформленням класних журналів, календарних планів вчителів – </w:t>
            </w:r>
            <w:proofErr w:type="spellStart"/>
            <w:r w:rsidRPr="00F446FF">
              <w:rPr>
                <w:sz w:val="26"/>
                <w:szCs w:val="26"/>
                <w:lang w:val="uk-UA"/>
              </w:rPr>
              <w:t>предметників</w:t>
            </w:r>
            <w:proofErr w:type="spellEnd"/>
            <w:r w:rsidRPr="00F446FF">
              <w:rPr>
                <w:sz w:val="26"/>
                <w:szCs w:val="26"/>
                <w:lang w:val="uk-UA"/>
              </w:rPr>
              <w:t>, планів гурткової роботи та планів роботи класних керівників;</w:t>
            </w:r>
          </w:p>
          <w:p w:rsidR="004D3F62" w:rsidRPr="00F446FF" w:rsidRDefault="004D3F62" w:rsidP="00E5104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- про стан відвідування учнями навчальних занять та виконання Інструкції з обліку д</w:t>
            </w:r>
            <w:r w:rsidR="00E5104C">
              <w:rPr>
                <w:sz w:val="26"/>
                <w:szCs w:val="26"/>
                <w:lang w:val="uk-UA"/>
              </w:rPr>
              <w:t>ітей і підлітків шкільного віку.</w:t>
            </w:r>
          </w:p>
        </w:tc>
        <w:tc>
          <w:tcPr>
            <w:tcW w:w="1418" w:type="dxa"/>
            <w:gridSpan w:val="2"/>
          </w:tcPr>
          <w:p w:rsidR="004D3F62" w:rsidRPr="00F446FF" w:rsidRDefault="004D3F62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</w:p>
          <w:p w:rsidR="004D3F62" w:rsidRDefault="004D3F62" w:rsidP="00C80D05">
            <w:pPr>
              <w:rPr>
                <w:rFonts w:eastAsia="Tahoma"/>
                <w:sz w:val="26"/>
                <w:szCs w:val="26"/>
                <w:lang w:val="uk-UA"/>
              </w:rPr>
            </w:pPr>
            <w:r w:rsidRPr="00F446FF">
              <w:rPr>
                <w:rFonts w:eastAsia="Tahoma"/>
                <w:sz w:val="26"/>
                <w:szCs w:val="26"/>
                <w:lang w:val="uk-UA"/>
              </w:rPr>
              <w:t>1 тиждень</w:t>
            </w:r>
          </w:p>
          <w:p w:rsidR="00751D26" w:rsidRPr="00F446FF" w:rsidRDefault="00751D26" w:rsidP="00751D26">
            <w:pPr>
              <w:rPr>
                <w:rFonts w:eastAsia="Tahoma"/>
                <w:sz w:val="26"/>
                <w:szCs w:val="26"/>
                <w:lang w:val="uk-UA"/>
              </w:rPr>
            </w:pPr>
            <w:r w:rsidRPr="00F446FF">
              <w:rPr>
                <w:rFonts w:eastAsia="Tahoma"/>
                <w:sz w:val="26"/>
                <w:szCs w:val="26"/>
                <w:lang w:val="uk-UA"/>
              </w:rPr>
              <w:t>1 тиждень</w:t>
            </w:r>
          </w:p>
          <w:p w:rsidR="00751D26" w:rsidRPr="00F446FF" w:rsidRDefault="00751D26" w:rsidP="00C80D05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4D3F62" w:rsidRPr="00F446FF" w:rsidRDefault="004D3F62" w:rsidP="00C80D05">
            <w:pPr>
              <w:rPr>
                <w:rFonts w:eastAsia="Tahoma"/>
                <w:sz w:val="26"/>
                <w:szCs w:val="26"/>
                <w:lang w:val="uk-UA"/>
              </w:rPr>
            </w:pPr>
            <w:r w:rsidRPr="00F446FF">
              <w:rPr>
                <w:rFonts w:eastAsia="Tahoma"/>
                <w:sz w:val="26"/>
                <w:szCs w:val="26"/>
                <w:lang w:val="uk-UA"/>
              </w:rPr>
              <w:t>2 тиждень</w:t>
            </w:r>
          </w:p>
          <w:p w:rsidR="004D3F62" w:rsidRPr="00F446FF" w:rsidRDefault="004D3F62" w:rsidP="00C80D05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4D3F62" w:rsidRPr="00F446FF" w:rsidRDefault="00751D26" w:rsidP="00C80D05">
            <w:pPr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2</w:t>
            </w:r>
            <w:r w:rsidR="004D3F62" w:rsidRPr="00F446FF">
              <w:rPr>
                <w:rFonts w:eastAsia="Tahoma"/>
                <w:sz w:val="26"/>
                <w:szCs w:val="26"/>
                <w:lang w:val="uk-UA"/>
              </w:rPr>
              <w:t xml:space="preserve"> тиждень</w:t>
            </w:r>
          </w:p>
          <w:p w:rsidR="004D3F62" w:rsidRPr="00F446FF" w:rsidRDefault="004D3F62" w:rsidP="00C80D05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8300C6" w:rsidRDefault="00751D26" w:rsidP="008300C6">
            <w:pPr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2</w:t>
            </w:r>
            <w:r w:rsidR="008300C6" w:rsidRPr="00F446FF">
              <w:rPr>
                <w:rFonts w:eastAsia="Tahoma"/>
                <w:sz w:val="26"/>
                <w:szCs w:val="26"/>
                <w:lang w:val="uk-UA"/>
              </w:rPr>
              <w:t xml:space="preserve"> тиждень</w:t>
            </w:r>
          </w:p>
          <w:p w:rsidR="00FF319A" w:rsidRDefault="00FF319A" w:rsidP="008300C6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FF319A" w:rsidRPr="00F446FF" w:rsidRDefault="00FF319A" w:rsidP="00FF319A">
            <w:pPr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2</w:t>
            </w:r>
            <w:r w:rsidRPr="00F446FF">
              <w:rPr>
                <w:rFonts w:eastAsia="Tahoma"/>
                <w:sz w:val="26"/>
                <w:szCs w:val="26"/>
                <w:lang w:val="uk-UA"/>
              </w:rPr>
              <w:t xml:space="preserve"> тиждень</w:t>
            </w:r>
          </w:p>
          <w:p w:rsidR="00FF319A" w:rsidRPr="00F446FF" w:rsidRDefault="00FF319A" w:rsidP="008300C6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4D3F62" w:rsidRPr="00F446FF" w:rsidRDefault="004D3F62" w:rsidP="00C80D05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4D3F62" w:rsidRPr="00F446FF" w:rsidRDefault="004D3F62" w:rsidP="00C80D05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4D3F62" w:rsidRPr="00F446FF" w:rsidRDefault="004D3F62" w:rsidP="00C80D05">
            <w:pPr>
              <w:rPr>
                <w:rFonts w:eastAsia="Tahoma"/>
                <w:sz w:val="26"/>
                <w:szCs w:val="26"/>
                <w:lang w:val="uk-UA"/>
              </w:rPr>
            </w:pPr>
            <w:r w:rsidRPr="00F446FF">
              <w:rPr>
                <w:rFonts w:eastAsia="Tahoma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559" w:type="dxa"/>
            <w:gridSpan w:val="2"/>
          </w:tcPr>
          <w:p w:rsidR="004D3F62" w:rsidRPr="00F446FF" w:rsidRDefault="004D3F62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 w:rsidRPr="00F446FF">
              <w:rPr>
                <w:rFonts w:eastAsia="Tahoma"/>
                <w:sz w:val="26"/>
                <w:szCs w:val="26"/>
                <w:lang w:val="uk-UA"/>
              </w:rPr>
              <w:t>Протоколи</w:t>
            </w:r>
          </w:p>
        </w:tc>
        <w:tc>
          <w:tcPr>
            <w:tcW w:w="2006" w:type="dxa"/>
            <w:gridSpan w:val="3"/>
          </w:tcPr>
          <w:p w:rsidR="004D3F62" w:rsidRPr="00F446FF" w:rsidRDefault="004D3F62" w:rsidP="009D6819">
            <w:pPr>
              <w:snapToGrid w:val="0"/>
              <w:spacing w:after="120"/>
              <w:rPr>
                <w:sz w:val="26"/>
                <w:szCs w:val="26"/>
                <w:lang w:val="uk-UA"/>
              </w:rPr>
            </w:pPr>
          </w:p>
          <w:p w:rsidR="004D3F62" w:rsidRPr="00F446FF" w:rsidRDefault="004D3F62" w:rsidP="009D6819">
            <w:pPr>
              <w:snapToGrid w:val="0"/>
              <w:spacing w:after="120"/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F446FF">
              <w:rPr>
                <w:sz w:val="26"/>
                <w:szCs w:val="26"/>
              </w:rPr>
              <w:t>иректор</w:t>
            </w:r>
            <w:proofErr w:type="spellEnd"/>
          </w:p>
          <w:p w:rsidR="004D3F62" w:rsidRPr="00F446FF" w:rsidRDefault="004D3F62" w:rsidP="001F71AA">
            <w:pPr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F446FF">
              <w:rPr>
                <w:sz w:val="26"/>
                <w:szCs w:val="26"/>
              </w:rPr>
              <w:t>иректор</w:t>
            </w:r>
            <w:proofErr w:type="spellEnd"/>
          </w:p>
          <w:p w:rsidR="004D3F62" w:rsidRPr="00F446FF" w:rsidRDefault="004D3F62" w:rsidP="001F71AA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4D3F62" w:rsidRPr="00F446FF" w:rsidRDefault="004D3F62" w:rsidP="001F71AA">
            <w:pPr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F446FF">
              <w:rPr>
                <w:rFonts w:eastAsia="Tahoma"/>
                <w:sz w:val="26"/>
                <w:szCs w:val="26"/>
              </w:rPr>
              <w:t>Зас.дир</w:t>
            </w:r>
            <w:proofErr w:type="spellEnd"/>
            <w:r w:rsidRPr="00F446FF">
              <w:rPr>
                <w:rFonts w:eastAsia="Tahoma"/>
                <w:sz w:val="26"/>
                <w:szCs w:val="26"/>
              </w:rPr>
              <w:t xml:space="preserve">. </w:t>
            </w:r>
            <w:r w:rsidRPr="00F446FF">
              <w:rPr>
                <w:rFonts w:eastAsia="Tahoma"/>
                <w:sz w:val="26"/>
                <w:szCs w:val="26"/>
                <w:lang w:val="uk-UA"/>
              </w:rPr>
              <w:t>з</w:t>
            </w:r>
            <w:r w:rsidRPr="00F446FF">
              <w:rPr>
                <w:rFonts w:eastAsia="Tahoma"/>
                <w:sz w:val="26"/>
                <w:szCs w:val="26"/>
              </w:rPr>
              <w:t xml:space="preserve"> НВР</w:t>
            </w:r>
          </w:p>
          <w:p w:rsidR="00751D26" w:rsidRDefault="00751D26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</w:p>
          <w:p w:rsidR="004D3F62" w:rsidRPr="00F446FF" w:rsidRDefault="004D3F62" w:rsidP="009D6819">
            <w:pPr>
              <w:snapToGrid w:val="0"/>
              <w:spacing w:after="120"/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F446FF">
              <w:rPr>
                <w:sz w:val="26"/>
                <w:szCs w:val="26"/>
              </w:rPr>
              <w:t>иректор</w:t>
            </w:r>
            <w:proofErr w:type="spellEnd"/>
          </w:p>
          <w:p w:rsidR="004D3F62" w:rsidRDefault="004D3F62" w:rsidP="00080D68">
            <w:pPr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F446FF">
              <w:rPr>
                <w:rFonts w:eastAsia="Tahoma"/>
                <w:sz w:val="26"/>
                <w:szCs w:val="26"/>
              </w:rPr>
              <w:t>Зас.дир</w:t>
            </w:r>
            <w:proofErr w:type="spellEnd"/>
            <w:r w:rsidRPr="00F446FF">
              <w:rPr>
                <w:rFonts w:eastAsia="Tahoma"/>
                <w:sz w:val="26"/>
                <w:szCs w:val="26"/>
              </w:rPr>
              <w:t xml:space="preserve">. </w:t>
            </w:r>
            <w:proofErr w:type="spellStart"/>
            <w:r w:rsidRPr="00F446FF">
              <w:rPr>
                <w:rFonts w:eastAsia="Tahoma"/>
                <w:sz w:val="26"/>
                <w:szCs w:val="26"/>
              </w:rPr>
              <w:t>з</w:t>
            </w:r>
            <w:proofErr w:type="spellEnd"/>
            <w:r w:rsidRPr="00F446FF">
              <w:rPr>
                <w:rFonts w:eastAsia="Tahoma"/>
                <w:sz w:val="26"/>
                <w:szCs w:val="26"/>
              </w:rPr>
              <w:t xml:space="preserve"> ВР</w:t>
            </w:r>
          </w:p>
          <w:p w:rsidR="00751D26" w:rsidRDefault="00751D26" w:rsidP="00080D68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751D26" w:rsidRDefault="00751D26" w:rsidP="00080D68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751D26" w:rsidRDefault="00751D26" w:rsidP="00080D68">
            <w:pPr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751D26">
              <w:rPr>
                <w:rFonts w:eastAsia="Tahoma"/>
                <w:sz w:val="26"/>
                <w:szCs w:val="26"/>
                <w:lang w:val="uk-UA"/>
              </w:rPr>
              <w:t>Зас.дир</w:t>
            </w:r>
            <w:proofErr w:type="spellEnd"/>
            <w:r w:rsidRPr="00751D26">
              <w:rPr>
                <w:rFonts w:eastAsia="Tahoma"/>
                <w:sz w:val="26"/>
                <w:szCs w:val="26"/>
                <w:lang w:val="uk-UA"/>
              </w:rPr>
              <w:t xml:space="preserve">. з </w:t>
            </w:r>
            <w:r>
              <w:rPr>
                <w:rFonts w:eastAsia="Tahoma"/>
                <w:sz w:val="26"/>
                <w:szCs w:val="26"/>
                <w:lang w:val="uk-UA"/>
              </w:rPr>
              <w:t>Н</w:t>
            </w:r>
            <w:r w:rsidRPr="00751D26">
              <w:rPr>
                <w:rFonts w:eastAsia="Tahoma"/>
                <w:sz w:val="26"/>
                <w:szCs w:val="26"/>
                <w:lang w:val="uk-UA"/>
              </w:rPr>
              <w:t>ВР</w:t>
            </w:r>
          </w:p>
          <w:p w:rsidR="00751D26" w:rsidRDefault="00751D26" w:rsidP="00080D68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751D26" w:rsidRDefault="00751D26" w:rsidP="00080D68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751D26" w:rsidRPr="00751D26" w:rsidRDefault="00751D26" w:rsidP="00080D68">
            <w:pPr>
              <w:rPr>
                <w:sz w:val="26"/>
                <w:szCs w:val="26"/>
                <w:lang w:val="uk-UA"/>
              </w:rPr>
            </w:pPr>
            <w:proofErr w:type="spellStart"/>
            <w:r w:rsidRPr="00751D26">
              <w:rPr>
                <w:rFonts w:eastAsia="Tahoma"/>
                <w:sz w:val="26"/>
                <w:szCs w:val="26"/>
                <w:lang w:val="uk-UA"/>
              </w:rPr>
              <w:t>Зас.дир</w:t>
            </w:r>
            <w:proofErr w:type="spellEnd"/>
            <w:r w:rsidRPr="00751D26">
              <w:rPr>
                <w:rFonts w:eastAsia="Tahoma"/>
                <w:sz w:val="26"/>
                <w:szCs w:val="26"/>
                <w:lang w:val="uk-UA"/>
              </w:rPr>
              <w:t xml:space="preserve">. з </w:t>
            </w:r>
            <w:r>
              <w:rPr>
                <w:rFonts w:eastAsia="Tahoma"/>
                <w:sz w:val="26"/>
                <w:szCs w:val="26"/>
                <w:lang w:val="uk-UA"/>
              </w:rPr>
              <w:t>Н</w:t>
            </w:r>
            <w:r w:rsidRPr="00751D26">
              <w:rPr>
                <w:rFonts w:eastAsia="Tahoma"/>
                <w:sz w:val="26"/>
                <w:szCs w:val="26"/>
                <w:lang w:val="uk-UA"/>
              </w:rPr>
              <w:t>ВР</w:t>
            </w:r>
          </w:p>
        </w:tc>
        <w:tc>
          <w:tcPr>
            <w:tcW w:w="1684" w:type="dxa"/>
          </w:tcPr>
          <w:p w:rsidR="004D3F62" w:rsidRDefault="004D3F62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  <w:p w:rsidR="008C1E28" w:rsidRPr="009D6819" w:rsidRDefault="008C1E28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B843BC" w:rsidRPr="009D6819" w:rsidTr="00B84F80">
        <w:trPr>
          <w:trHeight w:val="478"/>
        </w:trPr>
        <w:tc>
          <w:tcPr>
            <w:tcW w:w="2093" w:type="dxa"/>
            <w:gridSpan w:val="2"/>
            <w:vMerge/>
          </w:tcPr>
          <w:p w:rsidR="00B843BC" w:rsidRPr="009D6819" w:rsidRDefault="00B843B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B843BC" w:rsidRPr="00F446FF" w:rsidRDefault="00B843BC" w:rsidP="009B0C1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F446FF">
              <w:rPr>
                <w:sz w:val="26"/>
                <w:szCs w:val="26"/>
                <w:lang w:val="uk-UA"/>
              </w:rPr>
              <w:t>.Затвердити графік чергув</w:t>
            </w:r>
            <w:r w:rsidR="003B42A5">
              <w:rPr>
                <w:sz w:val="26"/>
                <w:szCs w:val="26"/>
                <w:lang w:val="uk-UA"/>
              </w:rPr>
              <w:t>ання по школі учнів та вчителів та графік роботи вихователів</w:t>
            </w:r>
            <w:r w:rsidR="00B84F80">
              <w:rPr>
                <w:sz w:val="26"/>
                <w:szCs w:val="26"/>
                <w:lang w:val="uk-UA"/>
              </w:rPr>
              <w:t xml:space="preserve"> ЗДО</w:t>
            </w:r>
          </w:p>
        </w:tc>
        <w:tc>
          <w:tcPr>
            <w:tcW w:w="1418" w:type="dxa"/>
            <w:gridSpan w:val="2"/>
          </w:tcPr>
          <w:p w:rsidR="00B843BC" w:rsidRPr="00F446FF" w:rsidRDefault="00B827BB" w:rsidP="009B0C1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</w:t>
            </w:r>
            <w:r w:rsidR="00B843BC" w:rsidRPr="00F446FF">
              <w:rPr>
                <w:sz w:val="26"/>
                <w:szCs w:val="26"/>
                <w:lang w:val="uk-UA"/>
              </w:rPr>
              <w:t>.09.</w:t>
            </w:r>
          </w:p>
        </w:tc>
        <w:tc>
          <w:tcPr>
            <w:tcW w:w="1559" w:type="dxa"/>
            <w:gridSpan w:val="2"/>
          </w:tcPr>
          <w:p w:rsidR="00B843BC" w:rsidRPr="00F446FF" w:rsidRDefault="00B843BC" w:rsidP="009B0C1C">
            <w:pPr>
              <w:rPr>
                <w:sz w:val="26"/>
                <w:szCs w:val="26"/>
                <w:lang w:val="uk-UA"/>
              </w:rPr>
            </w:pPr>
            <w:r w:rsidRPr="00F446FF">
              <w:rPr>
                <w:sz w:val="26"/>
                <w:szCs w:val="26"/>
                <w:lang w:val="uk-UA"/>
              </w:rPr>
              <w:t>графік</w:t>
            </w:r>
          </w:p>
        </w:tc>
        <w:tc>
          <w:tcPr>
            <w:tcW w:w="2006" w:type="dxa"/>
            <w:gridSpan w:val="3"/>
          </w:tcPr>
          <w:p w:rsidR="00B843BC" w:rsidRPr="00F446FF" w:rsidRDefault="00E51FF4" w:rsidP="00E51F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</w:rPr>
              <w:t>Директор</w:t>
            </w:r>
          </w:p>
        </w:tc>
        <w:tc>
          <w:tcPr>
            <w:tcW w:w="1684" w:type="dxa"/>
          </w:tcPr>
          <w:p w:rsidR="00B843BC" w:rsidRPr="009D6819" w:rsidRDefault="00B843BC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4D3F62" w:rsidRPr="009D6819" w:rsidTr="0042704C">
        <w:tc>
          <w:tcPr>
            <w:tcW w:w="2093" w:type="dxa"/>
            <w:gridSpan w:val="2"/>
            <w:vMerge w:val="restart"/>
            <w:textDirection w:val="btLr"/>
          </w:tcPr>
          <w:p w:rsidR="004D3F62" w:rsidRPr="009D6819" w:rsidRDefault="004D3F62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І</w:t>
            </w: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.Становлення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6095" w:type="dxa"/>
            <w:gridSpan w:val="2"/>
          </w:tcPr>
          <w:p w:rsidR="004D3F62" w:rsidRPr="00D52E8C" w:rsidRDefault="004D3F62" w:rsidP="00311A0D">
            <w:pPr>
              <w:rPr>
                <w:sz w:val="26"/>
                <w:szCs w:val="26"/>
                <w:lang w:val="uk-UA"/>
              </w:rPr>
            </w:pPr>
            <w:r w:rsidRPr="00D52E8C">
              <w:rPr>
                <w:sz w:val="26"/>
                <w:szCs w:val="26"/>
                <w:lang w:val="uk-UA"/>
              </w:rPr>
              <w:t>1.КТС Свято Першого дзвоника.</w:t>
            </w:r>
          </w:p>
        </w:tc>
        <w:tc>
          <w:tcPr>
            <w:tcW w:w="1418" w:type="dxa"/>
            <w:gridSpan w:val="2"/>
          </w:tcPr>
          <w:p w:rsidR="004D3F62" w:rsidRPr="00D52E8C" w:rsidRDefault="0024194E" w:rsidP="00311A0D">
            <w:pPr>
              <w:rPr>
                <w:sz w:val="26"/>
                <w:szCs w:val="26"/>
                <w:lang w:val="uk-UA"/>
              </w:rPr>
            </w:pPr>
            <w:r w:rsidRPr="0024194E">
              <w:rPr>
                <w:sz w:val="26"/>
                <w:szCs w:val="26"/>
                <w:lang w:val="uk-UA"/>
              </w:rPr>
              <w:t>0</w:t>
            </w:r>
            <w:r w:rsidRPr="0024194E">
              <w:rPr>
                <w:sz w:val="26"/>
                <w:szCs w:val="26"/>
                <w:lang w:val="en-US"/>
              </w:rPr>
              <w:t>1</w:t>
            </w:r>
            <w:r w:rsidR="004D3F62" w:rsidRPr="0024194E">
              <w:rPr>
                <w:sz w:val="26"/>
                <w:szCs w:val="26"/>
                <w:lang w:val="uk-UA"/>
              </w:rPr>
              <w:t>.09.</w:t>
            </w:r>
          </w:p>
        </w:tc>
        <w:tc>
          <w:tcPr>
            <w:tcW w:w="1559" w:type="dxa"/>
            <w:gridSpan w:val="2"/>
          </w:tcPr>
          <w:p w:rsidR="004D3F62" w:rsidRPr="00620111" w:rsidRDefault="004D3F62" w:rsidP="00311A0D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4D3F62" w:rsidRPr="005E2F69" w:rsidRDefault="00C91DFE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1D26">
              <w:rPr>
                <w:rFonts w:eastAsia="Tahoma"/>
                <w:sz w:val="26"/>
                <w:szCs w:val="26"/>
                <w:lang w:val="uk-UA"/>
              </w:rPr>
              <w:t>Зас.дир</w:t>
            </w:r>
            <w:proofErr w:type="spellEnd"/>
            <w:r w:rsidRPr="00751D26">
              <w:rPr>
                <w:rFonts w:eastAsia="Tahoma"/>
                <w:sz w:val="26"/>
                <w:szCs w:val="26"/>
                <w:lang w:val="uk-UA"/>
              </w:rPr>
              <w:t xml:space="preserve">. з </w:t>
            </w:r>
            <w:r>
              <w:rPr>
                <w:rFonts w:eastAsia="Tahoma"/>
                <w:sz w:val="26"/>
                <w:szCs w:val="26"/>
                <w:lang w:val="uk-UA"/>
              </w:rPr>
              <w:t>Н</w:t>
            </w:r>
            <w:r w:rsidRPr="00751D26">
              <w:rPr>
                <w:rFonts w:eastAsia="Tahoma"/>
                <w:sz w:val="26"/>
                <w:szCs w:val="26"/>
                <w:lang w:val="uk-UA"/>
              </w:rPr>
              <w:t>ВР</w:t>
            </w:r>
          </w:p>
        </w:tc>
        <w:tc>
          <w:tcPr>
            <w:tcW w:w="1684" w:type="dxa"/>
          </w:tcPr>
          <w:p w:rsidR="004D3F62" w:rsidRPr="00620111" w:rsidRDefault="004D3F62" w:rsidP="00311A0D">
            <w:pPr>
              <w:rPr>
                <w:sz w:val="26"/>
                <w:szCs w:val="26"/>
                <w:lang w:val="uk-UA"/>
              </w:rPr>
            </w:pPr>
          </w:p>
        </w:tc>
      </w:tr>
      <w:tr w:rsidR="004D3F62" w:rsidRPr="009D6819" w:rsidTr="0042704C">
        <w:tc>
          <w:tcPr>
            <w:tcW w:w="2093" w:type="dxa"/>
            <w:gridSpan w:val="2"/>
            <w:vMerge/>
          </w:tcPr>
          <w:p w:rsidR="004D3F62" w:rsidRPr="009D6819" w:rsidRDefault="004D3F62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4D6A15" w:rsidRDefault="00E66119" w:rsidP="003B42A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Тем </w:t>
            </w:r>
            <w:proofErr w:type="spellStart"/>
            <w:r>
              <w:rPr>
                <w:sz w:val="26"/>
                <w:szCs w:val="26"/>
                <w:lang w:val="uk-UA"/>
              </w:rPr>
              <w:t>.тиж</w:t>
            </w:r>
            <w:r w:rsidR="004D6A15">
              <w:rPr>
                <w:sz w:val="26"/>
                <w:szCs w:val="26"/>
                <w:lang w:val="uk-UA"/>
              </w:rPr>
              <w:t>ні</w:t>
            </w:r>
            <w:proofErr w:type="spellEnd"/>
            <w:r w:rsidR="004D6A15">
              <w:rPr>
                <w:sz w:val="26"/>
                <w:szCs w:val="26"/>
                <w:lang w:val="uk-UA"/>
              </w:rPr>
              <w:t xml:space="preserve"> в  дитячому садку :</w:t>
            </w:r>
          </w:p>
          <w:p w:rsidR="004D3F62" w:rsidRDefault="004D6A15" w:rsidP="003B42A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E66119">
              <w:rPr>
                <w:sz w:val="26"/>
                <w:szCs w:val="26"/>
                <w:lang w:val="uk-UA"/>
              </w:rPr>
              <w:t>.» Дитячий садок – моя друга  домівка»</w:t>
            </w:r>
          </w:p>
          <w:p w:rsidR="00E66119" w:rsidRPr="00D52E8C" w:rsidRDefault="004D6A15" w:rsidP="003B42A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E66119">
              <w:rPr>
                <w:sz w:val="26"/>
                <w:szCs w:val="26"/>
                <w:lang w:val="uk-UA"/>
              </w:rPr>
              <w:t>« Україна -  рідний  край»</w:t>
            </w:r>
          </w:p>
        </w:tc>
        <w:tc>
          <w:tcPr>
            <w:tcW w:w="1418" w:type="dxa"/>
            <w:gridSpan w:val="2"/>
          </w:tcPr>
          <w:p w:rsidR="004D3F62" w:rsidRDefault="008A4156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E66119">
              <w:rPr>
                <w:sz w:val="26"/>
                <w:szCs w:val="26"/>
                <w:lang w:val="uk-UA"/>
              </w:rPr>
              <w:t>І тиждень</w:t>
            </w:r>
          </w:p>
          <w:p w:rsidR="00E66119" w:rsidRDefault="00E66119" w:rsidP="00311A0D">
            <w:pPr>
              <w:rPr>
                <w:sz w:val="26"/>
                <w:szCs w:val="26"/>
                <w:lang w:val="uk-UA"/>
              </w:rPr>
            </w:pPr>
          </w:p>
          <w:p w:rsidR="00E66119" w:rsidRPr="00D52E8C" w:rsidRDefault="00E66119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ІІІ </w:t>
            </w:r>
            <w:proofErr w:type="spellStart"/>
            <w:r>
              <w:rPr>
                <w:sz w:val="26"/>
                <w:szCs w:val="26"/>
                <w:lang w:val="uk-UA"/>
              </w:rPr>
              <w:t>тижднь</w:t>
            </w:r>
            <w:proofErr w:type="spellEnd"/>
          </w:p>
        </w:tc>
        <w:tc>
          <w:tcPr>
            <w:tcW w:w="1559" w:type="dxa"/>
            <w:gridSpan w:val="2"/>
          </w:tcPr>
          <w:p w:rsidR="004D3F62" w:rsidRPr="00620111" w:rsidRDefault="004D3F62" w:rsidP="00311A0D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4D3F62" w:rsidRDefault="008A4156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Вихователі </w:t>
            </w:r>
          </w:p>
          <w:p w:rsidR="00E66119" w:rsidRDefault="00E66119" w:rsidP="00311A0D">
            <w:pPr>
              <w:rPr>
                <w:sz w:val="26"/>
                <w:szCs w:val="26"/>
                <w:lang w:val="uk-UA"/>
              </w:rPr>
            </w:pPr>
          </w:p>
          <w:p w:rsidR="00E66119" w:rsidRPr="00620111" w:rsidRDefault="00E66119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684" w:type="dxa"/>
          </w:tcPr>
          <w:p w:rsidR="004D3F62" w:rsidRPr="00620111" w:rsidRDefault="004D3F62" w:rsidP="00311A0D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1765DF" w:rsidRDefault="004D6A15" w:rsidP="00FE07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E5104C" w:rsidRPr="001765DF">
              <w:rPr>
                <w:sz w:val="26"/>
                <w:szCs w:val="26"/>
                <w:lang w:val="uk-UA"/>
              </w:rPr>
              <w:t>.Обрати органи учнівського самоврядуван</w:t>
            </w:r>
            <w:r w:rsidR="00E5104C">
              <w:rPr>
                <w:sz w:val="26"/>
                <w:szCs w:val="26"/>
                <w:lang w:val="uk-UA"/>
              </w:rPr>
              <w:t xml:space="preserve">ня в класах. </w:t>
            </w:r>
          </w:p>
        </w:tc>
        <w:tc>
          <w:tcPr>
            <w:tcW w:w="1418" w:type="dxa"/>
            <w:gridSpan w:val="2"/>
          </w:tcPr>
          <w:p w:rsidR="00E5104C" w:rsidRPr="001765DF" w:rsidRDefault="00E5104C" w:rsidP="00FE07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1765DF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1559" w:type="dxa"/>
            <w:gridSpan w:val="2"/>
          </w:tcPr>
          <w:p w:rsidR="00E5104C" w:rsidRPr="001765DF" w:rsidRDefault="00E5104C" w:rsidP="00FE0797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1765DF" w:rsidRDefault="00E5104C" w:rsidP="00E5104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</w:t>
            </w:r>
            <w:r w:rsidRPr="001765DF">
              <w:rPr>
                <w:sz w:val="26"/>
                <w:szCs w:val="26"/>
                <w:lang w:val="uk-UA"/>
              </w:rPr>
              <w:t>ласні керівники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84" w:type="dxa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1765DF">
              <w:rPr>
                <w:sz w:val="26"/>
                <w:szCs w:val="26"/>
                <w:lang w:val="uk-UA"/>
              </w:rPr>
              <w:t xml:space="preserve">.Провести облік неблагополучних сімей в яких є діти шкільного віку. </w:t>
            </w:r>
          </w:p>
        </w:tc>
        <w:tc>
          <w:tcPr>
            <w:tcW w:w="1418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559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</w:rPr>
            </w:pPr>
            <w:r w:rsidRPr="001765DF">
              <w:rPr>
                <w:sz w:val="26"/>
                <w:szCs w:val="26"/>
                <w:lang w:val="uk-UA"/>
              </w:rPr>
              <w:t>соціальний паспорт</w:t>
            </w:r>
          </w:p>
        </w:tc>
        <w:tc>
          <w:tcPr>
            <w:tcW w:w="2006" w:type="dxa"/>
            <w:gridSpan w:val="3"/>
          </w:tcPr>
          <w:p w:rsidR="00E5104C" w:rsidRPr="001765DF" w:rsidRDefault="00C91DFE" w:rsidP="001E10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1D26">
              <w:rPr>
                <w:rFonts w:eastAsia="Tahoma"/>
                <w:sz w:val="26"/>
                <w:szCs w:val="26"/>
                <w:lang w:val="uk-UA"/>
              </w:rPr>
              <w:t>Зас.дир</w:t>
            </w:r>
            <w:proofErr w:type="spellEnd"/>
            <w:r w:rsidRPr="00751D26">
              <w:rPr>
                <w:rFonts w:eastAsia="Tahoma"/>
                <w:sz w:val="26"/>
                <w:szCs w:val="26"/>
                <w:lang w:val="uk-UA"/>
              </w:rPr>
              <w:t>.</w:t>
            </w:r>
          </w:p>
        </w:tc>
        <w:tc>
          <w:tcPr>
            <w:tcW w:w="1684" w:type="dxa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1765DF">
              <w:rPr>
                <w:sz w:val="26"/>
                <w:szCs w:val="26"/>
                <w:lang w:val="uk-UA"/>
              </w:rPr>
              <w:t xml:space="preserve">.Зібрати інформацію про дітей сиріт, напівсиріт, дітей одиноких матерів, дітей з багатодітних сімей. </w:t>
            </w:r>
          </w:p>
        </w:tc>
        <w:tc>
          <w:tcPr>
            <w:tcW w:w="1418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559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</w:rPr>
            </w:pPr>
            <w:r w:rsidRPr="001765DF">
              <w:rPr>
                <w:sz w:val="26"/>
                <w:szCs w:val="26"/>
                <w:lang w:val="uk-UA"/>
              </w:rPr>
              <w:t>соціальний паспорт</w:t>
            </w:r>
          </w:p>
        </w:tc>
        <w:tc>
          <w:tcPr>
            <w:tcW w:w="2006" w:type="dxa"/>
            <w:gridSpan w:val="3"/>
          </w:tcPr>
          <w:p w:rsidR="00E5104C" w:rsidRPr="001765DF" w:rsidRDefault="00C91DFE" w:rsidP="001E10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51D26">
              <w:rPr>
                <w:rFonts w:eastAsia="Tahoma"/>
                <w:sz w:val="26"/>
                <w:szCs w:val="26"/>
                <w:lang w:val="uk-UA"/>
              </w:rPr>
              <w:t>Зас.дир</w:t>
            </w:r>
            <w:proofErr w:type="spellEnd"/>
            <w:r w:rsidRPr="00751D26">
              <w:rPr>
                <w:rFonts w:eastAsia="Tahoma"/>
                <w:sz w:val="26"/>
                <w:szCs w:val="26"/>
                <w:lang w:val="uk-UA"/>
              </w:rPr>
              <w:t xml:space="preserve">. з </w:t>
            </w:r>
            <w:r>
              <w:rPr>
                <w:rFonts w:eastAsia="Tahoma"/>
                <w:sz w:val="26"/>
                <w:szCs w:val="26"/>
                <w:lang w:val="uk-UA"/>
              </w:rPr>
              <w:t>Н</w:t>
            </w:r>
            <w:r w:rsidRPr="00751D26">
              <w:rPr>
                <w:rFonts w:eastAsia="Tahoma"/>
                <w:sz w:val="26"/>
                <w:szCs w:val="26"/>
                <w:lang w:val="uk-UA"/>
              </w:rPr>
              <w:t>ВР</w:t>
            </w:r>
          </w:p>
        </w:tc>
        <w:tc>
          <w:tcPr>
            <w:tcW w:w="1684" w:type="dxa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1765DF" w:rsidRDefault="00E5104C" w:rsidP="00FE07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1765DF">
              <w:rPr>
                <w:sz w:val="26"/>
                <w:szCs w:val="26"/>
                <w:lang w:val="uk-UA"/>
              </w:rPr>
              <w:t>.Провести переоформлення класних куточків</w:t>
            </w:r>
          </w:p>
        </w:tc>
        <w:tc>
          <w:tcPr>
            <w:tcW w:w="1418" w:type="dxa"/>
            <w:gridSpan w:val="2"/>
          </w:tcPr>
          <w:p w:rsidR="00E5104C" w:rsidRPr="001765DF" w:rsidRDefault="00E5104C" w:rsidP="00FE0797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559" w:type="dxa"/>
            <w:gridSpan w:val="2"/>
          </w:tcPr>
          <w:p w:rsidR="00E5104C" w:rsidRPr="001765DF" w:rsidRDefault="00E5104C" w:rsidP="00FE0797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1765DF" w:rsidRDefault="00E5104C" w:rsidP="00FE0797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>Кл. керівники,</w:t>
            </w:r>
          </w:p>
          <w:p w:rsidR="00E5104C" w:rsidRPr="001765DF" w:rsidRDefault="00E5104C" w:rsidP="00FE0797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 xml:space="preserve"> актив класу</w:t>
            </w:r>
          </w:p>
        </w:tc>
        <w:tc>
          <w:tcPr>
            <w:tcW w:w="1684" w:type="dxa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Default="00FE35B5" w:rsidP="00CB1F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CB1F97">
              <w:rPr>
                <w:sz w:val="26"/>
                <w:szCs w:val="26"/>
              </w:rPr>
              <w:t>.</w:t>
            </w:r>
            <w:r w:rsidR="00E5104C">
              <w:rPr>
                <w:sz w:val="26"/>
                <w:szCs w:val="26"/>
                <w:lang w:val="uk-UA"/>
              </w:rPr>
              <w:t xml:space="preserve">Провести «Веселі старти» </w:t>
            </w:r>
            <w:r w:rsidR="00CB1F97">
              <w:rPr>
                <w:sz w:val="26"/>
                <w:szCs w:val="26"/>
                <w:lang w:val="uk-UA"/>
              </w:rPr>
              <w:t>серед молодших школярів .</w:t>
            </w:r>
          </w:p>
          <w:p w:rsidR="00120B74" w:rsidRPr="008B215A" w:rsidRDefault="004D6A15" w:rsidP="00CB1F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</w:t>
            </w:r>
            <w:r w:rsidR="00120B74">
              <w:rPr>
                <w:sz w:val="26"/>
                <w:szCs w:val="26"/>
                <w:lang w:val="uk-UA"/>
              </w:rPr>
              <w:t xml:space="preserve">Мама ,тато і я дружня </w:t>
            </w:r>
            <w:proofErr w:type="spellStart"/>
            <w:r w:rsidR="00120B74">
              <w:rPr>
                <w:sz w:val="26"/>
                <w:szCs w:val="26"/>
                <w:lang w:val="uk-UA"/>
              </w:rPr>
              <w:t>сімя</w:t>
            </w:r>
            <w:proofErr w:type="spellEnd"/>
            <w:r w:rsidR="00120B74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</w:p>
        </w:tc>
        <w:tc>
          <w:tcPr>
            <w:tcW w:w="1418" w:type="dxa"/>
            <w:gridSpan w:val="2"/>
          </w:tcPr>
          <w:p w:rsidR="00E5104C" w:rsidRDefault="004D6F16" w:rsidP="001D55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E5104C">
              <w:rPr>
                <w:sz w:val="26"/>
                <w:szCs w:val="26"/>
                <w:lang w:val="uk-UA"/>
              </w:rPr>
              <w:t>.09.</w:t>
            </w:r>
          </w:p>
          <w:p w:rsidR="00120B74" w:rsidRDefault="00120B74" w:rsidP="001D5523">
            <w:pPr>
              <w:rPr>
                <w:sz w:val="26"/>
                <w:szCs w:val="26"/>
                <w:lang w:val="uk-UA"/>
              </w:rPr>
            </w:pPr>
          </w:p>
          <w:p w:rsidR="00120B74" w:rsidRPr="00620111" w:rsidRDefault="00120B74" w:rsidP="001D552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ІІтиждень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Default="00C91DFE" w:rsidP="00120B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120B74">
              <w:rPr>
                <w:sz w:val="26"/>
                <w:szCs w:val="26"/>
                <w:lang w:val="uk-UA"/>
              </w:rPr>
              <w:t>Фіз. Ви</w:t>
            </w:r>
            <w:r w:rsidR="00F30A10">
              <w:rPr>
                <w:sz w:val="26"/>
                <w:szCs w:val="26"/>
                <w:lang w:val="uk-UA"/>
              </w:rPr>
              <w:t>х.</w:t>
            </w:r>
            <w:r w:rsidR="005E2F69">
              <w:rPr>
                <w:sz w:val="26"/>
                <w:szCs w:val="26"/>
                <w:lang w:val="uk-UA"/>
              </w:rPr>
              <w:t xml:space="preserve"> </w:t>
            </w:r>
            <w:r w:rsidR="00120B74">
              <w:rPr>
                <w:sz w:val="26"/>
                <w:szCs w:val="26"/>
                <w:lang w:val="uk-UA"/>
              </w:rPr>
              <w:t xml:space="preserve"> </w:t>
            </w:r>
          </w:p>
          <w:p w:rsidR="00120B74" w:rsidRPr="001765DF" w:rsidRDefault="00120B74" w:rsidP="00120B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Вихователі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84" w:type="dxa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620111" w:rsidRDefault="00FE35B5" w:rsidP="00CB1F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CB1F97">
              <w:rPr>
                <w:sz w:val="26"/>
                <w:szCs w:val="26"/>
                <w:lang w:val="uk-UA"/>
              </w:rPr>
              <w:t xml:space="preserve">. Провести </w:t>
            </w:r>
            <w:r w:rsidR="008A4156">
              <w:rPr>
                <w:sz w:val="26"/>
                <w:szCs w:val="26"/>
                <w:lang w:val="uk-UA"/>
              </w:rPr>
              <w:t>змагання з футболу 8- 9</w:t>
            </w:r>
            <w:r w:rsidR="00751D26">
              <w:rPr>
                <w:sz w:val="26"/>
                <w:szCs w:val="26"/>
                <w:lang w:val="uk-UA"/>
              </w:rPr>
              <w:t>кл</w:t>
            </w:r>
            <w:r w:rsidR="00CB1F9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E5104C" w:rsidRPr="00620111" w:rsidRDefault="004D6F16" w:rsidP="001E10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CB1F97">
              <w:rPr>
                <w:sz w:val="26"/>
                <w:szCs w:val="26"/>
                <w:lang w:val="uk-UA"/>
              </w:rPr>
              <w:t>.09.</w:t>
            </w:r>
          </w:p>
        </w:tc>
        <w:tc>
          <w:tcPr>
            <w:tcW w:w="1559" w:type="dxa"/>
            <w:gridSpan w:val="2"/>
          </w:tcPr>
          <w:p w:rsidR="00E5104C" w:rsidRPr="00620111" w:rsidRDefault="00E5104C" w:rsidP="001E1024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620111" w:rsidRDefault="00CB1F97" w:rsidP="001E10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C1475E">
              <w:rPr>
                <w:sz w:val="26"/>
                <w:szCs w:val="26"/>
                <w:lang w:val="uk-UA"/>
              </w:rPr>
              <w:t>читель фізкультури</w:t>
            </w:r>
          </w:p>
        </w:tc>
        <w:tc>
          <w:tcPr>
            <w:tcW w:w="1684" w:type="dxa"/>
          </w:tcPr>
          <w:p w:rsidR="00E5104C" w:rsidRPr="00620111" w:rsidRDefault="00E5104C" w:rsidP="00311A0D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1765DF" w:rsidRDefault="008E0678" w:rsidP="001E10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FE35B5">
              <w:rPr>
                <w:sz w:val="26"/>
                <w:szCs w:val="26"/>
                <w:lang w:val="uk-UA"/>
              </w:rPr>
              <w:t>0</w:t>
            </w:r>
            <w:r w:rsidR="00E5104C" w:rsidRPr="001765DF">
              <w:rPr>
                <w:sz w:val="26"/>
                <w:szCs w:val="26"/>
                <w:lang w:val="uk-UA"/>
              </w:rPr>
              <w:t>.Провести вибори членів учнівської ради на поточний навчальний рік</w:t>
            </w:r>
          </w:p>
        </w:tc>
        <w:tc>
          <w:tcPr>
            <w:tcW w:w="1418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>до 20.09</w:t>
            </w:r>
          </w:p>
        </w:tc>
        <w:tc>
          <w:tcPr>
            <w:tcW w:w="1559" w:type="dxa"/>
            <w:gridSpan w:val="2"/>
          </w:tcPr>
          <w:p w:rsidR="00E5104C" w:rsidRPr="001765DF" w:rsidRDefault="00E5104C" w:rsidP="001E1024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>вибори учнівського активу</w:t>
            </w:r>
          </w:p>
        </w:tc>
        <w:tc>
          <w:tcPr>
            <w:tcW w:w="2006" w:type="dxa"/>
            <w:gridSpan w:val="3"/>
          </w:tcPr>
          <w:p w:rsidR="00E5104C" w:rsidRPr="001765DF" w:rsidRDefault="008A4156" w:rsidP="001E1024">
            <w:pPr>
              <w:rPr>
                <w:sz w:val="26"/>
                <w:szCs w:val="26"/>
                <w:lang w:val="uk-UA"/>
              </w:rPr>
            </w:pPr>
            <w:proofErr w:type="spellStart"/>
            <w:r w:rsidRPr="00751D26">
              <w:rPr>
                <w:rFonts w:eastAsia="Tahoma"/>
                <w:sz w:val="26"/>
                <w:szCs w:val="26"/>
                <w:lang w:val="uk-UA"/>
              </w:rPr>
              <w:t>Зас.дир</w:t>
            </w:r>
            <w:proofErr w:type="spellEnd"/>
            <w:r w:rsidRPr="00751D26">
              <w:rPr>
                <w:rFonts w:eastAsia="Tahoma"/>
                <w:sz w:val="26"/>
                <w:szCs w:val="26"/>
                <w:lang w:val="uk-UA"/>
              </w:rPr>
              <w:t xml:space="preserve">. з </w:t>
            </w:r>
            <w:r>
              <w:rPr>
                <w:rFonts w:eastAsia="Tahoma"/>
                <w:sz w:val="26"/>
                <w:szCs w:val="26"/>
                <w:lang w:val="uk-UA"/>
              </w:rPr>
              <w:t>Н</w:t>
            </w:r>
            <w:r w:rsidRPr="00751D26">
              <w:rPr>
                <w:rFonts w:eastAsia="Tahoma"/>
                <w:sz w:val="26"/>
                <w:szCs w:val="26"/>
                <w:lang w:val="uk-UA"/>
              </w:rPr>
              <w:t>ВР</w:t>
            </w:r>
          </w:p>
        </w:tc>
        <w:tc>
          <w:tcPr>
            <w:tcW w:w="1684" w:type="dxa"/>
          </w:tcPr>
          <w:p w:rsidR="00E5104C" w:rsidRPr="00620111" w:rsidRDefault="00E5104C" w:rsidP="009D6819">
            <w:pPr>
              <w:ind w:left="360"/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620111" w:rsidRDefault="008E0678" w:rsidP="007805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FE35B5">
              <w:rPr>
                <w:sz w:val="26"/>
                <w:szCs w:val="26"/>
                <w:lang w:val="uk-UA"/>
              </w:rPr>
              <w:t>1</w:t>
            </w:r>
            <w:r w:rsidR="00E5104C">
              <w:rPr>
                <w:sz w:val="26"/>
                <w:szCs w:val="26"/>
                <w:lang w:val="uk-UA"/>
              </w:rPr>
              <w:t>.</w:t>
            </w:r>
            <w:r w:rsidR="005E2F69">
              <w:rPr>
                <w:sz w:val="26"/>
                <w:szCs w:val="26"/>
                <w:lang w:val="uk-UA"/>
              </w:rPr>
              <w:t xml:space="preserve">Відзначення Дня </w:t>
            </w:r>
            <w:r w:rsidR="00E5104C" w:rsidRPr="00620111">
              <w:rPr>
                <w:sz w:val="26"/>
                <w:szCs w:val="26"/>
                <w:lang w:val="uk-UA"/>
              </w:rPr>
              <w:t xml:space="preserve"> партизанської слави </w:t>
            </w:r>
            <w:r w:rsidR="00E5104C">
              <w:rPr>
                <w:sz w:val="26"/>
                <w:szCs w:val="26"/>
                <w:lang w:val="uk-UA"/>
              </w:rPr>
              <w:t xml:space="preserve">                                    </w:t>
            </w:r>
          </w:p>
        </w:tc>
        <w:tc>
          <w:tcPr>
            <w:tcW w:w="1418" w:type="dxa"/>
            <w:gridSpan w:val="2"/>
          </w:tcPr>
          <w:p w:rsidR="00E5104C" w:rsidRPr="00620111" w:rsidRDefault="00D52E8C" w:rsidP="0011622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  <w:r w:rsidR="00E5104C" w:rsidRPr="00620111">
              <w:rPr>
                <w:sz w:val="26"/>
                <w:szCs w:val="26"/>
                <w:lang w:val="uk-UA"/>
              </w:rPr>
              <w:t>.09</w:t>
            </w:r>
          </w:p>
        </w:tc>
        <w:tc>
          <w:tcPr>
            <w:tcW w:w="1559" w:type="dxa"/>
            <w:gridSpan w:val="2"/>
          </w:tcPr>
          <w:p w:rsidR="00E5104C" w:rsidRPr="00620111" w:rsidRDefault="00E5104C" w:rsidP="00116220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620111" w:rsidRDefault="00E90761" w:rsidP="0011622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історії</w:t>
            </w:r>
          </w:p>
        </w:tc>
        <w:tc>
          <w:tcPr>
            <w:tcW w:w="1684" w:type="dxa"/>
          </w:tcPr>
          <w:p w:rsidR="00E5104C" w:rsidRPr="00620111" w:rsidRDefault="00E5104C" w:rsidP="009D6819">
            <w:pPr>
              <w:ind w:left="360"/>
              <w:rPr>
                <w:sz w:val="26"/>
                <w:szCs w:val="26"/>
                <w:lang w:val="uk-UA"/>
              </w:rPr>
            </w:pPr>
          </w:p>
        </w:tc>
      </w:tr>
      <w:tr w:rsidR="00E90761" w:rsidRPr="009D6819" w:rsidTr="00FE35B5">
        <w:trPr>
          <w:trHeight w:val="960"/>
        </w:trPr>
        <w:tc>
          <w:tcPr>
            <w:tcW w:w="2093" w:type="dxa"/>
            <w:gridSpan w:val="2"/>
            <w:vMerge/>
          </w:tcPr>
          <w:p w:rsidR="00E90761" w:rsidRPr="009D6819" w:rsidRDefault="00E90761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FE35B5" w:rsidRDefault="008E0678" w:rsidP="007805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FE35B5">
              <w:rPr>
                <w:sz w:val="26"/>
                <w:szCs w:val="26"/>
                <w:lang w:val="uk-UA"/>
              </w:rPr>
              <w:t>2</w:t>
            </w:r>
            <w:r w:rsidR="00E90761" w:rsidRPr="00620111">
              <w:rPr>
                <w:sz w:val="26"/>
                <w:szCs w:val="26"/>
                <w:lang w:val="uk-UA"/>
              </w:rPr>
              <w:t>.</w:t>
            </w:r>
            <w:r w:rsidR="005E2F69">
              <w:rPr>
                <w:sz w:val="26"/>
                <w:szCs w:val="26"/>
                <w:lang w:val="uk-UA"/>
              </w:rPr>
              <w:t xml:space="preserve"> </w:t>
            </w:r>
            <w:r w:rsidR="00E90761">
              <w:rPr>
                <w:sz w:val="26"/>
                <w:szCs w:val="26"/>
                <w:lang w:val="uk-UA"/>
              </w:rPr>
              <w:t xml:space="preserve"> Конкурсна </w:t>
            </w:r>
            <w:proofErr w:type="spellStart"/>
            <w:r w:rsidR="00E90761">
              <w:rPr>
                <w:sz w:val="26"/>
                <w:szCs w:val="26"/>
                <w:lang w:val="uk-UA"/>
              </w:rPr>
              <w:t>пограма</w:t>
            </w:r>
            <w:proofErr w:type="spellEnd"/>
            <w:r w:rsidR="00E90761">
              <w:rPr>
                <w:sz w:val="26"/>
                <w:szCs w:val="26"/>
                <w:lang w:val="uk-UA"/>
              </w:rPr>
              <w:t xml:space="preserve"> до Всесвітнього дня туризму.</w:t>
            </w:r>
            <w:r w:rsidR="00FE35B5">
              <w:rPr>
                <w:sz w:val="26"/>
                <w:szCs w:val="26"/>
                <w:lang w:val="uk-UA"/>
              </w:rPr>
              <w:t xml:space="preserve"> </w:t>
            </w:r>
            <w:r w:rsidR="00E90761">
              <w:rPr>
                <w:sz w:val="26"/>
                <w:szCs w:val="26"/>
                <w:lang w:val="uk-UA"/>
              </w:rPr>
              <w:t>Велосипедний туризм I-етап.</w:t>
            </w:r>
          </w:p>
        </w:tc>
        <w:tc>
          <w:tcPr>
            <w:tcW w:w="1418" w:type="dxa"/>
            <w:gridSpan w:val="2"/>
          </w:tcPr>
          <w:p w:rsidR="00E90761" w:rsidRDefault="00B827BB" w:rsidP="00E9076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  <w:r w:rsidR="00E90761">
              <w:rPr>
                <w:sz w:val="26"/>
                <w:szCs w:val="26"/>
                <w:lang w:val="uk-UA"/>
              </w:rPr>
              <w:t>.09</w:t>
            </w:r>
          </w:p>
          <w:p w:rsidR="00E90761" w:rsidRDefault="00E90761" w:rsidP="0011622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E90761" w:rsidRPr="00620111" w:rsidRDefault="00E90761" w:rsidP="00116220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90761" w:rsidRDefault="008A4156" w:rsidP="0011622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E90761">
              <w:rPr>
                <w:sz w:val="26"/>
                <w:szCs w:val="26"/>
                <w:lang w:val="uk-UA"/>
              </w:rPr>
              <w:t xml:space="preserve"> вчитель фізкультури</w:t>
            </w:r>
            <w:r>
              <w:rPr>
                <w:sz w:val="26"/>
                <w:szCs w:val="26"/>
                <w:lang w:val="uk-UA"/>
              </w:rPr>
              <w:t>, учні 5-9</w:t>
            </w:r>
            <w:r w:rsidR="005E2F69">
              <w:rPr>
                <w:sz w:val="26"/>
                <w:szCs w:val="26"/>
                <w:lang w:val="uk-UA"/>
              </w:rPr>
              <w:t>клас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1684" w:type="dxa"/>
          </w:tcPr>
          <w:p w:rsidR="00E90761" w:rsidRPr="00620111" w:rsidRDefault="00E90761" w:rsidP="009D6819">
            <w:pPr>
              <w:ind w:left="360"/>
              <w:rPr>
                <w:sz w:val="26"/>
                <w:szCs w:val="26"/>
                <w:lang w:val="uk-UA"/>
              </w:rPr>
            </w:pPr>
          </w:p>
        </w:tc>
      </w:tr>
      <w:tr w:rsidR="00E90761" w:rsidRPr="009D6819" w:rsidTr="0042704C">
        <w:tc>
          <w:tcPr>
            <w:tcW w:w="2093" w:type="dxa"/>
            <w:gridSpan w:val="2"/>
            <w:vMerge/>
          </w:tcPr>
          <w:p w:rsidR="00E90761" w:rsidRPr="009D6819" w:rsidRDefault="00E90761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90761" w:rsidRDefault="008E0678" w:rsidP="007805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FE35B5">
              <w:rPr>
                <w:sz w:val="26"/>
                <w:szCs w:val="26"/>
                <w:lang w:val="uk-UA"/>
              </w:rPr>
              <w:t>3</w:t>
            </w:r>
            <w:r w:rsidR="00E90761">
              <w:rPr>
                <w:sz w:val="26"/>
                <w:szCs w:val="26"/>
                <w:lang w:val="uk-UA"/>
              </w:rPr>
              <w:t>. Вечір відпочинку</w:t>
            </w:r>
          </w:p>
        </w:tc>
        <w:tc>
          <w:tcPr>
            <w:tcW w:w="1418" w:type="dxa"/>
            <w:gridSpan w:val="2"/>
          </w:tcPr>
          <w:p w:rsidR="00E90761" w:rsidRDefault="005E2F69" w:rsidP="0011622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4 тиждень</w:t>
            </w:r>
          </w:p>
        </w:tc>
        <w:tc>
          <w:tcPr>
            <w:tcW w:w="1559" w:type="dxa"/>
            <w:gridSpan w:val="2"/>
          </w:tcPr>
          <w:p w:rsidR="00E90761" w:rsidRPr="00620111" w:rsidRDefault="00E90761" w:rsidP="00116220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90761" w:rsidRDefault="008A4156" w:rsidP="0011622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Кл.кер.9 класу</w:t>
            </w:r>
          </w:p>
        </w:tc>
        <w:tc>
          <w:tcPr>
            <w:tcW w:w="1684" w:type="dxa"/>
          </w:tcPr>
          <w:p w:rsidR="00E90761" w:rsidRPr="00620111" w:rsidRDefault="00E90761" w:rsidP="009D6819">
            <w:pPr>
              <w:ind w:left="360"/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Default="00E5104C" w:rsidP="00FE35B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8E0678">
              <w:rPr>
                <w:sz w:val="26"/>
                <w:szCs w:val="26"/>
                <w:lang w:val="uk-UA"/>
              </w:rPr>
              <w:t>1</w:t>
            </w:r>
            <w:r w:rsidR="00AD1B3B">
              <w:rPr>
                <w:sz w:val="26"/>
                <w:szCs w:val="26"/>
                <w:lang w:val="uk-UA"/>
              </w:rPr>
              <w:t>5</w:t>
            </w:r>
            <w:r w:rsidR="00C548DA">
              <w:rPr>
                <w:sz w:val="26"/>
                <w:szCs w:val="26"/>
                <w:lang w:val="uk-UA"/>
              </w:rPr>
              <w:t>.</w:t>
            </w:r>
            <w:r w:rsidR="00FF03EF">
              <w:rPr>
                <w:sz w:val="26"/>
                <w:szCs w:val="26"/>
                <w:lang w:val="uk-UA"/>
              </w:rPr>
              <w:t>Свято</w:t>
            </w:r>
            <w:r w:rsidR="00FE35B5">
              <w:rPr>
                <w:sz w:val="26"/>
                <w:szCs w:val="26"/>
                <w:lang w:val="uk-UA"/>
              </w:rPr>
              <w:t xml:space="preserve"> осені.  Міні-розвага «Ходить гарбуз по городу»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120B74" w:rsidRPr="0029105E" w:rsidRDefault="00120B74" w:rsidP="00FE35B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5104C" w:rsidRPr="0029105E" w:rsidRDefault="00D52E8C" w:rsidP="002910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  <w:r w:rsidR="00E5104C">
              <w:rPr>
                <w:sz w:val="26"/>
                <w:szCs w:val="26"/>
                <w:lang w:val="uk-UA"/>
              </w:rPr>
              <w:t>.09</w:t>
            </w:r>
          </w:p>
        </w:tc>
        <w:tc>
          <w:tcPr>
            <w:tcW w:w="1559" w:type="dxa"/>
            <w:gridSpan w:val="2"/>
          </w:tcPr>
          <w:p w:rsidR="00E5104C" w:rsidRPr="00620111" w:rsidRDefault="00E5104C" w:rsidP="001E1024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Default="00D52E8C" w:rsidP="00E25F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учні 1-4</w:t>
            </w:r>
            <w:r w:rsidR="00FF03EF">
              <w:rPr>
                <w:sz w:val="26"/>
                <w:szCs w:val="26"/>
                <w:lang w:val="uk-UA"/>
              </w:rPr>
              <w:t xml:space="preserve"> класів</w:t>
            </w:r>
          </w:p>
          <w:p w:rsidR="00120B74" w:rsidRPr="00E25F28" w:rsidRDefault="00120B74" w:rsidP="00E25F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вихованці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84" w:type="dxa"/>
          </w:tcPr>
          <w:p w:rsidR="00E5104C" w:rsidRPr="009D6819" w:rsidRDefault="00E5104C" w:rsidP="00311A0D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E35B5" w:rsidRPr="009D6819" w:rsidTr="0042704C">
        <w:tc>
          <w:tcPr>
            <w:tcW w:w="2093" w:type="dxa"/>
            <w:gridSpan w:val="2"/>
            <w:vMerge/>
          </w:tcPr>
          <w:p w:rsidR="00FE35B5" w:rsidRPr="009D6819" w:rsidRDefault="00FE35B5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FE35B5" w:rsidRDefault="00FE35B5" w:rsidP="008A41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 Випуск</w:t>
            </w:r>
            <w:r w:rsidR="008A4156">
              <w:rPr>
                <w:sz w:val="26"/>
                <w:szCs w:val="26"/>
                <w:lang w:val="uk-UA"/>
              </w:rPr>
              <w:t xml:space="preserve"> шкільної  газети </w:t>
            </w:r>
            <w:r>
              <w:rPr>
                <w:sz w:val="26"/>
                <w:szCs w:val="26"/>
                <w:lang w:val="uk-UA"/>
              </w:rPr>
              <w:t xml:space="preserve"> «</w:t>
            </w:r>
            <w:r w:rsidR="008A4156">
              <w:rPr>
                <w:sz w:val="26"/>
                <w:szCs w:val="26"/>
                <w:lang w:val="uk-UA"/>
              </w:rPr>
              <w:t xml:space="preserve"> Голос школи</w:t>
            </w:r>
            <w:r>
              <w:rPr>
                <w:sz w:val="26"/>
                <w:szCs w:val="26"/>
                <w:lang w:val="uk-UA"/>
              </w:rPr>
              <w:t>»</w:t>
            </w:r>
          </w:p>
          <w:p w:rsidR="00603A72" w:rsidRDefault="00603A72" w:rsidP="008A41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Та  </w:t>
            </w:r>
            <w:proofErr w:type="spellStart"/>
            <w:r>
              <w:rPr>
                <w:sz w:val="26"/>
                <w:szCs w:val="26"/>
                <w:lang w:val="uk-UA"/>
              </w:rPr>
              <w:t>інфрорамаційних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куточок для батьків в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</w:p>
        </w:tc>
        <w:tc>
          <w:tcPr>
            <w:tcW w:w="1418" w:type="dxa"/>
            <w:gridSpan w:val="2"/>
          </w:tcPr>
          <w:p w:rsidR="00FE35B5" w:rsidRDefault="00FE35B5" w:rsidP="0029105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29.09</w:t>
            </w:r>
          </w:p>
        </w:tc>
        <w:tc>
          <w:tcPr>
            <w:tcW w:w="1559" w:type="dxa"/>
            <w:gridSpan w:val="2"/>
          </w:tcPr>
          <w:p w:rsidR="00FE35B5" w:rsidRPr="00620111" w:rsidRDefault="00FE35B5" w:rsidP="001E1024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FE35B5" w:rsidRDefault="008A4156" w:rsidP="00E25F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Коляденко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В.О.</w:t>
            </w:r>
          </w:p>
          <w:p w:rsidR="00603A72" w:rsidRDefault="00603A72" w:rsidP="00E25F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Вихователі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84" w:type="dxa"/>
          </w:tcPr>
          <w:p w:rsidR="00FE35B5" w:rsidRPr="009D6819" w:rsidRDefault="00FE35B5" w:rsidP="00311A0D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E5104C" w:rsidRPr="00120B74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1765DF" w:rsidRDefault="008E0678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603A72">
              <w:rPr>
                <w:sz w:val="26"/>
                <w:szCs w:val="26"/>
                <w:lang w:val="uk-UA"/>
              </w:rPr>
              <w:t>7</w:t>
            </w:r>
            <w:r w:rsidR="00E5104C" w:rsidRPr="001765DF">
              <w:rPr>
                <w:sz w:val="26"/>
                <w:szCs w:val="26"/>
                <w:lang w:val="uk-UA"/>
              </w:rPr>
              <w:t xml:space="preserve">.Робота на </w:t>
            </w:r>
            <w:r w:rsidR="00D52E8C">
              <w:rPr>
                <w:sz w:val="26"/>
                <w:szCs w:val="26"/>
                <w:lang w:val="uk-UA"/>
              </w:rPr>
              <w:t>пришкільних ділянках, операція «Урожай»</w:t>
            </w:r>
            <w:r w:rsidR="00E5104C" w:rsidRPr="001765DF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E5104C" w:rsidRPr="001765DF" w:rsidRDefault="00E5104C" w:rsidP="00311A0D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559" w:type="dxa"/>
            <w:gridSpan w:val="2"/>
          </w:tcPr>
          <w:p w:rsidR="00E5104C" w:rsidRPr="001765DF" w:rsidRDefault="00E5104C" w:rsidP="00311A0D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1765DF" w:rsidRDefault="00E5104C" w:rsidP="001765DF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 xml:space="preserve">Вчителі </w:t>
            </w:r>
          </w:p>
          <w:p w:rsidR="00120B74" w:rsidRDefault="00E5104C" w:rsidP="00120B74">
            <w:pPr>
              <w:rPr>
                <w:sz w:val="26"/>
                <w:szCs w:val="26"/>
                <w:lang w:val="uk-UA"/>
              </w:rPr>
            </w:pPr>
            <w:r w:rsidRPr="001765DF">
              <w:rPr>
                <w:sz w:val="26"/>
                <w:szCs w:val="26"/>
                <w:lang w:val="uk-UA"/>
              </w:rPr>
              <w:t xml:space="preserve"> </w:t>
            </w:r>
            <w:r w:rsidR="00120B74">
              <w:rPr>
                <w:sz w:val="26"/>
                <w:szCs w:val="26"/>
                <w:lang w:val="uk-UA"/>
              </w:rPr>
              <w:t xml:space="preserve"> Кащук В.М.</w:t>
            </w:r>
          </w:p>
          <w:p w:rsidR="00D52E8C" w:rsidRPr="001765DF" w:rsidRDefault="00120B74" w:rsidP="00120B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Савіна П.А.</w:t>
            </w:r>
            <w:r w:rsidR="00D52E8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84" w:type="dxa"/>
          </w:tcPr>
          <w:p w:rsidR="00E5104C" w:rsidRPr="001765DF" w:rsidRDefault="00E5104C" w:rsidP="00311A0D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120B74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1765DF" w:rsidRDefault="00120B74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</w:t>
            </w:r>
            <w:r w:rsidR="004F01C1">
              <w:rPr>
                <w:sz w:val="26"/>
                <w:szCs w:val="26"/>
              </w:rPr>
              <w:t xml:space="preserve">17.Батьківькі </w:t>
            </w:r>
            <w:proofErr w:type="spellStart"/>
            <w:r w:rsidR="004F01C1">
              <w:rPr>
                <w:sz w:val="26"/>
                <w:szCs w:val="26"/>
              </w:rPr>
              <w:t>збори</w:t>
            </w:r>
            <w:proofErr w:type="spellEnd"/>
            <w:r w:rsidR="004F01C1">
              <w:rPr>
                <w:sz w:val="26"/>
                <w:szCs w:val="26"/>
              </w:rPr>
              <w:t xml:space="preserve"> в д.с. на тему : «   Початок </w:t>
            </w:r>
            <w:proofErr w:type="spellStart"/>
            <w:r w:rsidR="004F01C1">
              <w:rPr>
                <w:sz w:val="26"/>
                <w:szCs w:val="26"/>
              </w:rPr>
              <w:t>навчального</w:t>
            </w:r>
            <w:proofErr w:type="spellEnd"/>
            <w:r w:rsidR="004F01C1">
              <w:rPr>
                <w:sz w:val="26"/>
                <w:szCs w:val="26"/>
              </w:rPr>
              <w:t xml:space="preserve"> року . </w:t>
            </w:r>
            <w:proofErr w:type="spellStart"/>
            <w:r w:rsidR="004F01C1">
              <w:rPr>
                <w:sz w:val="26"/>
                <w:szCs w:val="26"/>
              </w:rPr>
              <w:t>Знайомство</w:t>
            </w:r>
            <w:proofErr w:type="spellEnd"/>
            <w:r w:rsidR="004F01C1">
              <w:rPr>
                <w:sz w:val="26"/>
                <w:szCs w:val="26"/>
              </w:rPr>
              <w:t xml:space="preserve"> </w:t>
            </w:r>
            <w:proofErr w:type="spellStart"/>
            <w:r w:rsidR="004F01C1">
              <w:rPr>
                <w:sz w:val="26"/>
                <w:szCs w:val="26"/>
              </w:rPr>
              <w:t>з</w:t>
            </w:r>
            <w:proofErr w:type="spellEnd"/>
            <w:r w:rsidR="004F01C1">
              <w:rPr>
                <w:sz w:val="26"/>
                <w:szCs w:val="26"/>
              </w:rPr>
              <w:t xml:space="preserve">  </w:t>
            </w:r>
            <w:proofErr w:type="spellStart"/>
            <w:r w:rsidR="004F01C1">
              <w:rPr>
                <w:sz w:val="26"/>
                <w:szCs w:val="26"/>
              </w:rPr>
              <w:t>завданнями</w:t>
            </w:r>
            <w:proofErr w:type="spellEnd"/>
            <w:r w:rsidR="004F01C1">
              <w:rPr>
                <w:sz w:val="26"/>
                <w:szCs w:val="26"/>
              </w:rPr>
              <w:t xml:space="preserve">  на  </w:t>
            </w:r>
            <w:proofErr w:type="spellStart"/>
            <w:r w:rsidR="004F01C1">
              <w:rPr>
                <w:sz w:val="26"/>
                <w:szCs w:val="26"/>
              </w:rPr>
              <w:t>новий</w:t>
            </w:r>
            <w:proofErr w:type="spellEnd"/>
            <w:r w:rsidR="004F01C1">
              <w:rPr>
                <w:sz w:val="26"/>
                <w:szCs w:val="26"/>
              </w:rPr>
              <w:t xml:space="preserve">  </w:t>
            </w:r>
            <w:proofErr w:type="spellStart"/>
            <w:r w:rsidR="004F01C1">
              <w:rPr>
                <w:sz w:val="26"/>
                <w:szCs w:val="26"/>
              </w:rPr>
              <w:t>навчальний</w:t>
            </w:r>
            <w:proofErr w:type="spellEnd"/>
            <w:r w:rsidR="004F01C1">
              <w:rPr>
                <w:sz w:val="26"/>
                <w:szCs w:val="26"/>
              </w:rPr>
              <w:t xml:space="preserve"> </w:t>
            </w:r>
            <w:proofErr w:type="spellStart"/>
            <w:r w:rsidR="004F01C1">
              <w:rPr>
                <w:sz w:val="26"/>
                <w:szCs w:val="26"/>
              </w:rPr>
              <w:t>рік</w:t>
            </w:r>
            <w:proofErr w:type="spellEnd"/>
            <w:r w:rsidR="004F01C1">
              <w:rPr>
                <w:sz w:val="26"/>
                <w:szCs w:val="26"/>
              </w:rPr>
              <w:t xml:space="preserve"> . Правилами </w:t>
            </w:r>
            <w:proofErr w:type="spellStart"/>
            <w:r w:rsidR="004F01C1">
              <w:rPr>
                <w:sz w:val="26"/>
                <w:szCs w:val="26"/>
              </w:rPr>
              <w:t>відвідування</w:t>
            </w:r>
            <w:proofErr w:type="spellEnd"/>
            <w:r w:rsidR="004F01C1">
              <w:rPr>
                <w:sz w:val="26"/>
                <w:szCs w:val="26"/>
              </w:rPr>
              <w:t xml:space="preserve"> д.с..</w:t>
            </w:r>
            <w:proofErr w:type="spellStart"/>
            <w:r w:rsidR="004F01C1">
              <w:rPr>
                <w:sz w:val="26"/>
                <w:szCs w:val="26"/>
              </w:rPr>
              <w:t>Вибори</w:t>
            </w:r>
            <w:proofErr w:type="spellEnd"/>
            <w:r w:rsidR="004F01C1">
              <w:rPr>
                <w:sz w:val="26"/>
                <w:szCs w:val="26"/>
              </w:rPr>
              <w:t xml:space="preserve"> </w:t>
            </w:r>
            <w:proofErr w:type="spellStart"/>
            <w:r w:rsidR="004F01C1">
              <w:rPr>
                <w:sz w:val="26"/>
                <w:szCs w:val="26"/>
              </w:rPr>
              <w:t>батьківського</w:t>
            </w:r>
            <w:proofErr w:type="spellEnd"/>
            <w:r w:rsidR="004F01C1">
              <w:rPr>
                <w:sz w:val="26"/>
                <w:szCs w:val="26"/>
              </w:rPr>
              <w:t xml:space="preserve"> </w:t>
            </w:r>
            <w:proofErr w:type="spellStart"/>
            <w:r w:rsidR="004F01C1">
              <w:rPr>
                <w:sz w:val="26"/>
                <w:szCs w:val="26"/>
              </w:rPr>
              <w:t>комцтету</w:t>
            </w:r>
            <w:proofErr w:type="spellEnd"/>
            <w:r w:rsidR="004F01C1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gridSpan w:val="2"/>
          </w:tcPr>
          <w:p w:rsidR="00E5104C" w:rsidRPr="001765DF" w:rsidRDefault="00120B74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4F01C1">
              <w:rPr>
                <w:sz w:val="26"/>
                <w:szCs w:val="26"/>
                <w:lang w:val="uk-UA"/>
              </w:rPr>
              <w:t>І  тиждень</w:t>
            </w:r>
          </w:p>
        </w:tc>
        <w:tc>
          <w:tcPr>
            <w:tcW w:w="1559" w:type="dxa"/>
            <w:gridSpan w:val="2"/>
          </w:tcPr>
          <w:p w:rsidR="00E5104C" w:rsidRPr="001765DF" w:rsidRDefault="00120B74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6" w:type="dxa"/>
            <w:gridSpan w:val="3"/>
          </w:tcPr>
          <w:p w:rsidR="00E5104C" w:rsidRPr="001765DF" w:rsidRDefault="00120B74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4F01C1">
              <w:rPr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684" w:type="dxa"/>
          </w:tcPr>
          <w:p w:rsidR="00E5104C" w:rsidRPr="001765DF" w:rsidRDefault="00E5104C" w:rsidP="00311A0D">
            <w:pPr>
              <w:rPr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960587" w:rsidRDefault="008E23EA" w:rsidP="00751D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  <w:r w:rsidR="00E5104C" w:rsidRPr="00960587">
              <w:rPr>
                <w:sz w:val="26"/>
                <w:szCs w:val="26"/>
                <w:lang w:val="uk-UA"/>
              </w:rPr>
              <w:t>.Налагодити роботу гуртків, узгодити плани їхньої роботи</w:t>
            </w:r>
          </w:p>
        </w:tc>
        <w:tc>
          <w:tcPr>
            <w:tcW w:w="1418" w:type="dxa"/>
            <w:gridSpan w:val="2"/>
          </w:tcPr>
          <w:p w:rsidR="00E5104C" w:rsidRPr="00960587" w:rsidRDefault="00E5104C" w:rsidP="00311A0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15</w:t>
            </w:r>
            <w:r w:rsidRPr="00960587">
              <w:rPr>
                <w:sz w:val="26"/>
                <w:szCs w:val="26"/>
                <w:lang w:val="uk-UA"/>
              </w:rPr>
              <w:t>.09</w:t>
            </w:r>
          </w:p>
        </w:tc>
        <w:tc>
          <w:tcPr>
            <w:tcW w:w="1559" w:type="dxa"/>
            <w:gridSpan w:val="2"/>
          </w:tcPr>
          <w:p w:rsidR="00E5104C" w:rsidRPr="00960587" w:rsidRDefault="00E5104C" w:rsidP="00311A0D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60587" w:rsidRDefault="00E5104C" w:rsidP="00311A0D">
            <w:pPr>
              <w:rPr>
                <w:sz w:val="26"/>
                <w:szCs w:val="26"/>
                <w:lang w:val="uk-UA"/>
              </w:rPr>
            </w:pPr>
            <w:r w:rsidRPr="00960587">
              <w:rPr>
                <w:sz w:val="26"/>
                <w:szCs w:val="26"/>
                <w:lang w:val="uk-UA"/>
              </w:rPr>
              <w:t>З</w:t>
            </w:r>
            <w:r>
              <w:rPr>
                <w:sz w:val="26"/>
                <w:szCs w:val="26"/>
                <w:lang w:val="uk-UA"/>
              </w:rPr>
              <w:t>Н</w:t>
            </w:r>
            <w:r w:rsidRPr="00960587">
              <w:rPr>
                <w:sz w:val="26"/>
                <w:szCs w:val="26"/>
                <w:lang w:val="uk-UA"/>
              </w:rPr>
              <w:t xml:space="preserve">ВР, керівники </w:t>
            </w:r>
            <w:r w:rsidRPr="00960587">
              <w:rPr>
                <w:sz w:val="26"/>
                <w:szCs w:val="26"/>
                <w:lang w:val="uk-UA"/>
              </w:rPr>
              <w:lastRenderedPageBreak/>
              <w:t>гуртків</w:t>
            </w:r>
          </w:p>
        </w:tc>
        <w:tc>
          <w:tcPr>
            <w:tcW w:w="1684" w:type="dxa"/>
          </w:tcPr>
          <w:p w:rsidR="00E5104C" w:rsidRPr="009D6819" w:rsidRDefault="00E5104C" w:rsidP="00311A0D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960587" w:rsidRDefault="008E23EA" w:rsidP="00751D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19</w:t>
            </w:r>
            <w:r w:rsidR="00E5104C" w:rsidRPr="00960587">
              <w:rPr>
                <w:sz w:val="26"/>
                <w:szCs w:val="26"/>
                <w:lang w:val="uk-UA"/>
              </w:rPr>
              <w:t>Вивчити умови проживання важковиховуваних дітей, дітей з багатодітних, малозабезпечених, неблагополучних сімей .</w:t>
            </w:r>
          </w:p>
        </w:tc>
        <w:tc>
          <w:tcPr>
            <w:tcW w:w="1418" w:type="dxa"/>
            <w:gridSpan w:val="2"/>
          </w:tcPr>
          <w:p w:rsidR="00E5104C" w:rsidRPr="00960587" w:rsidRDefault="00E5104C" w:rsidP="00311A0D">
            <w:pPr>
              <w:rPr>
                <w:sz w:val="26"/>
                <w:szCs w:val="26"/>
                <w:lang w:val="uk-UA"/>
              </w:rPr>
            </w:pPr>
            <w:r w:rsidRPr="00960587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559" w:type="dxa"/>
            <w:gridSpan w:val="2"/>
          </w:tcPr>
          <w:p w:rsidR="00E5104C" w:rsidRPr="00960587" w:rsidRDefault="00E5104C" w:rsidP="00311A0D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60587" w:rsidRDefault="00E5104C" w:rsidP="00311A0D">
            <w:pPr>
              <w:rPr>
                <w:sz w:val="26"/>
                <w:szCs w:val="26"/>
                <w:lang w:val="uk-UA"/>
              </w:rPr>
            </w:pPr>
            <w:r w:rsidRPr="00960587">
              <w:rPr>
                <w:sz w:val="26"/>
                <w:szCs w:val="26"/>
                <w:lang w:val="uk-UA"/>
              </w:rPr>
              <w:t>З</w:t>
            </w:r>
            <w:r>
              <w:rPr>
                <w:sz w:val="26"/>
                <w:szCs w:val="26"/>
                <w:lang w:val="uk-UA"/>
              </w:rPr>
              <w:t>Н</w:t>
            </w:r>
            <w:r w:rsidRPr="00960587">
              <w:rPr>
                <w:sz w:val="26"/>
                <w:szCs w:val="26"/>
                <w:lang w:val="uk-UA"/>
              </w:rPr>
              <w:t xml:space="preserve">ВР,  класні керівники </w:t>
            </w:r>
          </w:p>
        </w:tc>
        <w:tc>
          <w:tcPr>
            <w:tcW w:w="1684" w:type="dxa"/>
          </w:tcPr>
          <w:p w:rsidR="00E5104C" w:rsidRPr="009D6819" w:rsidRDefault="00E5104C" w:rsidP="00311A0D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rPr>
          <w:trHeight w:val="249"/>
        </w:trPr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750DF8" w:rsidRDefault="008E23EA" w:rsidP="00751D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FF03EF">
              <w:rPr>
                <w:sz w:val="26"/>
                <w:szCs w:val="26"/>
                <w:lang w:val="uk-UA"/>
              </w:rPr>
              <w:t>. Організація чергування по школі, їдальні, по класах.</w:t>
            </w:r>
          </w:p>
        </w:tc>
        <w:tc>
          <w:tcPr>
            <w:tcW w:w="1418" w:type="dxa"/>
            <w:gridSpan w:val="2"/>
          </w:tcPr>
          <w:p w:rsidR="00E5104C" w:rsidRPr="00750DF8" w:rsidRDefault="00FF03EF" w:rsidP="00BE28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Щоденно </w:t>
            </w:r>
          </w:p>
        </w:tc>
        <w:tc>
          <w:tcPr>
            <w:tcW w:w="1559" w:type="dxa"/>
            <w:gridSpan w:val="2"/>
          </w:tcPr>
          <w:p w:rsidR="00E5104C" w:rsidRPr="00750DF8" w:rsidRDefault="00E5104C" w:rsidP="00BE282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E5104C" w:rsidRPr="00750DF8" w:rsidRDefault="004D6A15" w:rsidP="00BE28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FF03EF">
              <w:rPr>
                <w:sz w:val="26"/>
                <w:szCs w:val="26"/>
                <w:lang w:val="uk-UA"/>
              </w:rPr>
              <w:t xml:space="preserve"> класні керівники</w:t>
            </w:r>
          </w:p>
        </w:tc>
        <w:tc>
          <w:tcPr>
            <w:tcW w:w="1684" w:type="dxa"/>
          </w:tcPr>
          <w:p w:rsidR="00E5104C" w:rsidRPr="009D6819" w:rsidRDefault="00E5104C" w:rsidP="00311A0D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24194E" w:rsidRPr="009D6819" w:rsidTr="0042704C">
        <w:trPr>
          <w:trHeight w:val="249"/>
        </w:trPr>
        <w:tc>
          <w:tcPr>
            <w:tcW w:w="2093" w:type="dxa"/>
            <w:gridSpan w:val="2"/>
          </w:tcPr>
          <w:p w:rsidR="0024194E" w:rsidRPr="009D6819" w:rsidRDefault="0024194E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24194E" w:rsidRPr="0024194E" w:rsidRDefault="008E0678" w:rsidP="00751D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8E23EA">
              <w:rPr>
                <w:sz w:val="26"/>
                <w:szCs w:val="26"/>
                <w:lang w:val="uk-UA"/>
              </w:rPr>
              <w:t>1.</w:t>
            </w:r>
            <w:r w:rsidR="0024194E">
              <w:rPr>
                <w:sz w:val="26"/>
                <w:szCs w:val="26"/>
                <w:lang w:val="uk-UA"/>
              </w:rPr>
              <w:t xml:space="preserve"> </w:t>
            </w:r>
            <w:r w:rsidR="00AD1B3B">
              <w:rPr>
                <w:sz w:val="26"/>
                <w:szCs w:val="26"/>
                <w:lang w:val="uk-UA"/>
              </w:rPr>
              <w:t xml:space="preserve">Заходи в рамках Всеукраїнського тижня </w:t>
            </w:r>
            <w:r w:rsidR="0024194E">
              <w:rPr>
                <w:sz w:val="26"/>
                <w:szCs w:val="26"/>
                <w:lang w:val="uk-UA"/>
              </w:rPr>
              <w:t xml:space="preserve"> з протидії </w:t>
            </w:r>
            <w:proofErr w:type="spellStart"/>
            <w:r w:rsidR="0024194E">
              <w:rPr>
                <w:sz w:val="26"/>
                <w:szCs w:val="26"/>
                <w:lang w:val="uk-UA"/>
              </w:rPr>
              <w:t>булінгу</w:t>
            </w:r>
            <w:proofErr w:type="spellEnd"/>
          </w:p>
        </w:tc>
        <w:tc>
          <w:tcPr>
            <w:tcW w:w="1418" w:type="dxa"/>
            <w:gridSpan w:val="2"/>
          </w:tcPr>
          <w:p w:rsidR="0024194E" w:rsidRPr="0024194E" w:rsidRDefault="00AD1B3B" w:rsidP="00BE28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20.09.-24</w:t>
            </w:r>
            <w:r w:rsidR="0024194E">
              <w:rPr>
                <w:sz w:val="26"/>
                <w:szCs w:val="26"/>
                <w:lang w:val="uk-UA"/>
              </w:rPr>
              <w:t>.09.</w:t>
            </w:r>
          </w:p>
        </w:tc>
        <w:tc>
          <w:tcPr>
            <w:tcW w:w="1559" w:type="dxa"/>
            <w:gridSpan w:val="2"/>
          </w:tcPr>
          <w:p w:rsidR="0024194E" w:rsidRPr="0024194E" w:rsidRDefault="0024194E" w:rsidP="00BE282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24194E" w:rsidRPr="0024194E" w:rsidRDefault="00120B74" w:rsidP="00BE28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24194E">
              <w:rPr>
                <w:sz w:val="26"/>
                <w:szCs w:val="26"/>
                <w:lang w:val="uk-UA"/>
              </w:rPr>
              <w:t xml:space="preserve"> класні керівники</w:t>
            </w:r>
          </w:p>
        </w:tc>
        <w:tc>
          <w:tcPr>
            <w:tcW w:w="1684" w:type="dxa"/>
          </w:tcPr>
          <w:p w:rsidR="0024194E" w:rsidRPr="009D6819" w:rsidRDefault="0024194E" w:rsidP="00311A0D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 w:val="restart"/>
            <w:textDirection w:val="btLr"/>
          </w:tcPr>
          <w:p w:rsidR="00E5104C" w:rsidRPr="009D6819" w:rsidRDefault="00E5104C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.Робота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з підвищення педагогічного, методичного, професійного та фахового рівня педагогічних працівників</w:t>
            </w:r>
          </w:p>
        </w:tc>
        <w:tc>
          <w:tcPr>
            <w:tcW w:w="6095" w:type="dxa"/>
            <w:gridSpan w:val="2"/>
          </w:tcPr>
          <w:p w:rsidR="00E5104C" w:rsidRPr="00BE553E" w:rsidRDefault="00E5104C" w:rsidP="004D6A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BE553E">
              <w:rPr>
                <w:sz w:val="26"/>
                <w:szCs w:val="26"/>
                <w:lang w:val="uk-UA"/>
              </w:rPr>
              <w:t>1.Визначити структуру та</w:t>
            </w:r>
            <w:r w:rsidR="00AD1B3B">
              <w:rPr>
                <w:sz w:val="26"/>
                <w:szCs w:val="26"/>
                <w:lang w:val="uk-UA"/>
              </w:rPr>
              <w:t xml:space="preserve"> форми методичної роботи на 2021-2022 н. </w:t>
            </w:r>
            <w:r w:rsidRPr="00BE553E">
              <w:rPr>
                <w:sz w:val="26"/>
                <w:szCs w:val="26"/>
                <w:lang w:val="uk-UA"/>
              </w:rPr>
              <w:t xml:space="preserve">р. у відповідному наказі про організацію </w:t>
            </w:r>
            <w:r w:rsidR="004D6A15">
              <w:rPr>
                <w:sz w:val="26"/>
                <w:szCs w:val="26"/>
                <w:lang w:val="uk-UA"/>
              </w:rPr>
              <w:t xml:space="preserve"> </w:t>
            </w:r>
            <w:r w:rsidRPr="00BE553E">
              <w:rPr>
                <w:sz w:val="26"/>
                <w:szCs w:val="26"/>
                <w:lang w:val="uk-UA"/>
              </w:rPr>
              <w:t>методичної роботи в школі.</w:t>
            </w:r>
          </w:p>
        </w:tc>
        <w:tc>
          <w:tcPr>
            <w:tcW w:w="1418" w:type="dxa"/>
            <w:gridSpan w:val="2"/>
          </w:tcPr>
          <w:p w:rsidR="00E5104C" w:rsidRPr="00BE553E" w:rsidRDefault="004D6F16" w:rsidP="001F2C9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</w:t>
            </w:r>
            <w:r w:rsidR="00E5104C" w:rsidRPr="00BE553E">
              <w:rPr>
                <w:sz w:val="26"/>
                <w:szCs w:val="26"/>
                <w:lang w:val="uk-UA"/>
              </w:rPr>
              <w:t>.09.</w:t>
            </w:r>
          </w:p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006" w:type="dxa"/>
            <w:gridSpan w:val="3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 w:rsidRPr="00BE553E">
              <w:rPr>
                <w:rFonts w:ascii="Times New Roman" w:hAnsi="Times New Roman"/>
                <w:sz w:val="26"/>
                <w:szCs w:val="26"/>
              </w:rPr>
              <w:t>НВР</w:t>
            </w:r>
          </w:p>
        </w:tc>
        <w:tc>
          <w:tcPr>
            <w:tcW w:w="1684" w:type="dxa"/>
          </w:tcPr>
          <w:p w:rsidR="00E5104C" w:rsidRPr="00BE553E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BE553E" w:rsidRDefault="00E5104C" w:rsidP="001F2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553E">
              <w:rPr>
                <w:sz w:val="26"/>
                <w:szCs w:val="26"/>
                <w:lang w:val="uk-UA"/>
              </w:rPr>
              <w:t xml:space="preserve">2. Здійснити кінцевий </w:t>
            </w:r>
            <w:r w:rsidR="00D52E8C">
              <w:rPr>
                <w:sz w:val="26"/>
                <w:szCs w:val="26"/>
                <w:lang w:val="uk-UA"/>
              </w:rPr>
              <w:t>розподіл педагогічного наван</w:t>
            </w:r>
            <w:r w:rsidRPr="00BE553E">
              <w:rPr>
                <w:sz w:val="26"/>
                <w:szCs w:val="26"/>
                <w:lang w:val="uk-UA"/>
              </w:rPr>
              <w:t>таження .</w:t>
            </w:r>
          </w:p>
        </w:tc>
        <w:tc>
          <w:tcPr>
            <w:tcW w:w="1418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BE5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553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006" w:type="dxa"/>
            <w:gridSpan w:val="3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E5104C" w:rsidRPr="00BE553E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Скласти списки </w:t>
            </w:r>
            <w:proofErr w:type="spellStart"/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педпрацівників</w:t>
            </w:r>
            <w:proofErr w:type="spellEnd"/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, що працюють в школі.</w:t>
            </w:r>
          </w:p>
        </w:tc>
        <w:tc>
          <w:tcPr>
            <w:tcW w:w="1418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BE5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553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E553E">
              <w:rPr>
                <w:rFonts w:ascii="Times New Roman" w:hAnsi="Times New Roman"/>
                <w:sz w:val="26"/>
                <w:szCs w:val="26"/>
              </w:rPr>
              <w:t>Списки</w:t>
            </w:r>
          </w:p>
        </w:tc>
        <w:tc>
          <w:tcPr>
            <w:tcW w:w="2006" w:type="dxa"/>
            <w:gridSpan w:val="3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 w:rsidRPr="00BE553E">
              <w:rPr>
                <w:rFonts w:ascii="Times New Roman" w:hAnsi="Times New Roman"/>
                <w:sz w:val="26"/>
                <w:szCs w:val="26"/>
              </w:rPr>
              <w:t>НВР</w:t>
            </w:r>
          </w:p>
        </w:tc>
        <w:tc>
          <w:tcPr>
            <w:tcW w:w="1684" w:type="dxa"/>
          </w:tcPr>
          <w:p w:rsidR="00E5104C" w:rsidRPr="00887F3A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. Звіт за формою ЗНЗ-1.</w:t>
            </w:r>
          </w:p>
        </w:tc>
        <w:tc>
          <w:tcPr>
            <w:tcW w:w="1418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E553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BE553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553E">
              <w:rPr>
                <w:rFonts w:ascii="Times New Roman" w:hAnsi="Times New Roman"/>
                <w:sz w:val="26"/>
                <w:szCs w:val="26"/>
              </w:rPr>
              <w:t>Звіт</w:t>
            </w:r>
            <w:proofErr w:type="spellEnd"/>
          </w:p>
        </w:tc>
        <w:tc>
          <w:tcPr>
            <w:tcW w:w="2006" w:type="dxa"/>
            <w:gridSpan w:val="3"/>
          </w:tcPr>
          <w:p w:rsidR="00E5104C" w:rsidRPr="00BE553E" w:rsidRDefault="00120B74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684" w:type="dxa"/>
          </w:tcPr>
          <w:p w:rsidR="00E5104C" w:rsidRPr="00BE553E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. Організація роботи атестаційної комісії.</w:t>
            </w:r>
          </w:p>
        </w:tc>
        <w:tc>
          <w:tcPr>
            <w:tcW w:w="1418" w:type="dxa"/>
            <w:gridSpan w:val="2"/>
          </w:tcPr>
          <w:p w:rsidR="00E5104C" w:rsidRPr="00BE553E" w:rsidRDefault="00AD1B3B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 24</w:t>
            </w:r>
            <w:r w:rsidR="00E5104C" w:rsidRPr="00BE553E">
              <w:rPr>
                <w:rFonts w:ascii="Times New Roman" w:hAnsi="Times New Roman"/>
                <w:sz w:val="26"/>
                <w:szCs w:val="26"/>
                <w:lang w:val="uk-UA"/>
              </w:rPr>
              <w:t>.09.</w:t>
            </w:r>
          </w:p>
        </w:tc>
        <w:tc>
          <w:tcPr>
            <w:tcW w:w="1559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006" w:type="dxa"/>
            <w:gridSpan w:val="3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E5104C" w:rsidRPr="00A90264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887F3A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6</w:t>
            </w:r>
            <w:r w:rsidRPr="00887F3A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.</w:t>
            </w:r>
            <w:r w:rsidR="004D6F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Практичне заняття : «</w:t>
            </w:r>
            <w:r w:rsidRPr="00887F3A">
              <w:rPr>
                <w:rFonts w:ascii="Times New Roman" w:hAnsi="Times New Roman"/>
                <w:sz w:val="26"/>
                <w:szCs w:val="26"/>
                <w:lang w:val="uk-UA"/>
              </w:rPr>
              <w:t>Планува</w:t>
            </w:r>
            <w:r w:rsidR="004D6F16">
              <w:rPr>
                <w:rFonts w:ascii="Times New Roman" w:hAnsi="Times New Roman"/>
                <w:sz w:val="26"/>
                <w:szCs w:val="26"/>
                <w:lang w:val="uk-UA"/>
              </w:rPr>
              <w:t>ння освітнього процесу»</w:t>
            </w:r>
          </w:p>
        </w:tc>
        <w:tc>
          <w:tcPr>
            <w:tcW w:w="1418" w:type="dxa"/>
            <w:gridSpan w:val="2"/>
          </w:tcPr>
          <w:p w:rsidR="00E5104C" w:rsidRPr="00887F3A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887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7F3A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887F3A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887F3A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7F3A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887F3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87F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887F3A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684" w:type="dxa"/>
          </w:tcPr>
          <w:p w:rsidR="00E5104C" w:rsidRPr="00A90264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BE553E" w:rsidRDefault="00E5104C" w:rsidP="004D6A15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7. </w:t>
            </w:r>
            <w:r w:rsidR="004D6A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Методична допомога вчителям та вихователям </w:t>
            </w: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>щодо правильності оформлення класних журналів, календарного</w:t>
            </w:r>
            <w:r w:rsidR="00C548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поурочного </w:t>
            </w:r>
            <w:r w:rsidRPr="00BE55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планування та шкільної документації.</w:t>
            </w:r>
          </w:p>
        </w:tc>
        <w:tc>
          <w:tcPr>
            <w:tcW w:w="1418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E553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BE553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553E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2006" w:type="dxa"/>
            <w:gridSpan w:val="3"/>
          </w:tcPr>
          <w:p w:rsidR="00E5104C" w:rsidRPr="00BE553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 w:rsidRPr="00BE553E">
              <w:rPr>
                <w:rFonts w:ascii="Times New Roman" w:hAnsi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5104C" w:rsidRPr="00A90264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. Скласти графік проведення шкільних предметних олімпіад, конкурсів, предметних тижнів.</w:t>
            </w:r>
          </w:p>
        </w:tc>
        <w:tc>
          <w:tcPr>
            <w:tcW w:w="1418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A9026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Графік</w:t>
            </w:r>
            <w:proofErr w:type="spellEnd"/>
          </w:p>
        </w:tc>
        <w:tc>
          <w:tcPr>
            <w:tcW w:w="2006" w:type="dxa"/>
            <w:gridSpan w:val="3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A90264">
              <w:rPr>
                <w:rFonts w:ascii="Times New Roman" w:hAnsi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5104C" w:rsidRPr="00A90264" w:rsidRDefault="00E5104C" w:rsidP="009D6819">
            <w:pPr>
              <w:snapToGrid w:val="0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Індивідуальні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консультації, співбесіди з малодосвідчен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ими вчителями.  </w:t>
            </w:r>
          </w:p>
        </w:tc>
        <w:tc>
          <w:tcPr>
            <w:tcW w:w="1418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1559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006" w:type="dxa"/>
            <w:gridSpan w:val="3"/>
          </w:tcPr>
          <w:p w:rsidR="00E5104C" w:rsidRPr="00A90264" w:rsidRDefault="00E5104C" w:rsidP="00465043">
            <w:pPr>
              <w:pStyle w:val="WW-1111111111111111111111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Директор</w:t>
            </w:r>
          </w:p>
          <w:p w:rsidR="00E5104C" w:rsidRPr="00A90264" w:rsidRDefault="00E5104C" w:rsidP="00465043">
            <w:pPr>
              <w:pStyle w:val="WW-1111111111111111111111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Зас.дир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з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НВР</w:t>
            </w:r>
          </w:p>
        </w:tc>
        <w:tc>
          <w:tcPr>
            <w:tcW w:w="1684" w:type="dxa"/>
          </w:tcPr>
          <w:p w:rsidR="00E5104C" w:rsidRPr="00A90264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Організація методичної роботи з педагогічними кадрами ( засідання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, консультації)</w:t>
            </w:r>
          </w:p>
        </w:tc>
        <w:tc>
          <w:tcPr>
            <w:tcW w:w="1418" w:type="dxa"/>
            <w:gridSpan w:val="2"/>
          </w:tcPr>
          <w:p w:rsidR="00E5104C" w:rsidRPr="00A02FB9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2FB9">
              <w:rPr>
                <w:rFonts w:ascii="Times New Roman" w:hAnsi="Times New Roman"/>
                <w:sz w:val="26"/>
                <w:szCs w:val="26"/>
                <w:lang w:val="uk-UA"/>
              </w:rPr>
              <w:t>1,2 тиждень</w:t>
            </w:r>
          </w:p>
        </w:tc>
        <w:tc>
          <w:tcPr>
            <w:tcW w:w="1559" w:type="dxa"/>
            <w:gridSpan w:val="2"/>
          </w:tcPr>
          <w:p w:rsidR="00E5104C" w:rsidRPr="00A02FB9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2F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Засідання </w:t>
            </w:r>
            <w:proofErr w:type="spellStart"/>
            <w:r w:rsidRPr="00A02FB9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2006" w:type="dxa"/>
            <w:gridSpan w:val="3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02FB9">
              <w:rPr>
                <w:rFonts w:ascii="Times New Roman" w:hAnsi="Times New Roman"/>
                <w:sz w:val="26"/>
                <w:szCs w:val="26"/>
                <w:lang w:val="uk-UA"/>
              </w:rPr>
              <w:t>Зас.дир</w:t>
            </w:r>
            <w:proofErr w:type="spellEnd"/>
            <w:r w:rsidRPr="00A02FB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з </w:t>
            </w:r>
            <w:r w:rsidRPr="00A90264">
              <w:rPr>
                <w:rFonts w:ascii="Times New Roman" w:hAnsi="Times New Roman"/>
                <w:sz w:val="26"/>
                <w:szCs w:val="26"/>
              </w:rPr>
              <w:t>НВР</w:t>
            </w:r>
          </w:p>
        </w:tc>
        <w:tc>
          <w:tcPr>
            <w:tcW w:w="1684" w:type="dxa"/>
          </w:tcPr>
          <w:p w:rsidR="00E5104C" w:rsidRPr="009D6819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Складання графіків проведення відкритих уроків, виставок,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педчитань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науково-практичних конференцій. </w:t>
            </w:r>
          </w:p>
        </w:tc>
        <w:tc>
          <w:tcPr>
            <w:tcW w:w="1418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A90264">
              <w:rPr>
                <w:rFonts w:ascii="Times New Roman" w:hAnsi="Times New Roman"/>
                <w:sz w:val="26"/>
                <w:szCs w:val="26"/>
              </w:rPr>
              <w:t>2</w:t>
            </w:r>
            <w:r w:rsidR="0046504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Графіки</w:t>
            </w:r>
            <w:proofErr w:type="spellEnd"/>
          </w:p>
        </w:tc>
        <w:tc>
          <w:tcPr>
            <w:tcW w:w="2006" w:type="dxa"/>
            <w:gridSpan w:val="3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Кер.МО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5104C" w:rsidRPr="009D6819" w:rsidRDefault="00E5104C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. Індивідуальна робота з обдарованими та здібними учнями (поновлення банку даних).</w:t>
            </w:r>
          </w:p>
        </w:tc>
        <w:tc>
          <w:tcPr>
            <w:tcW w:w="1418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A90264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Індивідуальні консультації з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учителями-предметниками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вихователями  дитячого садка </w:t>
            </w: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у координації форм та методів роботи та самоосвіти спрямованої на підвищення педагогічної майстерності та вдосконалення фахової підготовки вчителів.</w:t>
            </w:r>
          </w:p>
        </w:tc>
        <w:tc>
          <w:tcPr>
            <w:tcW w:w="1418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Консультації</w:t>
            </w:r>
          </w:p>
        </w:tc>
        <w:tc>
          <w:tcPr>
            <w:tcW w:w="2006" w:type="dxa"/>
            <w:gridSpan w:val="3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Зас.дир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. з НВР</w:t>
            </w:r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</w:t>
            </w:r>
            <w:r w:rsidR="004D6F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Практичне заняття : </w:t>
            </w:r>
            <w:proofErr w:type="spellStart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Особливості</w:t>
            </w:r>
            <w:proofErr w:type="spellEnd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навчально</w:t>
            </w:r>
            <w:proofErr w:type="spellEnd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виховного</w:t>
            </w:r>
            <w:proofErr w:type="spellEnd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процесу</w:t>
            </w:r>
            <w:proofErr w:type="spellEnd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в 2021/2022 </w:t>
            </w:r>
            <w:proofErr w:type="spellStart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навчальному</w:t>
            </w:r>
            <w:proofErr w:type="spellEnd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році</w:t>
            </w:r>
            <w:proofErr w:type="spellEnd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(</w:t>
            </w:r>
            <w:proofErr w:type="spellStart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методичні</w:t>
            </w:r>
            <w:proofErr w:type="spellEnd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рекомендації</w:t>
            </w:r>
            <w:proofErr w:type="spellEnd"/>
            <w:r w:rsidR="00465043" w:rsidRPr="00465043">
              <w:rPr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).</w:t>
            </w:r>
          </w:p>
          <w:p w:rsidR="00C548DA" w:rsidRPr="00EF0A47" w:rsidRDefault="00C548DA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90264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A9026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E5104C" w:rsidRPr="00A90264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Зас.дир</w:t>
            </w:r>
            <w:proofErr w:type="spellEnd"/>
            <w:r w:rsidRPr="00A90264">
              <w:rPr>
                <w:rFonts w:ascii="Times New Roman" w:hAnsi="Times New Roman"/>
                <w:sz w:val="26"/>
                <w:szCs w:val="26"/>
                <w:lang w:val="uk-UA"/>
              </w:rPr>
              <w:t>. з НВР</w:t>
            </w:r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E35B5" w:rsidRPr="004D6A15" w:rsidTr="0042704C">
        <w:tc>
          <w:tcPr>
            <w:tcW w:w="2093" w:type="dxa"/>
            <w:gridSpan w:val="2"/>
          </w:tcPr>
          <w:p w:rsidR="00FE35B5" w:rsidRDefault="00FE35B5">
            <w:pPr>
              <w:rPr>
                <w:i/>
                <w:sz w:val="26"/>
                <w:szCs w:val="26"/>
                <w:lang w:val="uk-UA"/>
              </w:rPr>
            </w:pPr>
          </w:p>
          <w:p w:rsidR="00FE35B5" w:rsidRDefault="00FE35B5">
            <w:pPr>
              <w:rPr>
                <w:i/>
                <w:sz w:val="26"/>
                <w:szCs w:val="26"/>
                <w:lang w:val="uk-UA"/>
              </w:rPr>
            </w:pPr>
          </w:p>
          <w:p w:rsidR="00FE35B5" w:rsidRPr="009D6819" w:rsidRDefault="00FE35B5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FE35B5" w:rsidRDefault="00603A72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  Практичне  заняття :  « Створення  предметно – ігрового   розвивального середовища в групі</w:t>
            </w:r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дитячого садка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1418" w:type="dxa"/>
            <w:gridSpan w:val="2"/>
          </w:tcPr>
          <w:p w:rsidR="00FE35B5" w:rsidRPr="00A90264" w:rsidRDefault="00603A72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FE35B5" w:rsidRPr="00A90264" w:rsidRDefault="00FE35B5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FE35B5" w:rsidRDefault="00603A72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В.В.</w:t>
            </w:r>
          </w:p>
          <w:p w:rsidR="00603A72" w:rsidRPr="00A90264" w:rsidRDefault="00603A72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Петлінська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І.Л.</w:t>
            </w:r>
          </w:p>
        </w:tc>
        <w:tc>
          <w:tcPr>
            <w:tcW w:w="1684" w:type="dxa"/>
          </w:tcPr>
          <w:p w:rsidR="00FE35B5" w:rsidRPr="009D6819" w:rsidRDefault="00FE35B5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 w:val="restart"/>
            <w:textDirection w:val="btLr"/>
          </w:tcPr>
          <w:p w:rsidR="00E5104C" w:rsidRPr="009D6819" w:rsidRDefault="00E5104C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r w:rsidRPr="009D6819">
              <w:rPr>
                <w:i/>
                <w:sz w:val="26"/>
                <w:szCs w:val="26"/>
                <w:lang w:val="uk-UA"/>
              </w:rPr>
              <w:t>І.Охорона здоров</w:t>
            </w:r>
            <w:r w:rsidRPr="009D6819">
              <w:rPr>
                <w:i/>
                <w:sz w:val="26"/>
                <w:szCs w:val="26"/>
              </w:rPr>
              <w:t>’</w:t>
            </w:r>
            <w:r w:rsidRPr="009D6819">
              <w:rPr>
                <w:i/>
                <w:sz w:val="26"/>
                <w:szCs w:val="26"/>
                <w:lang w:val="uk-UA"/>
              </w:rPr>
              <w:t>я і життя ді</w:t>
            </w:r>
            <w:r w:rsidR="00205267">
              <w:rPr>
                <w:i/>
                <w:sz w:val="26"/>
                <w:szCs w:val="26"/>
                <w:lang w:val="uk-UA"/>
              </w:rPr>
              <w:t xml:space="preserve">тей, персоналу школи. </w:t>
            </w: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1. Організація й проведення</w:t>
            </w:r>
            <w:r w:rsidR="00F41F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41FD2">
              <w:rPr>
                <w:rFonts w:ascii="Times New Roman" w:hAnsi="Times New Roman"/>
                <w:sz w:val="26"/>
                <w:szCs w:val="26"/>
                <w:lang w:val="uk-UA"/>
              </w:rPr>
              <w:t>фізкультхвилинок</w:t>
            </w:r>
            <w:proofErr w:type="spellEnd"/>
            <w:r w:rsidR="00F41F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учнів 1-9</w:t>
            </w: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класі</w:t>
            </w:r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  та вихованців  дитячого садка 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Класоводи</w:t>
            </w:r>
            <w:proofErr w:type="spellEnd"/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вчителі </w:t>
            </w:r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>предметними</w:t>
            </w:r>
          </w:p>
          <w:p w:rsidR="00A26187" w:rsidRPr="0097287E" w:rsidRDefault="00A26187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Провести  розподіл дітей по медичним групам за результатами медогляду. 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559" w:type="dxa"/>
            <w:gridSpan w:val="2"/>
          </w:tcPr>
          <w:p w:rsidR="00E5104C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Листи здоров</w:t>
            </w:r>
            <w:r w:rsidRPr="0097287E">
              <w:rPr>
                <w:rFonts w:ascii="Times New Roman" w:hAnsi="Times New Roman"/>
                <w:sz w:val="26"/>
                <w:szCs w:val="26"/>
              </w:rPr>
              <w:t>’</w:t>
            </w: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</w:p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006" w:type="dxa"/>
            <w:gridSpan w:val="3"/>
          </w:tcPr>
          <w:p w:rsidR="00E5104C" w:rsidRPr="0097287E" w:rsidRDefault="00F41FD2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Медична сестра</w:t>
            </w:r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3. Забезпечити вивчення в школі  основ здоров</w:t>
            </w:r>
            <w:r w:rsidRPr="0097287E">
              <w:rPr>
                <w:rFonts w:ascii="Times New Roman" w:hAnsi="Times New Roman"/>
                <w:sz w:val="26"/>
                <w:szCs w:val="26"/>
              </w:rPr>
              <w:t>’</w:t>
            </w: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безпеки дорожнього руху</w:t>
            </w: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Зас.дир</w:t>
            </w:r>
            <w:proofErr w:type="spellEnd"/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. з НВР</w:t>
            </w:r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4. Скласти графік роботи технічного персоналу.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Графік</w:t>
            </w:r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иректор</w:t>
            </w:r>
            <w:proofErr w:type="spellEnd"/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5. Організація медобслуговування учнів. Робота з профілактики інфекційних захворювань.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7287E" w:rsidRDefault="00F41FD2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Медична сестра</w:t>
            </w:r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6. Розсадити учнів за парти у відповідності до зросту та  висновків медичного огляду.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287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кл.кер</w:t>
            </w:r>
            <w:proofErr w:type="spellEnd"/>
            <w:r w:rsidRPr="0097287E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класоводи</w:t>
            </w:r>
            <w:proofErr w:type="spellEnd"/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7. Забезпечити денним і штучним освітленням всі навчальні приміщення у відповідності з санітарними нормами.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287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иректор</w:t>
            </w:r>
            <w:proofErr w:type="spellEnd"/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A26187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8. Провести інструктажі з учнями  з </w:t>
            </w:r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безпеки життєдіяльності </w:t>
            </w: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F41F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</w:t>
            </w: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кабінетах </w:t>
            </w:r>
            <w:r w:rsidR="00F41F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, спортивному </w:t>
            </w:r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 ігровому </w:t>
            </w:r>
            <w:r w:rsidR="00F41FD2">
              <w:rPr>
                <w:rFonts w:ascii="Times New Roman" w:hAnsi="Times New Roman"/>
                <w:sz w:val="26"/>
                <w:szCs w:val="26"/>
                <w:lang w:val="uk-UA"/>
              </w:rPr>
              <w:t>майданчик</w:t>
            </w:r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>ах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287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Журнали</w:t>
            </w:r>
            <w:proofErr w:type="spellEnd"/>
          </w:p>
        </w:tc>
        <w:tc>
          <w:tcPr>
            <w:tcW w:w="2006" w:type="dxa"/>
            <w:gridSpan w:val="3"/>
          </w:tcPr>
          <w:p w:rsidR="00E5104C" w:rsidRDefault="00A26187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Вчителі</w:t>
            </w:r>
          </w:p>
          <w:p w:rsidR="00A26187" w:rsidRDefault="00A26187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вихователі</w:t>
            </w:r>
          </w:p>
          <w:p w:rsidR="00A26187" w:rsidRPr="0097287E" w:rsidRDefault="00A26187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84" w:type="dxa"/>
          </w:tcPr>
          <w:p w:rsidR="00E5104C" w:rsidRPr="009D6819" w:rsidRDefault="00E5104C">
            <w:pPr>
              <w:rPr>
                <w:i/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9.Перевірити наявність журналів інструктажу з БЖ для учнів та записів вступного</w:t>
            </w:r>
            <w:r w:rsidR="00C548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 первинного</w:t>
            </w: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інструктажу в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класих</w:t>
            </w:r>
            <w:proofErr w:type="spellEnd"/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журналах.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287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Журнали</w:t>
            </w:r>
            <w:proofErr w:type="spellEnd"/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97287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97287E">
              <w:rPr>
                <w:rFonts w:ascii="Times New Roman" w:hAnsi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5104C" w:rsidRPr="0097287E" w:rsidRDefault="00E5104C">
            <w:pPr>
              <w:rPr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4D6F16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 Провести з учням</w:t>
            </w:r>
            <w:r w:rsidR="00F41FD2">
              <w:rPr>
                <w:rFonts w:ascii="Times New Roman" w:hAnsi="Times New Roman"/>
                <w:sz w:val="26"/>
                <w:szCs w:val="26"/>
                <w:lang w:val="uk-UA"/>
              </w:rPr>
              <w:t>и 1-9</w:t>
            </w:r>
            <w:r w:rsidR="00E5104C" w:rsidRPr="009728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класів бесіди з правил вуличного руху, поводження на вулиці.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287E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Запис</w:t>
            </w:r>
            <w:proofErr w:type="spellEnd"/>
            <w:r w:rsidRPr="0097287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журналі</w:t>
            </w:r>
            <w:proofErr w:type="spellEnd"/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кл.крівники</w:t>
            </w:r>
            <w:proofErr w:type="spellEnd"/>
            <w:r w:rsidRPr="009728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287E">
              <w:rPr>
                <w:rFonts w:ascii="Times New Roman" w:hAnsi="Times New Roman"/>
                <w:sz w:val="26"/>
                <w:szCs w:val="26"/>
              </w:rPr>
              <w:t>класоводи</w:t>
            </w:r>
            <w:proofErr w:type="spellEnd"/>
          </w:p>
        </w:tc>
        <w:tc>
          <w:tcPr>
            <w:tcW w:w="1684" w:type="dxa"/>
          </w:tcPr>
          <w:p w:rsidR="00E5104C" w:rsidRPr="0097287E" w:rsidRDefault="00E5104C">
            <w:pPr>
              <w:rPr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287E">
              <w:rPr>
                <w:rFonts w:ascii="Times New Roman" w:hAnsi="Times New Roman"/>
                <w:sz w:val="26"/>
                <w:szCs w:val="26"/>
                <w:lang w:val="uk-UA"/>
              </w:rPr>
              <w:t>11. З метою попередження дитячого травматизму провести роботу з учнями та їх батьками: вивчення правил поводження з джерелами електроструму та правил безпеки при користуванні газом, вибухонебезпечних предметів, протирадіаційної безпеки.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97287E">
              <w:rPr>
                <w:rFonts w:eastAsia="Tahoma"/>
                <w:sz w:val="26"/>
                <w:szCs w:val="26"/>
              </w:rPr>
              <w:t xml:space="preserve">2 </w:t>
            </w:r>
            <w:proofErr w:type="spellStart"/>
            <w:r w:rsidRPr="0097287E">
              <w:rPr>
                <w:rFonts w:eastAsia="Tahoma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Tahoma"/>
                <w:sz w:val="26"/>
                <w:szCs w:val="26"/>
              </w:rPr>
              <w:t>Бесід</w:t>
            </w:r>
            <w:proofErr w:type="spellEnd"/>
            <w:r>
              <w:rPr>
                <w:rFonts w:eastAsia="Tahoma"/>
                <w:sz w:val="26"/>
                <w:szCs w:val="26"/>
                <w:lang w:val="uk-UA"/>
              </w:rPr>
              <w:t>и</w:t>
            </w:r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97287E">
              <w:rPr>
                <w:rFonts w:eastAsia="Tahoma"/>
                <w:sz w:val="26"/>
                <w:szCs w:val="26"/>
              </w:rPr>
              <w:t>Адміністрація</w:t>
            </w:r>
            <w:proofErr w:type="spellEnd"/>
            <w:r w:rsidRPr="0097287E">
              <w:rPr>
                <w:rFonts w:eastAsia="Tahoma"/>
                <w:sz w:val="26"/>
                <w:szCs w:val="26"/>
              </w:rPr>
              <w:t xml:space="preserve">, </w:t>
            </w:r>
            <w:proofErr w:type="spellStart"/>
            <w:r w:rsidRPr="0097287E">
              <w:rPr>
                <w:rFonts w:eastAsia="Tahoma"/>
                <w:sz w:val="26"/>
                <w:szCs w:val="26"/>
              </w:rPr>
              <w:t>кл</w:t>
            </w:r>
            <w:proofErr w:type="spellEnd"/>
            <w:r w:rsidRPr="0097287E">
              <w:rPr>
                <w:rFonts w:eastAsia="Tahoma"/>
                <w:sz w:val="26"/>
                <w:szCs w:val="26"/>
              </w:rPr>
              <w:t xml:space="preserve">. </w:t>
            </w:r>
            <w:proofErr w:type="spellStart"/>
            <w:r w:rsidRPr="0097287E">
              <w:rPr>
                <w:rFonts w:eastAsia="Tahoma"/>
                <w:sz w:val="26"/>
                <w:szCs w:val="26"/>
              </w:rPr>
              <w:t>керівники</w:t>
            </w:r>
            <w:proofErr w:type="spellEnd"/>
          </w:p>
        </w:tc>
        <w:tc>
          <w:tcPr>
            <w:tcW w:w="1684" w:type="dxa"/>
          </w:tcPr>
          <w:p w:rsidR="00E5104C" w:rsidRPr="0097287E" w:rsidRDefault="00E5104C">
            <w:pPr>
              <w:rPr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rPr>
                <w:sz w:val="26"/>
                <w:szCs w:val="26"/>
                <w:lang w:val="uk-UA"/>
              </w:rPr>
            </w:pPr>
            <w:r w:rsidRPr="0097287E">
              <w:rPr>
                <w:sz w:val="26"/>
                <w:szCs w:val="26"/>
                <w:lang w:val="uk-UA"/>
              </w:rPr>
              <w:t xml:space="preserve">12.Профілактичні бесіди: </w:t>
            </w:r>
          </w:p>
          <w:p w:rsidR="00E5104C" w:rsidRPr="0097287E" w:rsidRDefault="004D6F16" w:rsidP="001F2C9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 «</w:t>
            </w:r>
            <w:r w:rsidR="00E5104C" w:rsidRPr="0097287E">
              <w:rPr>
                <w:sz w:val="26"/>
                <w:szCs w:val="26"/>
                <w:lang w:val="uk-UA"/>
              </w:rPr>
              <w:t>Небезпека отруєння грибам</w:t>
            </w:r>
            <w:r>
              <w:rPr>
                <w:sz w:val="26"/>
                <w:szCs w:val="26"/>
                <w:lang w:val="uk-UA"/>
              </w:rPr>
              <w:t>и»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 w:rsidRPr="0097287E">
              <w:rPr>
                <w:rFonts w:eastAsia="Tahoma"/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 w:rsidRPr="0097287E">
              <w:rPr>
                <w:rFonts w:eastAsia="Tahoma"/>
                <w:sz w:val="26"/>
                <w:szCs w:val="26"/>
                <w:lang w:val="uk-UA"/>
              </w:rPr>
              <w:t>Кл. керівники</w:t>
            </w:r>
          </w:p>
        </w:tc>
        <w:tc>
          <w:tcPr>
            <w:tcW w:w="1684" w:type="dxa"/>
          </w:tcPr>
          <w:p w:rsidR="00E5104C" w:rsidRPr="0097287E" w:rsidRDefault="00E5104C">
            <w:pPr>
              <w:rPr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603A72" w:rsidP="00805C63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13</w:t>
            </w:r>
            <w:r w:rsidR="001B55A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Профілактичні заходив </w:t>
            </w:r>
            <w:proofErr w:type="spellStart"/>
            <w:r w:rsidR="001B55AC">
              <w:rPr>
                <w:rFonts w:ascii="Times New Roman" w:hAnsi="Times New Roman"/>
                <w:sz w:val="26"/>
                <w:szCs w:val="26"/>
                <w:lang w:val="uk-UA"/>
              </w:rPr>
              <w:t>д.с</w:t>
            </w:r>
            <w:proofErr w:type="spellEnd"/>
            <w:r w:rsidR="001B55AC">
              <w:rPr>
                <w:rFonts w:ascii="Times New Roman" w:hAnsi="Times New Roman"/>
                <w:sz w:val="26"/>
                <w:szCs w:val="26"/>
                <w:lang w:val="uk-UA"/>
              </w:rPr>
              <w:t>.   :  система  загартування    п</w:t>
            </w:r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овітряні </w:t>
            </w:r>
            <w:proofErr w:type="spellStart"/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>вани</w:t>
            </w:r>
            <w:proofErr w:type="spellEnd"/>
            <w:r w:rsidR="00A2618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,  часничино-цибул</w:t>
            </w:r>
            <w:r w:rsidR="001B55AC">
              <w:rPr>
                <w:rFonts w:ascii="Times New Roman" w:hAnsi="Times New Roman"/>
                <w:sz w:val="26"/>
                <w:szCs w:val="26"/>
                <w:lang w:val="uk-UA"/>
              </w:rPr>
              <w:t>е  терапія,гімнастика  пробудження  після  денного сну.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 w:rsidRPr="0097287E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7287E" w:rsidRDefault="001B55A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 xml:space="preserve"> Вихователі </w:t>
            </w:r>
            <w:proofErr w:type="spellStart"/>
            <w:r>
              <w:rPr>
                <w:rFonts w:eastAsia="Tahoma"/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rFonts w:eastAsia="Tahoma"/>
                <w:sz w:val="26"/>
                <w:szCs w:val="26"/>
                <w:lang w:val="uk-UA"/>
              </w:rPr>
              <w:t>.</w:t>
            </w:r>
          </w:p>
        </w:tc>
        <w:tc>
          <w:tcPr>
            <w:tcW w:w="1684" w:type="dxa"/>
          </w:tcPr>
          <w:p w:rsidR="00E5104C" w:rsidRPr="0097287E" w:rsidRDefault="00E5104C">
            <w:pPr>
              <w:rPr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rPr>
                <w:sz w:val="26"/>
                <w:szCs w:val="26"/>
                <w:lang w:val="uk-UA"/>
              </w:rPr>
            </w:pPr>
            <w:r w:rsidRPr="0097287E">
              <w:rPr>
                <w:sz w:val="26"/>
                <w:szCs w:val="26"/>
                <w:lang w:val="uk-UA"/>
              </w:rPr>
              <w:t>14.Забезпечити виконання санітарно-гігієнічних вимог у кл</w:t>
            </w:r>
            <w:r w:rsidR="00F41FD2">
              <w:rPr>
                <w:sz w:val="26"/>
                <w:szCs w:val="26"/>
                <w:lang w:val="uk-UA"/>
              </w:rPr>
              <w:t xml:space="preserve">асних кімнатах,  дитячому садку </w:t>
            </w:r>
            <w:r w:rsidRPr="0097287E">
              <w:rPr>
                <w:sz w:val="26"/>
                <w:szCs w:val="26"/>
                <w:lang w:val="uk-UA"/>
              </w:rPr>
              <w:t xml:space="preserve">, </w:t>
            </w:r>
            <w:r w:rsidRPr="0097287E">
              <w:rPr>
                <w:sz w:val="26"/>
                <w:szCs w:val="26"/>
                <w:lang w:val="uk-UA"/>
              </w:rPr>
              <w:lastRenderedPageBreak/>
              <w:t>харчоблоку, інших приміщеннях школи.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97287E">
              <w:rPr>
                <w:rFonts w:eastAsia="Tahoma"/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97287E">
              <w:rPr>
                <w:sz w:val="26"/>
                <w:szCs w:val="26"/>
              </w:rPr>
              <w:t>Адмінстрація</w:t>
            </w:r>
            <w:proofErr w:type="spellEnd"/>
            <w:r w:rsidRPr="0097287E">
              <w:rPr>
                <w:sz w:val="26"/>
                <w:szCs w:val="26"/>
              </w:rPr>
              <w:t xml:space="preserve">, </w:t>
            </w:r>
            <w:r w:rsidRPr="0097287E">
              <w:rPr>
                <w:sz w:val="26"/>
                <w:szCs w:val="26"/>
              </w:rPr>
              <w:lastRenderedPageBreak/>
              <w:t>профком</w:t>
            </w:r>
          </w:p>
        </w:tc>
        <w:tc>
          <w:tcPr>
            <w:tcW w:w="1684" w:type="dxa"/>
          </w:tcPr>
          <w:p w:rsidR="00E5104C" w:rsidRPr="0097287E" w:rsidRDefault="00E5104C">
            <w:pPr>
              <w:rPr>
                <w:sz w:val="26"/>
                <w:szCs w:val="26"/>
              </w:rPr>
            </w:pPr>
          </w:p>
        </w:tc>
      </w:tr>
      <w:tr w:rsidR="00E5104C" w:rsidRPr="009D6819" w:rsidTr="0042704C">
        <w:tc>
          <w:tcPr>
            <w:tcW w:w="2093" w:type="dxa"/>
            <w:gridSpan w:val="2"/>
            <w:vMerge/>
          </w:tcPr>
          <w:p w:rsidR="00E5104C" w:rsidRPr="009D6819" w:rsidRDefault="00E5104C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E5104C" w:rsidRPr="0097287E" w:rsidRDefault="00E5104C" w:rsidP="001F2C93">
            <w:pPr>
              <w:rPr>
                <w:sz w:val="26"/>
                <w:szCs w:val="26"/>
                <w:lang w:val="uk-UA"/>
              </w:rPr>
            </w:pPr>
            <w:r w:rsidRPr="0097287E">
              <w:rPr>
                <w:sz w:val="26"/>
                <w:szCs w:val="26"/>
                <w:lang w:val="uk-UA"/>
              </w:rPr>
              <w:t>15.Забезпечити контроль за якістю їжі та продуктів харчування у шкільній їдальні</w:t>
            </w:r>
          </w:p>
        </w:tc>
        <w:tc>
          <w:tcPr>
            <w:tcW w:w="1418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97287E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559" w:type="dxa"/>
            <w:gridSpan w:val="2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006" w:type="dxa"/>
            <w:gridSpan w:val="3"/>
          </w:tcPr>
          <w:p w:rsidR="00E5104C" w:rsidRPr="0097287E" w:rsidRDefault="00E5104C" w:rsidP="001F2C93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97287E">
              <w:rPr>
                <w:sz w:val="26"/>
                <w:szCs w:val="26"/>
              </w:rPr>
              <w:t>Адмінстрація</w:t>
            </w:r>
            <w:proofErr w:type="spellEnd"/>
          </w:p>
        </w:tc>
        <w:tc>
          <w:tcPr>
            <w:tcW w:w="1684" w:type="dxa"/>
          </w:tcPr>
          <w:p w:rsidR="00E5104C" w:rsidRPr="0097287E" w:rsidRDefault="00E5104C">
            <w:pPr>
              <w:rPr>
                <w:sz w:val="26"/>
                <w:szCs w:val="26"/>
              </w:rPr>
            </w:pPr>
          </w:p>
        </w:tc>
      </w:tr>
      <w:tr w:rsidR="0024194E" w:rsidRPr="009D6819" w:rsidTr="0042704C">
        <w:trPr>
          <w:gridAfter w:val="10"/>
          <w:wAfter w:w="12762" w:type="dxa"/>
          <w:trHeight w:val="299"/>
        </w:trPr>
        <w:tc>
          <w:tcPr>
            <w:tcW w:w="2093" w:type="dxa"/>
            <w:gridSpan w:val="2"/>
            <w:vMerge/>
          </w:tcPr>
          <w:p w:rsidR="0024194E" w:rsidRPr="009D6819" w:rsidRDefault="0024194E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42704C" w:rsidRPr="009D6819" w:rsidTr="00B91EE6">
        <w:trPr>
          <w:trHeight w:val="1009"/>
        </w:trPr>
        <w:tc>
          <w:tcPr>
            <w:tcW w:w="2093" w:type="dxa"/>
            <w:gridSpan w:val="2"/>
            <w:vMerge/>
          </w:tcPr>
          <w:p w:rsidR="0042704C" w:rsidRPr="009D6819" w:rsidRDefault="0042704C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24194E" w:rsidRPr="000906D4" w:rsidRDefault="0042704C" w:rsidP="001F2C9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0906D4">
              <w:rPr>
                <w:sz w:val="26"/>
                <w:szCs w:val="26"/>
                <w:lang w:val="uk-UA"/>
              </w:rPr>
              <w:t>.Організація та проведення емоційних хвилинок на початку кожного уроку.</w:t>
            </w:r>
          </w:p>
        </w:tc>
        <w:tc>
          <w:tcPr>
            <w:tcW w:w="1418" w:type="dxa"/>
            <w:gridSpan w:val="2"/>
          </w:tcPr>
          <w:p w:rsidR="0042704C" w:rsidRPr="000906D4" w:rsidRDefault="0042704C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701" w:type="dxa"/>
            <w:gridSpan w:val="3"/>
          </w:tcPr>
          <w:p w:rsidR="0042704C" w:rsidRPr="000906D4" w:rsidRDefault="0042704C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42704C" w:rsidRPr="000906D4" w:rsidRDefault="0042704C" w:rsidP="001F2C93">
            <w:pPr>
              <w:rPr>
                <w:sz w:val="26"/>
                <w:szCs w:val="26"/>
                <w:lang w:val="uk-UA"/>
              </w:rPr>
            </w:pPr>
            <w:proofErr w:type="spellStart"/>
            <w:r w:rsidRPr="000906D4">
              <w:rPr>
                <w:sz w:val="26"/>
                <w:szCs w:val="26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684" w:type="dxa"/>
          </w:tcPr>
          <w:p w:rsidR="0042704C" w:rsidRPr="000906D4" w:rsidRDefault="0042704C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 w:val="restart"/>
            <w:textDirection w:val="btLr"/>
          </w:tcPr>
          <w:p w:rsidR="00EC72B8" w:rsidRPr="009D6819" w:rsidRDefault="00EC72B8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ІІІ.Контрольно-аналітична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діяльність адміністрації школи </w:t>
            </w: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 xml:space="preserve">1.Забезпечити в повному обсязі розподіл обов’язків між усіма членами колективу. 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1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rPr>
          <w:trHeight w:val="2012"/>
        </w:trPr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 xml:space="preserve">2.Дотримуватися наукової організації праці </w:t>
            </w:r>
            <w:r w:rsidRPr="000906D4">
              <w:rPr>
                <w:sz w:val="26"/>
                <w:szCs w:val="26"/>
              </w:rPr>
              <w:t>:</w:t>
            </w:r>
          </w:p>
          <w:p w:rsidR="00EC72B8" w:rsidRPr="000906D4" w:rsidRDefault="00EC72B8" w:rsidP="001F2C93">
            <w:pPr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впорядкування діловодства</w:t>
            </w:r>
            <w:r w:rsidRPr="000906D4">
              <w:rPr>
                <w:sz w:val="26"/>
                <w:szCs w:val="26"/>
              </w:rPr>
              <w:t>;</w:t>
            </w:r>
          </w:p>
          <w:p w:rsidR="00EC72B8" w:rsidRPr="000906D4" w:rsidRDefault="00EC72B8" w:rsidP="001F2C93">
            <w:pPr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наявність всіх нормативних документів</w:t>
            </w:r>
            <w:r w:rsidRPr="000906D4">
              <w:rPr>
                <w:sz w:val="26"/>
                <w:szCs w:val="26"/>
              </w:rPr>
              <w:t>;</w:t>
            </w:r>
            <w:r w:rsidRPr="000906D4">
              <w:rPr>
                <w:sz w:val="26"/>
                <w:szCs w:val="26"/>
                <w:lang w:val="uk-UA"/>
              </w:rPr>
              <w:t xml:space="preserve"> програм </w:t>
            </w:r>
            <w:r w:rsidRPr="000906D4">
              <w:rPr>
                <w:sz w:val="26"/>
                <w:szCs w:val="26"/>
              </w:rPr>
              <w:t>;</w:t>
            </w:r>
            <w:r w:rsidRPr="000906D4">
              <w:rPr>
                <w:sz w:val="26"/>
                <w:szCs w:val="26"/>
                <w:lang w:val="uk-UA"/>
              </w:rPr>
              <w:t xml:space="preserve"> інформацій, методичних листів та наказів МОН України та відділу освіти </w:t>
            </w:r>
            <w:r w:rsidRPr="000906D4">
              <w:rPr>
                <w:sz w:val="26"/>
                <w:szCs w:val="26"/>
              </w:rPr>
              <w:t>;</w:t>
            </w:r>
          </w:p>
          <w:p w:rsidR="00EC72B8" w:rsidRPr="00B91EE6" w:rsidRDefault="00EC72B8" w:rsidP="001F2C93">
            <w:pPr>
              <w:numPr>
                <w:ilvl w:val="0"/>
                <w:numId w:val="2"/>
              </w:num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дотримуватись планового ведення роботи 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>1</w:t>
            </w:r>
            <w:r w:rsidRPr="000906D4">
              <w:rPr>
                <w:sz w:val="26"/>
                <w:szCs w:val="26"/>
                <w:lang w:val="uk-UA"/>
              </w:rPr>
              <w:t>-2</w:t>
            </w:r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pStyle w:val="a5"/>
              <w:ind w:left="0"/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 xml:space="preserve"> 3.</w:t>
            </w:r>
            <w:proofErr w:type="spellStart"/>
            <w:r w:rsidRPr="000906D4">
              <w:rPr>
                <w:sz w:val="26"/>
                <w:szCs w:val="26"/>
              </w:rPr>
              <w:t>Контролювати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раціональне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використання</w:t>
            </w:r>
            <w:proofErr w:type="spellEnd"/>
            <w:r w:rsidRPr="000906D4">
              <w:rPr>
                <w:sz w:val="26"/>
                <w:szCs w:val="26"/>
              </w:rPr>
              <w:t xml:space="preserve"> часу, особливо уроку, </w:t>
            </w:r>
            <w:proofErr w:type="spellStart"/>
            <w:r w:rsidRPr="000906D4">
              <w:rPr>
                <w:sz w:val="26"/>
                <w:szCs w:val="26"/>
              </w:rPr>
              <w:t>підвищення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продуктивності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праці</w:t>
            </w:r>
            <w:proofErr w:type="spellEnd"/>
            <w:r w:rsidRPr="000906D4">
              <w:rPr>
                <w:sz w:val="26"/>
                <w:szCs w:val="26"/>
              </w:rPr>
              <w:t xml:space="preserve">  </w:t>
            </w:r>
            <w:proofErr w:type="spellStart"/>
            <w:r w:rsidRPr="000906D4">
              <w:rPr>
                <w:sz w:val="26"/>
                <w:szCs w:val="26"/>
              </w:rPr>
              <w:t>вчителя</w:t>
            </w:r>
            <w:proofErr w:type="spellEnd"/>
            <w:r w:rsidRPr="000906D4">
              <w:rPr>
                <w:sz w:val="26"/>
                <w:szCs w:val="26"/>
              </w:rPr>
              <w:t xml:space="preserve"> та </w:t>
            </w:r>
            <w:proofErr w:type="spellStart"/>
            <w:r w:rsidRPr="000906D4">
              <w:rPr>
                <w:sz w:val="26"/>
                <w:szCs w:val="26"/>
              </w:rPr>
              <w:t>учнів</w:t>
            </w:r>
            <w:proofErr w:type="spellEnd"/>
            <w:r w:rsidRPr="000906D4">
              <w:rPr>
                <w:sz w:val="26"/>
                <w:szCs w:val="26"/>
              </w:rPr>
              <w:t xml:space="preserve"> 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>1</w:t>
            </w:r>
            <w:r w:rsidRPr="000906D4">
              <w:rPr>
                <w:sz w:val="26"/>
                <w:szCs w:val="26"/>
                <w:lang w:val="uk-UA"/>
              </w:rPr>
              <w:t>-4</w:t>
            </w:r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Зас.дир</w:t>
            </w:r>
            <w:proofErr w:type="spellEnd"/>
            <w:r w:rsidRPr="000906D4">
              <w:rPr>
                <w:sz w:val="26"/>
                <w:szCs w:val="26"/>
              </w:rPr>
              <w:t xml:space="preserve">. </w:t>
            </w:r>
            <w:r w:rsidRPr="000906D4">
              <w:rPr>
                <w:sz w:val="26"/>
                <w:szCs w:val="26"/>
                <w:lang w:val="uk-UA"/>
              </w:rPr>
              <w:t>з</w:t>
            </w:r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4.Контроль обліку дітей у мікрорайоні школи, організація неперервної освіти 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1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Списки контингентів</w:t>
            </w: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Зас.дир</w:t>
            </w:r>
            <w:proofErr w:type="spellEnd"/>
            <w:r w:rsidRPr="000906D4">
              <w:rPr>
                <w:sz w:val="26"/>
                <w:szCs w:val="26"/>
              </w:rPr>
              <w:t xml:space="preserve">. </w:t>
            </w:r>
            <w:r w:rsidRPr="000906D4">
              <w:rPr>
                <w:sz w:val="26"/>
                <w:szCs w:val="26"/>
                <w:lang w:val="uk-UA"/>
              </w:rPr>
              <w:t>з</w:t>
            </w:r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0906D4" w:rsidRDefault="00EC72B8" w:rsidP="00906C16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5.Попереджувальний контроль за оформленням та веденням шкільної документації 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t>3</w:t>
            </w:r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Записи в журналах</w:t>
            </w: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Зас.дир</w:t>
            </w:r>
            <w:proofErr w:type="spellEnd"/>
            <w:r w:rsidRPr="000906D4">
              <w:rPr>
                <w:sz w:val="26"/>
                <w:szCs w:val="26"/>
              </w:rPr>
              <w:t xml:space="preserve">. </w:t>
            </w:r>
            <w:r w:rsidRPr="000906D4">
              <w:rPr>
                <w:sz w:val="26"/>
                <w:szCs w:val="26"/>
                <w:lang w:val="uk-UA"/>
              </w:rPr>
              <w:t>з</w:t>
            </w:r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6.Контроль</w:t>
            </w:r>
            <w:r w:rsidR="00702FA8">
              <w:rPr>
                <w:sz w:val="26"/>
                <w:szCs w:val="26"/>
                <w:lang w:val="uk-UA"/>
              </w:rPr>
              <w:t xml:space="preserve"> за відвідуванням учнями школи  та  вихованців  дитячого садка </w:t>
            </w:r>
          </w:p>
        </w:tc>
        <w:tc>
          <w:tcPr>
            <w:tcW w:w="1418" w:type="dxa"/>
            <w:gridSpan w:val="2"/>
          </w:tcPr>
          <w:p w:rsidR="00EC72B8" w:rsidRPr="000E18CB" w:rsidRDefault="00EC72B8" w:rsidP="001F2C9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Журнал контролю</w:t>
            </w: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Зас.дир</w:t>
            </w:r>
            <w:proofErr w:type="spellEnd"/>
            <w:r w:rsidRPr="000906D4">
              <w:rPr>
                <w:sz w:val="26"/>
                <w:szCs w:val="26"/>
              </w:rPr>
              <w:t xml:space="preserve">. </w:t>
            </w:r>
            <w:r w:rsidRPr="000906D4">
              <w:rPr>
                <w:sz w:val="26"/>
                <w:szCs w:val="26"/>
                <w:lang w:val="uk-UA"/>
              </w:rPr>
              <w:t>з</w:t>
            </w:r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7.Контроль проведення вступного інструктажу для учнів та працівників школи.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proofErr w:type="spellStart"/>
            <w:r w:rsidRPr="000906D4">
              <w:rPr>
                <w:sz w:val="26"/>
                <w:szCs w:val="26"/>
              </w:rPr>
              <w:t>Зас.дир</w:t>
            </w:r>
            <w:proofErr w:type="spellEnd"/>
            <w:r w:rsidRPr="000906D4">
              <w:rPr>
                <w:sz w:val="26"/>
                <w:szCs w:val="26"/>
              </w:rPr>
              <w:t xml:space="preserve">. </w:t>
            </w:r>
            <w:r w:rsidRPr="000906D4">
              <w:rPr>
                <w:sz w:val="26"/>
                <w:szCs w:val="26"/>
                <w:lang w:val="uk-UA"/>
              </w:rPr>
              <w:t>з</w:t>
            </w:r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8.Контроль за наступністю навчання у 5-му класі.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t>4</w:t>
            </w:r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Зас.дир</w:t>
            </w:r>
            <w:proofErr w:type="spellEnd"/>
            <w:r w:rsidRPr="000906D4">
              <w:rPr>
                <w:sz w:val="26"/>
                <w:szCs w:val="26"/>
              </w:rPr>
              <w:t xml:space="preserve">. </w:t>
            </w:r>
            <w:r w:rsidRPr="000906D4">
              <w:rPr>
                <w:sz w:val="26"/>
                <w:szCs w:val="26"/>
                <w:lang w:val="uk-UA"/>
              </w:rPr>
              <w:t>з</w:t>
            </w:r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9.Контроль за дотриманням правил безпеки життєдіяльності під час навчально-виховного процесу.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t>2</w:t>
            </w:r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Зас.дир</w:t>
            </w:r>
            <w:proofErr w:type="spellEnd"/>
            <w:r w:rsidRPr="000906D4">
              <w:rPr>
                <w:sz w:val="26"/>
                <w:szCs w:val="26"/>
              </w:rPr>
              <w:t xml:space="preserve">. </w:t>
            </w:r>
            <w:r w:rsidRPr="000906D4">
              <w:rPr>
                <w:sz w:val="26"/>
                <w:szCs w:val="26"/>
                <w:lang w:val="uk-UA"/>
              </w:rPr>
              <w:t>з</w:t>
            </w:r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 xml:space="preserve">11.Контроль за роботою учнівського </w:t>
            </w:r>
            <w:r w:rsidRPr="000906D4">
              <w:rPr>
                <w:sz w:val="26"/>
                <w:szCs w:val="26"/>
                <w:lang w:val="uk-UA"/>
              </w:rPr>
              <w:lastRenderedPageBreak/>
              <w:t>самоврядування.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lastRenderedPageBreak/>
              <w:t>3</w:t>
            </w:r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 xml:space="preserve">12.Контроль за організацією роботи </w:t>
            </w:r>
            <w:r w:rsidR="00702FA8">
              <w:rPr>
                <w:sz w:val="26"/>
                <w:szCs w:val="26"/>
                <w:lang w:val="uk-UA"/>
              </w:rPr>
              <w:t>Ш</w:t>
            </w:r>
            <w:r w:rsidRPr="000906D4">
              <w:rPr>
                <w:sz w:val="26"/>
                <w:szCs w:val="26"/>
                <w:lang w:val="uk-UA"/>
              </w:rPr>
              <w:t>МО.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t>3</w:t>
            </w:r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Зас.дир</w:t>
            </w:r>
            <w:proofErr w:type="spellEnd"/>
            <w:r w:rsidRPr="000906D4">
              <w:rPr>
                <w:sz w:val="26"/>
                <w:szCs w:val="26"/>
              </w:rPr>
              <w:t xml:space="preserve">. </w:t>
            </w:r>
            <w:r w:rsidRPr="000906D4">
              <w:rPr>
                <w:sz w:val="26"/>
                <w:szCs w:val="26"/>
                <w:lang w:val="uk-UA"/>
              </w:rPr>
              <w:t>з</w:t>
            </w:r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13.Контроль за організацією харчування.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9D6819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 xml:space="preserve">14.Контроль за дотриманням </w:t>
            </w:r>
            <w:r w:rsidR="00B91EE6">
              <w:rPr>
                <w:sz w:val="26"/>
                <w:szCs w:val="26"/>
                <w:lang w:val="uk-UA"/>
              </w:rPr>
              <w:t xml:space="preserve">протиепідемічних вимог та </w:t>
            </w:r>
            <w:r w:rsidRPr="000906D4">
              <w:rPr>
                <w:sz w:val="26"/>
                <w:szCs w:val="26"/>
                <w:lang w:val="uk-UA"/>
              </w:rPr>
              <w:t>гігієнічних норм у класах</w:t>
            </w:r>
            <w:r w:rsidR="00702FA8">
              <w:rPr>
                <w:sz w:val="26"/>
                <w:szCs w:val="26"/>
                <w:lang w:val="uk-UA"/>
              </w:rPr>
              <w:t xml:space="preserve"> та групах </w:t>
            </w:r>
            <w:proofErr w:type="spellStart"/>
            <w:r w:rsidR="00702FA8">
              <w:rPr>
                <w:sz w:val="26"/>
                <w:szCs w:val="26"/>
                <w:lang w:val="uk-UA"/>
              </w:rPr>
              <w:t>д.с</w:t>
            </w:r>
            <w:proofErr w:type="spellEnd"/>
            <w:r w:rsidR="00702FA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9D6819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805C63" w:rsidRPr="00805C63" w:rsidRDefault="00805C63" w:rsidP="00A70C1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C72B8" w:rsidRPr="000906D4" w:rsidRDefault="00EC72B8" w:rsidP="00A70C1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EC72B8" w:rsidRPr="000906D4" w:rsidRDefault="00EC72B8" w:rsidP="00A70C17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C72B8" w:rsidRPr="000906D4" w:rsidRDefault="00EC72B8" w:rsidP="00A70C17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</w:tcPr>
          <w:p w:rsidR="00EC72B8" w:rsidRPr="000906D4" w:rsidRDefault="00EC72B8" w:rsidP="00A70C17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 w:val="restart"/>
            <w:textDirection w:val="btLr"/>
          </w:tcPr>
          <w:p w:rsidR="00EC72B8" w:rsidRPr="009D6819" w:rsidRDefault="00422BF9" w:rsidP="00805C63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8.</w:t>
            </w:r>
            <w:r w:rsidR="00805C63">
              <w:rPr>
                <w:i/>
                <w:sz w:val="26"/>
                <w:szCs w:val="26"/>
                <w:lang w:val="uk-UA"/>
              </w:rPr>
              <w:t xml:space="preserve">  Роз</w:t>
            </w:r>
            <w:r w:rsidR="00EC72B8" w:rsidRPr="009D6819">
              <w:rPr>
                <w:i/>
                <w:sz w:val="26"/>
                <w:szCs w:val="26"/>
                <w:lang w:val="uk-UA"/>
              </w:rPr>
              <w:t>виток матеріально-технічної бази. Фінансово-господарська діяльність</w:t>
            </w:r>
          </w:p>
        </w:tc>
        <w:tc>
          <w:tcPr>
            <w:tcW w:w="6095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1.Впорядкування </w:t>
            </w:r>
            <w:proofErr w:type="spellStart"/>
            <w:r w:rsidRPr="000906D4">
              <w:rPr>
                <w:sz w:val="26"/>
                <w:szCs w:val="26"/>
              </w:rPr>
              <w:t>графіку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і</w:t>
            </w:r>
            <w:proofErr w:type="spellEnd"/>
            <w:r w:rsidRPr="000906D4">
              <w:rPr>
                <w:sz w:val="26"/>
                <w:szCs w:val="26"/>
              </w:rPr>
              <w:t xml:space="preserve"> режиму </w:t>
            </w:r>
            <w:proofErr w:type="spellStart"/>
            <w:r w:rsidRPr="000906D4">
              <w:rPr>
                <w:sz w:val="26"/>
                <w:szCs w:val="26"/>
              </w:rPr>
              <w:t>роботи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технічного</w:t>
            </w:r>
            <w:proofErr w:type="spellEnd"/>
            <w:r w:rsidRPr="000906D4">
              <w:rPr>
                <w:sz w:val="26"/>
                <w:szCs w:val="26"/>
              </w:rPr>
              <w:t xml:space="preserve"> персоналу.</w:t>
            </w:r>
          </w:p>
        </w:tc>
        <w:tc>
          <w:tcPr>
            <w:tcW w:w="1418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до </w:t>
            </w:r>
            <w:r w:rsidRPr="000906D4">
              <w:rPr>
                <w:sz w:val="26"/>
                <w:szCs w:val="26"/>
                <w:lang w:val="uk-UA"/>
              </w:rPr>
              <w:t>01</w:t>
            </w:r>
            <w:r w:rsidRPr="000906D4">
              <w:rPr>
                <w:sz w:val="26"/>
                <w:szCs w:val="26"/>
              </w:rPr>
              <w:t>.0</w:t>
            </w:r>
            <w:r w:rsidRPr="000906D4">
              <w:rPr>
                <w:sz w:val="26"/>
                <w:szCs w:val="26"/>
                <w:lang w:val="uk-UA"/>
              </w:rPr>
              <w:t>9</w:t>
            </w:r>
            <w:r w:rsidRPr="000906D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>Директор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C72B8" w:rsidRPr="000906D4" w:rsidRDefault="00EC72B8" w:rsidP="00863AC7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2.Затвердження акту </w:t>
            </w:r>
            <w:proofErr w:type="spellStart"/>
            <w:r w:rsidRPr="000906D4">
              <w:rPr>
                <w:sz w:val="26"/>
                <w:szCs w:val="26"/>
              </w:rPr>
              <w:t>готовності</w:t>
            </w:r>
            <w:proofErr w:type="spellEnd"/>
            <w:r w:rsidRPr="000906D4">
              <w:rPr>
                <w:sz w:val="26"/>
                <w:szCs w:val="26"/>
              </w:rPr>
              <w:t xml:space="preserve"> до нового </w:t>
            </w:r>
            <w:proofErr w:type="spellStart"/>
            <w:r w:rsidRPr="000906D4">
              <w:rPr>
                <w:sz w:val="26"/>
                <w:szCs w:val="26"/>
              </w:rPr>
              <w:t>навчального</w:t>
            </w:r>
            <w:proofErr w:type="spellEnd"/>
            <w:r w:rsidRPr="000906D4">
              <w:rPr>
                <w:sz w:val="26"/>
                <w:szCs w:val="26"/>
              </w:rPr>
              <w:t xml:space="preserve"> року, </w:t>
            </w:r>
            <w:proofErr w:type="spellStart"/>
            <w:r w:rsidRPr="000906D4">
              <w:rPr>
                <w:sz w:val="26"/>
                <w:szCs w:val="26"/>
              </w:rPr>
              <w:t>актів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готовності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їдальні</w:t>
            </w:r>
            <w:proofErr w:type="spellEnd"/>
            <w:r w:rsidRPr="000906D4">
              <w:rPr>
                <w:sz w:val="26"/>
                <w:szCs w:val="26"/>
              </w:rPr>
              <w:t xml:space="preserve">, </w:t>
            </w:r>
            <w:r w:rsidR="00863AC7">
              <w:rPr>
                <w:sz w:val="26"/>
                <w:szCs w:val="26"/>
              </w:rPr>
              <w:t xml:space="preserve"> </w:t>
            </w:r>
            <w:r w:rsidRPr="000906D4">
              <w:rPr>
                <w:sz w:val="26"/>
                <w:szCs w:val="26"/>
              </w:rPr>
              <w:t xml:space="preserve">, спортивного </w:t>
            </w:r>
            <w:proofErr w:type="spellStart"/>
            <w:r w:rsidRPr="000906D4">
              <w:rPr>
                <w:sz w:val="26"/>
                <w:szCs w:val="26"/>
              </w:rPr>
              <w:t>майданчику</w:t>
            </w:r>
            <w:proofErr w:type="spellEnd"/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до </w:t>
            </w:r>
            <w:r w:rsidRPr="000906D4">
              <w:rPr>
                <w:sz w:val="26"/>
                <w:szCs w:val="26"/>
                <w:lang w:val="uk-UA"/>
              </w:rPr>
              <w:t>01</w:t>
            </w:r>
            <w:r w:rsidRPr="000906D4">
              <w:rPr>
                <w:sz w:val="26"/>
                <w:szCs w:val="26"/>
              </w:rPr>
              <w:t>.0</w:t>
            </w:r>
            <w:r w:rsidRPr="000906D4">
              <w:rPr>
                <w:sz w:val="26"/>
                <w:szCs w:val="26"/>
                <w:lang w:val="uk-UA"/>
              </w:rPr>
              <w:t>9</w:t>
            </w:r>
            <w:r w:rsidRPr="000906D4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>Директор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3.Складання </w:t>
            </w:r>
            <w:proofErr w:type="spellStart"/>
            <w:r w:rsidRPr="000906D4">
              <w:rPr>
                <w:sz w:val="26"/>
                <w:szCs w:val="26"/>
              </w:rPr>
              <w:t>тарифікаційного</w:t>
            </w:r>
            <w:proofErr w:type="spellEnd"/>
            <w:r w:rsidRPr="000906D4">
              <w:rPr>
                <w:sz w:val="26"/>
                <w:szCs w:val="26"/>
              </w:rPr>
              <w:t xml:space="preserve"> списку.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До </w:t>
            </w:r>
            <w:r w:rsidR="003B188B">
              <w:rPr>
                <w:sz w:val="26"/>
                <w:szCs w:val="26"/>
                <w:lang w:val="uk-UA"/>
              </w:rPr>
              <w:t>03</w:t>
            </w:r>
            <w:r w:rsidRPr="000906D4">
              <w:rPr>
                <w:sz w:val="26"/>
                <w:szCs w:val="26"/>
              </w:rPr>
              <w:t>.09.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Директо</w:t>
            </w:r>
            <w:proofErr w:type="spellEnd"/>
          </w:p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Заступник </w:t>
            </w:r>
            <w:proofErr w:type="spellStart"/>
            <w:r w:rsidRPr="000906D4">
              <w:rPr>
                <w:sz w:val="26"/>
                <w:szCs w:val="26"/>
              </w:rPr>
              <w:t>з</w:t>
            </w:r>
            <w:proofErr w:type="spellEnd"/>
            <w:r w:rsidRPr="000906D4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C72B8" w:rsidRPr="00B91EE6" w:rsidRDefault="00EC72B8" w:rsidP="00B91EE6">
            <w:pPr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</w:rPr>
              <w:t xml:space="preserve">6.Забезпечення </w:t>
            </w:r>
            <w:proofErr w:type="spellStart"/>
            <w:r w:rsidRPr="000906D4">
              <w:rPr>
                <w:sz w:val="26"/>
                <w:szCs w:val="26"/>
              </w:rPr>
              <w:t>дотримання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r w:rsidR="00B91EE6">
              <w:rPr>
                <w:sz w:val="26"/>
                <w:szCs w:val="26"/>
                <w:lang w:val="uk-UA"/>
              </w:rPr>
              <w:t xml:space="preserve">протиепідемічних та </w:t>
            </w:r>
            <w:proofErr w:type="spellStart"/>
            <w:r w:rsidRPr="000906D4">
              <w:rPr>
                <w:sz w:val="26"/>
                <w:szCs w:val="26"/>
              </w:rPr>
              <w:t>санітарно-гігієнічних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вимог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під</w:t>
            </w:r>
            <w:proofErr w:type="spellEnd"/>
            <w:r w:rsidRPr="000906D4">
              <w:rPr>
                <w:sz w:val="26"/>
                <w:szCs w:val="26"/>
              </w:rPr>
              <w:t xml:space="preserve"> час </w:t>
            </w:r>
            <w:proofErr w:type="spellStart"/>
            <w:r w:rsidRPr="000906D4">
              <w:rPr>
                <w:sz w:val="26"/>
                <w:szCs w:val="26"/>
              </w:rPr>
              <w:t>здійснення</w:t>
            </w:r>
            <w:proofErr w:type="spellEnd"/>
            <w:r w:rsidR="00B91EE6">
              <w:rPr>
                <w:sz w:val="26"/>
                <w:szCs w:val="26"/>
                <w:lang w:val="uk-UA"/>
              </w:rPr>
              <w:t xml:space="preserve"> освітнього процесу</w:t>
            </w:r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Протягом</w:t>
            </w:r>
            <w:proofErr w:type="spellEnd"/>
            <w:r w:rsidRPr="000906D4">
              <w:rPr>
                <w:sz w:val="26"/>
                <w:szCs w:val="26"/>
              </w:rPr>
              <w:t xml:space="preserve"> року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Адміністрація</w:t>
            </w:r>
            <w:proofErr w:type="spellEnd"/>
            <w:r w:rsidRPr="000906D4">
              <w:rPr>
                <w:sz w:val="26"/>
                <w:szCs w:val="26"/>
              </w:rPr>
              <w:t>,</w:t>
            </w:r>
          </w:p>
          <w:p w:rsidR="00EC72B8" w:rsidRPr="000906D4" w:rsidRDefault="00EC72B8" w:rsidP="001F2C93">
            <w:pPr>
              <w:rPr>
                <w:sz w:val="26"/>
                <w:szCs w:val="26"/>
              </w:rPr>
            </w:pPr>
            <w:proofErr w:type="spellStart"/>
            <w:r w:rsidRPr="000906D4">
              <w:rPr>
                <w:sz w:val="26"/>
                <w:szCs w:val="26"/>
              </w:rPr>
              <w:t>педпрацівники</w:t>
            </w:r>
            <w:proofErr w:type="spellEnd"/>
          </w:p>
        </w:tc>
        <w:tc>
          <w:tcPr>
            <w:tcW w:w="1684" w:type="dxa"/>
          </w:tcPr>
          <w:p w:rsidR="00EC72B8" w:rsidRPr="000906D4" w:rsidRDefault="00EC72B8">
            <w:pPr>
              <w:rPr>
                <w:sz w:val="26"/>
                <w:szCs w:val="26"/>
              </w:rPr>
            </w:pPr>
          </w:p>
        </w:tc>
      </w:tr>
      <w:tr w:rsidR="00EC72B8" w:rsidRPr="000906D4" w:rsidTr="00B91EE6">
        <w:tc>
          <w:tcPr>
            <w:tcW w:w="2093" w:type="dxa"/>
            <w:gridSpan w:val="2"/>
            <w:vMerge/>
          </w:tcPr>
          <w:p w:rsidR="00EC72B8" w:rsidRPr="009D6819" w:rsidRDefault="00EC72B8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7.Організація </w:t>
            </w:r>
            <w:proofErr w:type="spellStart"/>
            <w:r w:rsidRPr="000906D4">
              <w:rPr>
                <w:sz w:val="26"/>
                <w:szCs w:val="26"/>
              </w:rPr>
              <w:t>чергування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класів</w:t>
            </w:r>
            <w:proofErr w:type="spellEnd"/>
            <w:r w:rsidRPr="000906D4">
              <w:rPr>
                <w:sz w:val="26"/>
                <w:szCs w:val="26"/>
              </w:rPr>
              <w:t xml:space="preserve"> та </w:t>
            </w:r>
            <w:proofErr w:type="spellStart"/>
            <w:r w:rsidRPr="000906D4">
              <w:rPr>
                <w:sz w:val="26"/>
                <w:szCs w:val="26"/>
              </w:rPr>
              <w:t>вчителів</w:t>
            </w:r>
            <w:proofErr w:type="spellEnd"/>
            <w:r w:rsidRPr="000906D4">
              <w:rPr>
                <w:sz w:val="26"/>
                <w:szCs w:val="26"/>
              </w:rPr>
              <w:t xml:space="preserve"> по </w:t>
            </w:r>
            <w:proofErr w:type="spellStart"/>
            <w:r w:rsidRPr="000906D4">
              <w:rPr>
                <w:sz w:val="26"/>
                <w:szCs w:val="26"/>
              </w:rPr>
              <w:t>школі</w:t>
            </w:r>
            <w:proofErr w:type="spellEnd"/>
          </w:p>
        </w:tc>
        <w:tc>
          <w:tcPr>
            <w:tcW w:w="1418" w:type="dxa"/>
            <w:gridSpan w:val="2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>До 0</w:t>
            </w:r>
            <w:r w:rsidR="003B188B">
              <w:rPr>
                <w:sz w:val="26"/>
                <w:szCs w:val="26"/>
                <w:lang w:val="uk-UA"/>
              </w:rPr>
              <w:t>1</w:t>
            </w:r>
            <w:r w:rsidRPr="000906D4">
              <w:rPr>
                <w:sz w:val="26"/>
                <w:szCs w:val="26"/>
              </w:rPr>
              <w:t>.09.</w:t>
            </w:r>
          </w:p>
        </w:tc>
        <w:tc>
          <w:tcPr>
            <w:tcW w:w="1701" w:type="dxa"/>
            <w:gridSpan w:val="3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C72B8" w:rsidRPr="000906D4" w:rsidRDefault="00EC72B8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Заступник </w:t>
            </w:r>
            <w:proofErr w:type="spellStart"/>
            <w:r w:rsidRPr="000906D4">
              <w:rPr>
                <w:sz w:val="26"/>
                <w:szCs w:val="26"/>
              </w:rPr>
              <w:t>з</w:t>
            </w:r>
            <w:proofErr w:type="spellEnd"/>
            <w:r w:rsidRPr="000906D4">
              <w:rPr>
                <w:sz w:val="26"/>
                <w:szCs w:val="26"/>
              </w:rPr>
              <w:t xml:space="preserve"> НВР</w:t>
            </w:r>
          </w:p>
          <w:p w:rsidR="00EC72B8" w:rsidRPr="000906D4" w:rsidRDefault="00863AC7" w:rsidP="001F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4" w:type="dxa"/>
          </w:tcPr>
          <w:p w:rsidR="00EC72B8" w:rsidRPr="000906D4" w:rsidRDefault="00EC72B8" w:rsidP="00A70C17">
            <w:pPr>
              <w:rPr>
                <w:sz w:val="26"/>
                <w:szCs w:val="26"/>
              </w:rPr>
            </w:pPr>
          </w:p>
        </w:tc>
      </w:tr>
      <w:tr w:rsidR="003B188B" w:rsidRPr="000906D4" w:rsidTr="00B91EE6">
        <w:tc>
          <w:tcPr>
            <w:tcW w:w="2093" w:type="dxa"/>
            <w:gridSpan w:val="2"/>
            <w:vMerge/>
          </w:tcPr>
          <w:p w:rsidR="003B188B" w:rsidRPr="009D6819" w:rsidRDefault="003B188B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88B" w:rsidRPr="000906D4" w:rsidRDefault="003B188B" w:rsidP="003B188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0906D4">
              <w:rPr>
                <w:sz w:val="26"/>
                <w:szCs w:val="26"/>
                <w:lang w:val="uk-UA"/>
              </w:rPr>
              <w:t>.Контроль роботи їдальні, організації режиму харчування, ведення документації</w:t>
            </w:r>
          </w:p>
        </w:tc>
        <w:tc>
          <w:tcPr>
            <w:tcW w:w="1418" w:type="dxa"/>
            <w:gridSpan w:val="2"/>
          </w:tcPr>
          <w:p w:rsidR="003B188B" w:rsidRPr="000906D4" w:rsidRDefault="003B188B" w:rsidP="00FE0797">
            <w:pPr>
              <w:jc w:val="center"/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постійно.</w:t>
            </w:r>
          </w:p>
        </w:tc>
        <w:tc>
          <w:tcPr>
            <w:tcW w:w="1701" w:type="dxa"/>
            <w:gridSpan w:val="3"/>
          </w:tcPr>
          <w:p w:rsidR="003B188B" w:rsidRPr="000906D4" w:rsidRDefault="003B188B" w:rsidP="00FE0797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3B188B" w:rsidRPr="000906D4" w:rsidRDefault="003B188B" w:rsidP="00FE0797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0906D4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684" w:type="dxa"/>
          </w:tcPr>
          <w:p w:rsidR="003B188B" w:rsidRPr="000906D4" w:rsidRDefault="003B188B" w:rsidP="00A70C17">
            <w:pPr>
              <w:rPr>
                <w:sz w:val="26"/>
                <w:szCs w:val="26"/>
              </w:rPr>
            </w:pPr>
          </w:p>
        </w:tc>
      </w:tr>
      <w:tr w:rsidR="003B188B" w:rsidRPr="000906D4" w:rsidTr="00B91EE6">
        <w:tc>
          <w:tcPr>
            <w:tcW w:w="2093" w:type="dxa"/>
            <w:gridSpan w:val="2"/>
            <w:vMerge/>
          </w:tcPr>
          <w:p w:rsidR="003B188B" w:rsidRPr="009D6819" w:rsidRDefault="003B188B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88B" w:rsidRPr="000906D4" w:rsidRDefault="003B188B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  <w:lang w:val="uk-UA"/>
              </w:rPr>
              <w:t>9.</w:t>
            </w:r>
            <w:proofErr w:type="spellStart"/>
            <w:r w:rsidRPr="000906D4">
              <w:rPr>
                <w:sz w:val="26"/>
                <w:szCs w:val="26"/>
              </w:rPr>
              <w:t>Подання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актів</w:t>
            </w:r>
            <w:proofErr w:type="spellEnd"/>
            <w:r w:rsidRPr="000906D4">
              <w:rPr>
                <w:sz w:val="26"/>
                <w:szCs w:val="26"/>
              </w:rPr>
              <w:t xml:space="preserve"> та </w:t>
            </w:r>
            <w:proofErr w:type="spellStart"/>
            <w:r w:rsidRPr="000906D4">
              <w:rPr>
                <w:sz w:val="26"/>
                <w:szCs w:val="26"/>
              </w:rPr>
              <w:t>звітів</w:t>
            </w:r>
            <w:proofErr w:type="spellEnd"/>
            <w:r w:rsidRPr="000906D4">
              <w:rPr>
                <w:sz w:val="26"/>
                <w:szCs w:val="26"/>
              </w:rPr>
              <w:t xml:space="preserve"> про </w:t>
            </w:r>
            <w:proofErr w:type="spellStart"/>
            <w:r w:rsidRPr="000906D4">
              <w:rPr>
                <w:sz w:val="26"/>
                <w:szCs w:val="26"/>
              </w:rPr>
              <w:t>використання</w:t>
            </w:r>
            <w:proofErr w:type="spellEnd"/>
            <w:r w:rsidRPr="000906D4">
              <w:rPr>
                <w:sz w:val="26"/>
                <w:szCs w:val="26"/>
              </w:rPr>
              <w:t xml:space="preserve"> </w:t>
            </w:r>
            <w:proofErr w:type="spellStart"/>
            <w:r w:rsidRPr="000906D4">
              <w:rPr>
                <w:sz w:val="26"/>
                <w:szCs w:val="26"/>
              </w:rPr>
              <w:t>електроенергії</w:t>
            </w:r>
            <w:proofErr w:type="spellEnd"/>
            <w:r w:rsidRPr="000906D4">
              <w:rPr>
                <w:sz w:val="26"/>
                <w:szCs w:val="26"/>
              </w:rPr>
              <w:t xml:space="preserve"> та газу</w:t>
            </w:r>
          </w:p>
        </w:tc>
        <w:tc>
          <w:tcPr>
            <w:tcW w:w="1418" w:type="dxa"/>
            <w:gridSpan w:val="2"/>
          </w:tcPr>
          <w:p w:rsidR="003B188B" w:rsidRPr="000906D4" w:rsidRDefault="003B188B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 xml:space="preserve">До 15. та 25. кожного </w:t>
            </w:r>
            <w:proofErr w:type="spellStart"/>
            <w:r w:rsidRPr="000906D4">
              <w:rPr>
                <w:sz w:val="26"/>
                <w:szCs w:val="26"/>
              </w:rPr>
              <w:t>місяця</w:t>
            </w:r>
            <w:proofErr w:type="spellEnd"/>
          </w:p>
        </w:tc>
        <w:tc>
          <w:tcPr>
            <w:tcW w:w="1701" w:type="dxa"/>
            <w:gridSpan w:val="3"/>
          </w:tcPr>
          <w:p w:rsidR="003B188B" w:rsidRPr="000906D4" w:rsidRDefault="003B188B" w:rsidP="001F2C9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3B188B" w:rsidRPr="000906D4" w:rsidRDefault="003B188B" w:rsidP="001F2C93">
            <w:pPr>
              <w:rPr>
                <w:sz w:val="26"/>
                <w:szCs w:val="26"/>
              </w:rPr>
            </w:pPr>
            <w:r w:rsidRPr="000906D4">
              <w:rPr>
                <w:sz w:val="26"/>
                <w:szCs w:val="26"/>
              </w:rPr>
              <w:t>Директор</w:t>
            </w:r>
          </w:p>
        </w:tc>
        <w:tc>
          <w:tcPr>
            <w:tcW w:w="1684" w:type="dxa"/>
          </w:tcPr>
          <w:p w:rsidR="003B188B" w:rsidRPr="009D6819" w:rsidRDefault="003B188B">
            <w:pPr>
              <w:rPr>
                <w:i/>
                <w:sz w:val="26"/>
                <w:szCs w:val="26"/>
              </w:rPr>
            </w:pPr>
          </w:p>
        </w:tc>
      </w:tr>
      <w:tr w:rsidR="003B188B" w:rsidRPr="000906D4" w:rsidTr="00B91EE6">
        <w:tc>
          <w:tcPr>
            <w:tcW w:w="2093" w:type="dxa"/>
            <w:gridSpan w:val="2"/>
            <w:vMerge/>
          </w:tcPr>
          <w:p w:rsidR="003B188B" w:rsidRPr="009D6819" w:rsidRDefault="003B188B">
            <w:pPr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3B188B" w:rsidRPr="000906D4" w:rsidRDefault="003B188B" w:rsidP="003B188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0906D4">
              <w:rPr>
                <w:sz w:val="26"/>
                <w:szCs w:val="26"/>
                <w:lang w:val="uk-UA"/>
              </w:rPr>
              <w:t>.Контроль відпрацюванням робочого часу технічним персоналом</w:t>
            </w:r>
          </w:p>
        </w:tc>
        <w:tc>
          <w:tcPr>
            <w:tcW w:w="1418" w:type="dxa"/>
            <w:gridSpan w:val="2"/>
            <w:vAlign w:val="center"/>
          </w:tcPr>
          <w:p w:rsidR="003B188B" w:rsidRPr="000906D4" w:rsidRDefault="003B188B" w:rsidP="00FE0797">
            <w:pPr>
              <w:jc w:val="center"/>
              <w:rPr>
                <w:sz w:val="26"/>
                <w:szCs w:val="26"/>
                <w:lang w:val="uk-UA"/>
              </w:rPr>
            </w:pPr>
            <w:r w:rsidRPr="000906D4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701" w:type="dxa"/>
            <w:gridSpan w:val="3"/>
          </w:tcPr>
          <w:p w:rsidR="003B188B" w:rsidRPr="000906D4" w:rsidRDefault="003B188B" w:rsidP="00FE0797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3B188B" w:rsidRPr="000906D4" w:rsidRDefault="003B188B" w:rsidP="00FE0797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0906D4">
              <w:rPr>
                <w:i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684" w:type="dxa"/>
          </w:tcPr>
          <w:p w:rsidR="003B188B" w:rsidRPr="009D6819" w:rsidRDefault="003B188B">
            <w:pPr>
              <w:rPr>
                <w:i/>
                <w:sz w:val="26"/>
                <w:szCs w:val="26"/>
              </w:rPr>
            </w:pPr>
          </w:p>
        </w:tc>
      </w:tr>
      <w:tr w:rsidR="00BB160E" w:rsidRPr="009D6819" w:rsidTr="00422BF9">
        <w:tc>
          <w:tcPr>
            <w:tcW w:w="1660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5214" w:type="dxa"/>
            <w:gridSpan w:val="2"/>
          </w:tcPr>
          <w:p w:rsidR="00BB160E" w:rsidRPr="009D6819" w:rsidRDefault="00BB160E" w:rsidP="009D6819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697" w:type="dxa"/>
            <w:gridSpan w:val="2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838" w:type="dxa"/>
            <w:gridSpan w:val="2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2656" w:type="dxa"/>
            <w:gridSpan w:val="3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Відпові-дальний</w:t>
            </w:r>
            <w:proofErr w:type="spellEnd"/>
          </w:p>
        </w:tc>
        <w:tc>
          <w:tcPr>
            <w:tcW w:w="1790" w:type="dxa"/>
            <w:gridSpan w:val="2"/>
          </w:tcPr>
          <w:p w:rsidR="00BB160E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Примітка про виконання</w:t>
            </w:r>
          </w:p>
          <w:p w:rsidR="00FE35B5" w:rsidRDefault="00FE35B5" w:rsidP="00BB160E">
            <w:pPr>
              <w:rPr>
                <w:i/>
                <w:sz w:val="26"/>
                <w:szCs w:val="26"/>
                <w:lang w:val="uk-UA"/>
              </w:rPr>
            </w:pPr>
          </w:p>
          <w:p w:rsidR="00FE35B5" w:rsidRDefault="00FE35B5" w:rsidP="00BB160E">
            <w:pPr>
              <w:rPr>
                <w:i/>
                <w:sz w:val="26"/>
                <w:szCs w:val="26"/>
                <w:lang w:val="uk-UA"/>
              </w:rPr>
            </w:pPr>
          </w:p>
          <w:p w:rsidR="00FE35B5" w:rsidRPr="009D6819" w:rsidRDefault="00FE35B5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BB160E" w:rsidRPr="009D6819" w:rsidTr="00422BF9">
        <w:tc>
          <w:tcPr>
            <w:tcW w:w="1660" w:type="dxa"/>
            <w:vMerge w:val="restart"/>
            <w:textDirection w:val="btLr"/>
          </w:tcPr>
          <w:p w:rsidR="00BB160E" w:rsidRPr="009D6819" w:rsidRDefault="00BB160E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ІІ.Організаційна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робота з виконання нормативних актів 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тазавдань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3195" w:type="dxa"/>
            <w:gridSpan w:val="11"/>
          </w:tcPr>
          <w:p w:rsidR="00BB160E" w:rsidRPr="00FE35B5" w:rsidRDefault="00BB160E" w:rsidP="009D681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FE35B5">
              <w:rPr>
                <w:b/>
                <w:i/>
                <w:sz w:val="32"/>
                <w:szCs w:val="32"/>
                <w:lang w:val="uk-UA"/>
              </w:rPr>
              <w:t>Листопад</w:t>
            </w:r>
          </w:p>
        </w:tc>
      </w:tr>
      <w:tr w:rsidR="00054E0D" w:rsidRPr="009D6819" w:rsidTr="00422BF9">
        <w:tc>
          <w:tcPr>
            <w:tcW w:w="1660" w:type="dxa"/>
            <w:vMerge/>
          </w:tcPr>
          <w:p w:rsidR="00054E0D" w:rsidRPr="009D6819" w:rsidRDefault="00054E0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054E0D" w:rsidRPr="002A0005" w:rsidRDefault="00EB14D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000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054E0D" w:rsidRPr="002A00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Вивчення </w:t>
            </w:r>
            <w:r w:rsidR="002A0005" w:rsidRPr="002A000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стану </w:t>
            </w:r>
            <w:r w:rsidR="00054E0D" w:rsidRPr="002A0005">
              <w:rPr>
                <w:rFonts w:ascii="Times New Roman" w:hAnsi="Times New Roman"/>
                <w:sz w:val="26"/>
                <w:szCs w:val="26"/>
                <w:lang w:val="uk-UA"/>
              </w:rPr>
              <w:t>відвідування учнями гуртків та факультативів.</w:t>
            </w:r>
          </w:p>
        </w:tc>
        <w:tc>
          <w:tcPr>
            <w:tcW w:w="1697" w:type="dxa"/>
            <w:gridSpan w:val="2"/>
          </w:tcPr>
          <w:p w:rsidR="00054E0D" w:rsidRPr="002A0005" w:rsidRDefault="00054E0D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005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838" w:type="dxa"/>
            <w:gridSpan w:val="2"/>
          </w:tcPr>
          <w:p w:rsidR="00054E0D" w:rsidRPr="002A0005" w:rsidRDefault="00054E0D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054E0D" w:rsidRPr="002A0005" w:rsidRDefault="00054E0D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0005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90" w:type="dxa"/>
            <w:gridSpan w:val="2"/>
          </w:tcPr>
          <w:p w:rsidR="00054E0D" w:rsidRPr="002A0005" w:rsidRDefault="00054E0D" w:rsidP="00BB160E">
            <w:pPr>
              <w:rPr>
                <w:sz w:val="26"/>
                <w:szCs w:val="26"/>
              </w:rPr>
            </w:pPr>
          </w:p>
        </w:tc>
      </w:tr>
      <w:tr w:rsidR="00BA5040" w:rsidRPr="009D6819" w:rsidTr="00422BF9">
        <w:tc>
          <w:tcPr>
            <w:tcW w:w="1660" w:type="dxa"/>
            <w:vMerge/>
          </w:tcPr>
          <w:p w:rsidR="00BA5040" w:rsidRPr="009D6819" w:rsidRDefault="00BA5040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BA5040" w:rsidRPr="002A0005" w:rsidRDefault="00422BF9" w:rsidP="00C643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2</w:t>
            </w:r>
            <w:r w:rsidR="00BA5040" w:rsidRPr="002A0005">
              <w:rPr>
                <w:sz w:val="26"/>
                <w:szCs w:val="26"/>
                <w:lang w:val="uk-UA"/>
              </w:rPr>
              <w:t>Прийняти участь в районних змаганнях з футболу на приз клубу «Шкіряний м</w:t>
            </w:r>
            <w:r w:rsidR="00BA5040" w:rsidRPr="002A0005">
              <w:rPr>
                <w:sz w:val="26"/>
                <w:szCs w:val="26"/>
              </w:rPr>
              <w:t>’</w:t>
            </w:r>
            <w:proofErr w:type="spellStart"/>
            <w:r w:rsidR="00BA5040" w:rsidRPr="002A0005">
              <w:rPr>
                <w:sz w:val="26"/>
                <w:szCs w:val="26"/>
                <w:lang w:val="uk-UA"/>
              </w:rPr>
              <w:t>яч</w:t>
            </w:r>
            <w:proofErr w:type="spellEnd"/>
            <w:r w:rsidR="00BA5040" w:rsidRPr="002A0005">
              <w:rPr>
                <w:sz w:val="26"/>
                <w:szCs w:val="26"/>
                <w:lang w:val="uk-UA"/>
              </w:rPr>
              <w:t>».</w:t>
            </w:r>
          </w:p>
        </w:tc>
        <w:tc>
          <w:tcPr>
            <w:tcW w:w="1697" w:type="dxa"/>
            <w:gridSpan w:val="2"/>
          </w:tcPr>
          <w:p w:rsidR="00BA5040" w:rsidRPr="002A0005" w:rsidRDefault="00BA5040" w:rsidP="00C6436B">
            <w:pPr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2"/>
          </w:tcPr>
          <w:p w:rsidR="00BA5040" w:rsidRPr="002A0005" w:rsidRDefault="00BA5040" w:rsidP="00C6436B">
            <w:pPr>
              <w:rPr>
                <w:sz w:val="26"/>
                <w:szCs w:val="26"/>
              </w:rPr>
            </w:pPr>
            <w:r w:rsidRPr="002A0005">
              <w:rPr>
                <w:sz w:val="26"/>
                <w:szCs w:val="26"/>
                <w:lang w:val="uk-UA"/>
              </w:rPr>
              <w:t>Змагання</w:t>
            </w:r>
          </w:p>
        </w:tc>
        <w:tc>
          <w:tcPr>
            <w:tcW w:w="2656" w:type="dxa"/>
            <w:gridSpan w:val="3"/>
          </w:tcPr>
          <w:p w:rsidR="00BA5040" w:rsidRPr="002A0005" w:rsidRDefault="00BA5040" w:rsidP="00C6436B">
            <w:pPr>
              <w:rPr>
                <w:sz w:val="26"/>
                <w:szCs w:val="26"/>
              </w:rPr>
            </w:pPr>
            <w:r w:rsidRPr="002A0005">
              <w:rPr>
                <w:sz w:val="26"/>
                <w:szCs w:val="26"/>
                <w:lang w:val="uk-UA"/>
              </w:rPr>
              <w:t>Вчитель фізкультури</w:t>
            </w:r>
          </w:p>
        </w:tc>
        <w:tc>
          <w:tcPr>
            <w:tcW w:w="1790" w:type="dxa"/>
            <w:gridSpan w:val="2"/>
          </w:tcPr>
          <w:p w:rsidR="00BA5040" w:rsidRDefault="00BA5040" w:rsidP="00BB160E">
            <w:pPr>
              <w:rPr>
                <w:sz w:val="26"/>
                <w:szCs w:val="26"/>
                <w:lang w:val="uk-UA"/>
              </w:rPr>
            </w:pPr>
          </w:p>
          <w:p w:rsidR="00FE35B5" w:rsidRDefault="00FE35B5" w:rsidP="00BB160E">
            <w:pPr>
              <w:rPr>
                <w:sz w:val="26"/>
                <w:szCs w:val="26"/>
                <w:lang w:val="uk-UA"/>
              </w:rPr>
            </w:pPr>
          </w:p>
          <w:p w:rsidR="00FE35B5" w:rsidRDefault="00FE35B5" w:rsidP="00BB160E">
            <w:pPr>
              <w:rPr>
                <w:sz w:val="26"/>
                <w:szCs w:val="26"/>
                <w:lang w:val="uk-UA"/>
              </w:rPr>
            </w:pPr>
          </w:p>
          <w:p w:rsidR="00FE35B5" w:rsidRPr="00FE35B5" w:rsidRDefault="00FE35B5" w:rsidP="00BB160E">
            <w:pPr>
              <w:rPr>
                <w:sz w:val="26"/>
                <w:szCs w:val="26"/>
                <w:lang w:val="uk-UA"/>
              </w:rPr>
            </w:pPr>
          </w:p>
        </w:tc>
      </w:tr>
      <w:tr w:rsidR="00B65B5C" w:rsidRPr="009D6819" w:rsidTr="00422BF9">
        <w:tc>
          <w:tcPr>
            <w:tcW w:w="1660" w:type="dxa"/>
            <w:vMerge w:val="restart"/>
            <w:textDirection w:val="btLr"/>
          </w:tcPr>
          <w:p w:rsidR="00B65B5C" w:rsidRPr="009D6819" w:rsidRDefault="00B65B5C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5214" w:type="dxa"/>
            <w:gridSpan w:val="2"/>
          </w:tcPr>
          <w:p w:rsidR="00B65B5C" w:rsidRPr="002A0005" w:rsidRDefault="00B65B5C" w:rsidP="00BB160E">
            <w:pPr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>1.Провести наради для педагогічних працівників:</w:t>
            </w:r>
          </w:p>
          <w:p w:rsidR="00B65B5C" w:rsidRPr="002A0005" w:rsidRDefault="00B65B5C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 xml:space="preserve">-   про результати першого туру </w:t>
            </w:r>
            <w:r w:rsidR="00AF73C8" w:rsidRPr="002A0005">
              <w:rPr>
                <w:sz w:val="26"/>
                <w:szCs w:val="26"/>
                <w:lang w:val="uk-UA"/>
              </w:rPr>
              <w:t xml:space="preserve">учнівських олімпіад </w:t>
            </w:r>
          </w:p>
          <w:p w:rsidR="00B65B5C" w:rsidRPr="002A0005" w:rsidRDefault="009614EC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B65B5C" w:rsidRPr="002A0005">
              <w:rPr>
                <w:sz w:val="26"/>
                <w:szCs w:val="26"/>
                <w:lang w:val="uk-UA"/>
              </w:rPr>
              <w:t>про дотримання працівниками школи вимог внутрішнього розпорядку;</w:t>
            </w:r>
          </w:p>
          <w:p w:rsidR="00B65B5C" w:rsidRPr="002A0005" w:rsidRDefault="00B65B5C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>- про</w:t>
            </w:r>
            <w:r w:rsidR="0098201D">
              <w:rPr>
                <w:sz w:val="26"/>
                <w:szCs w:val="26"/>
                <w:lang w:val="uk-UA"/>
              </w:rPr>
              <w:t xml:space="preserve"> підсумки проведення контролю за станом адаптації учнів 1-го </w:t>
            </w:r>
            <w:r w:rsidR="00652FB0">
              <w:rPr>
                <w:sz w:val="26"/>
                <w:szCs w:val="26"/>
                <w:lang w:val="uk-UA"/>
              </w:rPr>
              <w:t xml:space="preserve">ТА 5-го </w:t>
            </w:r>
            <w:r w:rsidR="0098201D">
              <w:rPr>
                <w:sz w:val="26"/>
                <w:szCs w:val="26"/>
                <w:lang w:val="uk-UA"/>
              </w:rPr>
              <w:t>класу до навчання у школі</w:t>
            </w:r>
            <w:r w:rsidR="00CF1952" w:rsidRPr="002A0005">
              <w:rPr>
                <w:sz w:val="26"/>
                <w:szCs w:val="26"/>
                <w:lang w:val="uk-UA"/>
              </w:rPr>
              <w:t>;</w:t>
            </w:r>
          </w:p>
          <w:p w:rsidR="00FF319A" w:rsidRPr="002A0005" w:rsidRDefault="00FF319A" w:rsidP="001B55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1B55AC">
              <w:rPr>
                <w:sz w:val="26"/>
                <w:szCs w:val="26"/>
                <w:lang w:val="uk-UA"/>
              </w:rPr>
              <w:t xml:space="preserve">про організацію роботи  класних керівників  та вихователів </w:t>
            </w:r>
            <w:proofErr w:type="spellStart"/>
            <w:r w:rsidR="001B55AC">
              <w:rPr>
                <w:sz w:val="26"/>
                <w:szCs w:val="26"/>
                <w:lang w:val="uk-UA"/>
              </w:rPr>
              <w:t>д.с</w:t>
            </w:r>
            <w:proofErr w:type="spellEnd"/>
            <w:r w:rsidR="001B55AC">
              <w:rPr>
                <w:sz w:val="26"/>
                <w:szCs w:val="26"/>
                <w:lang w:val="uk-UA"/>
              </w:rPr>
              <w:t xml:space="preserve"> щодо</w:t>
            </w:r>
            <w:r w:rsidR="001B55AC" w:rsidRPr="00C67CB5">
              <w:rPr>
                <w:sz w:val="26"/>
                <w:szCs w:val="26"/>
                <w:lang w:val="uk-UA"/>
              </w:rPr>
              <w:t xml:space="preserve"> </w:t>
            </w:r>
            <w:r w:rsidR="001B55AC" w:rsidRPr="00422BF9">
              <w:rPr>
                <w:sz w:val="26"/>
                <w:szCs w:val="26"/>
                <w:lang w:val="uk-UA"/>
              </w:rPr>
              <w:t>ціннісного ставлення до культури і мистецтва</w:t>
            </w:r>
          </w:p>
        </w:tc>
        <w:tc>
          <w:tcPr>
            <w:tcW w:w="1697" w:type="dxa"/>
            <w:gridSpan w:val="2"/>
          </w:tcPr>
          <w:p w:rsidR="00B65B5C" w:rsidRPr="002A0005" w:rsidRDefault="00B65B5C" w:rsidP="00BB160E">
            <w:pPr>
              <w:rPr>
                <w:sz w:val="26"/>
                <w:szCs w:val="26"/>
                <w:lang w:val="uk-UA"/>
              </w:rPr>
            </w:pPr>
          </w:p>
          <w:p w:rsidR="00B65B5C" w:rsidRPr="002A0005" w:rsidRDefault="00B65B5C" w:rsidP="00BB160E">
            <w:pPr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</w:rPr>
              <w:t xml:space="preserve">1 </w:t>
            </w:r>
            <w:proofErr w:type="spellStart"/>
            <w:r w:rsidRPr="002A0005">
              <w:rPr>
                <w:sz w:val="26"/>
                <w:szCs w:val="26"/>
              </w:rPr>
              <w:t>тиждень</w:t>
            </w:r>
            <w:proofErr w:type="spellEnd"/>
          </w:p>
          <w:p w:rsidR="00B65B5C" w:rsidRPr="002A0005" w:rsidRDefault="00AF73C8" w:rsidP="00BB160E">
            <w:pPr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>2</w:t>
            </w:r>
            <w:r w:rsidR="00B65B5C" w:rsidRPr="002A0005">
              <w:rPr>
                <w:sz w:val="26"/>
                <w:szCs w:val="26"/>
              </w:rPr>
              <w:t xml:space="preserve"> </w:t>
            </w:r>
            <w:proofErr w:type="spellStart"/>
            <w:r w:rsidR="00B65B5C" w:rsidRPr="002A0005">
              <w:rPr>
                <w:sz w:val="26"/>
                <w:szCs w:val="26"/>
              </w:rPr>
              <w:t>тиждень</w:t>
            </w:r>
            <w:proofErr w:type="spellEnd"/>
          </w:p>
          <w:p w:rsidR="00B65B5C" w:rsidRPr="002A0005" w:rsidRDefault="00B65B5C" w:rsidP="00BB160E">
            <w:pPr>
              <w:rPr>
                <w:sz w:val="26"/>
                <w:szCs w:val="26"/>
                <w:lang w:val="uk-UA"/>
              </w:rPr>
            </w:pPr>
          </w:p>
          <w:p w:rsidR="00B65B5C" w:rsidRPr="002A0005" w:rsidRDefault="00AF73C8" w:rsidP="00BB160E">
            <w:pPr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 xml:space="preserve">3 </w:t>
            </w:r>
            <w:proofErr w:type="spellStart"/>
            <w:r w:rsidR="00B65B5C" w:rsidRPr="002A0005">
              <w:rPr>
                <w:sz w:val="26"/>
                <w:szCs w:val="26"/>
              </w:rPr>
              <w:t>тиждень</w:t>
            </w:r>
            <w:proofErr w:type="spellEnd"/>
          </w:p>
          <w:p w:rsidR="00CF1952" w:rsidRPr="002A0005" w:rsidRDefault="00CF1952" w:rsidP="00BB160E">
            <w:pPr>
              <w:rPr>
                <w:sz w:val="26"/>
                <w:szCs w:val="26"/>
                <w:lang w:val="uk-UA"/>
              </w:rPr>
            </w:pPr>
          </w:p>
          <w:p w:rsidR="00CF1952" w:rsidRDefault="00CF1952" w:rsidP="00BB160E">
            <w:pPr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>4</w:t>
            </w:r>
            <w:r w:rsidRPr="002A0005">
              <w:rPr>
                <w:sz w:val="26"/>
                <w:szCs w:val="26"/>
              </w:rPr>
              <w:t xml:space="preserve"> </w:t>
            </w:r>
            <w:proofErr w:type="spellStart"/>
            <w:r w:rsidRPr="002A0005">
              <w:rPr>
                <w:sz w:val="26"/>
                <w:szCs w:val="26"/>
              </w:rPr>
              <w:t>тиждень</w:t>
            </w:r>
            <w:proofErr w:type="spellEnd"/>
          </w:p>
          <w:p w:rsidR="00FF319A" w:rsidRDefault="00FF319A" w:rsidP="00BB160E">
            <w:pPr>
              <w:rPr>
                <w:sz w:val="26"/>
                <w:szCs w:val="26"/>
              </w:rPr>
            </w:pPr>
            <w:r w:rsidRPr="002A0005">
              <w:rPr>
                <w:sz w:val="26"/>
                <w:szCs w:val="26"/>
                <w:lang w:val="uk-UA"/>
              </w:rPr>
              <w:t>4</w:t>
            </w:r>
            <w:r w:rsidRPr="002A0005">
              <w:rPr>
                <w:sz w:val="26"/>
                <w:szCs w:val="26"/>
              </w:rPr>
              <w:t xml:space="preserve"> </w:t>
            </w:r>
            <w:proofErr w:type="spellStart"/>
            <w:r w:rsidRPr="002A0005">
              <w:rPr>
                <w:sz w:val="26"/>
                <w:szCs w:val="26"/>
              </w:rPr>
              <w:t>тиждень</w:t>
            </w:r>
            <w:proofErr w:type="spellEnd"/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Pr="00FF319A" w:rsidRDefault="001B55AC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t xml:space="preserve"> І семестру</w:t>
            </w:r>
          </w:p>
        </w:tc>
        <w:tc>
          <w:tcPr>
            <w:tcW w:w="1838" w:type="dxa"/>
            <w:gridSpan w:val="2"/>
          </w:tcPr>
          <w:p w:rsidR="00AF73C8" w:rsidRPr="002A0005" w:rsidRDefault="00AF73C8" w:rsidP="00BB160E">
            <w:pPr>
              <w:rPr>
                <w:sz w:val="26"/>
                <w:szCs w:val="26"/>
                <w:lang w:val="uk-UA"/>
              </w:rPr>
            </w:pPr>
          </w:p>
          <w:p w:rsidR="00B65B5C" w:rsidRDefault="00B65B5C" w:rsidP="00BB160E">
            <w:pPr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 xml:space="preserve">Протоколи </w:t>
            </w: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Default="001B55AC" w:rsidP="00BB160E">
            <w:pPr>
              <w:rPr>
                <w:sz w:val="26"/>
                <w:szCs w:val="26"/>
                <w:lang w:val="uk-UA"/>
              </w:rPr>
            </w:pPr>
          </w:p>
          <w:p w:rsidR="001B55AC" w:rsidRPr="002A0005" w:rsidRDefault="001B55AC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656" w:type="dxa"/>
            <w:gridSpan w:val="3"/>
          </w:tcPr>
          <w:p w:rsidR="00B65B5C" w:rsidRPr="002A0005" w:rsidRDefault="00B65B5C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2A0005">
              <w:rPr>
                <w:sz w:val="26"/>
                <w:szCs w:val="26"/>
                <w:lang w:val="uk-UA"/>
              </w:rPr>
              <w:t>Зас.дир</w:t>
            </w:r>
            <w:proofErr w:type="spellEnd"/>
            <w:r w:rsidRPr="002A0005">
              <w:rPr>
                <w:sz w:val="26"/>
                <w:szCs w:val="26"/>
                <w:lang w:val="uk-UA"/>
              </w:rPr>
              <w:t>. з НВР</w:t>
            </w:r>
          </w:p>
          <w:p w:rsidR="00B65B5C" w:rsidRPr="002A0005" w:rsidRDefault="00B65B5C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2A0005">
              <w:rPr>
                <w:sz w:val="26"/>
                <w:szCs w:val="26"/>
                <w:lang w:val="uk-UA"/>
              </w:rPr>
              <w:t>Зас.дир</w:t>
            </w:r>
            <w:proofErr w:type="spellEnd"/>
            <w:r w:rsidRPr="002A0005">
              <w:rPr>
                <w:sz w:val="26"/>
                <w:szCs w:val="26"/>
                <w:lang w:val="uk-UA"/>
              </w:rPr>
              <w:t>. з НВР</w:t>
            </w:r>
          </w:p>
          <w:p w:rsidR="00B65B5C" w:rsidRPr="002A0005" w:rsidRDefault="00B65B5C" w:rsidP="00BB160E">
            <w:pPr>
              <w:rPr>
                <w:sz w:val="26"/>
                <w:szCs w:val="26"/>
                <w:lang w:val="uk-UA"/>
              </w:rPr>
            </w:pPr>
            <w:r w:rsidRPr="002A0005">
              <w:rPr>
                <w:sz w:val="26"/>
                <w:szCs w:val="26"/>
                <w:lang w:val="uk-UA"/>
              </w:rPr>
              <w:t>Директор</w:t>
            </w:r>
          </w:p>
          <w:p w:rsidR="00B65B5C" w:rsidRPr="002A0005" w:rsidRDefault="00B65B5C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2A0005">
              <w:rPr>
                <w:sz w:val="26"/>
                <w:szCs w:val="26"/>
              </w:rPr>
              <w:t>Зас.дир</w:t>
            </w:r>
            <w:proofErr w:type="spellEnd"/>
            <w:r w:rsidRPr="002A0005">
              <w:rPr>
                <w:sz w:val="26"/>
                <w:szCs w:val="26"/>
              </w:rPr>
              <w:t xml:space="preserve">. </w:t>
            </w:r>
            <w:proofErr w:type="spellStart"/>
            <w:r w:rsidRPr="002A0005">
              <w:rPr>
                <w:sz w:val="26"/>
                <w:szCs w:val="26"/>
              </w:rPr>
              <w:t>з</w:t>
            </w:r>
            <w:proofErr w:type="spellEnd"/>
            <w:r w:rsidRPr="002A0005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90" w:type="dxa"/>
            <w:gridSpan w:val="2"/>
          </w:tcPr>
          <w:p w:rsidR="00B65B5C" w:rsidRDefault="00B65B5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Default="001B55AC" w:rsidP="00BB160E">
            <w:pPr>
              <w:rPr>
                <w:sz w:val="26"/>
                <w:szCs w:val="26"/>
              </w:rPr>
            </w:pPr>
          </w:p>
          <w:p w:rsidR="001B55AC" w:rsidRPr="001B55AC" w:rsidRDefault="001B55AC" w:rsidP="00BB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Адміністрація</w:t>
            </w:r>
            <w:proofErr w:type="spellEnd"/>
          </w:p>
        </w:tc>
      </w:tr>
      <w:tr w:rsidR="00B65B5C" w:rsidRPr="009D6819" w:rsidTr="00422BF9">
        <w:tc>
          <w:tcPr>
            <w:tcW w:w="1660" w:type="dxa"/>
            <w:vMerge/>
          </w:tcPr>
          <w:p w:rsidR="00B65B5C" w:rsidRPr="009D6819" w:rsidRDefault="00B65B5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B65B5C" w:rsidRPr="009D6819" w:rsidRDefault="00B65B5C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B65B5C" w:rsidRPr="009D6819" w:rsidRDefault="00B65B5C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gridSpan w:val="2"/>
          </w:tcPr>
          <w:p w:rsidR="00B65B5C" w:rsidRPr="009D6819" w:rsidRDefault="00B65B5C" w:rsidP="002B3851">
            <w:pPr>
              <w:rPr>
                <w:i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B65B5C" w:rsidRPr="009D6819" w:rsidRDefault="00B65B5C" w:rsidP="002B3851">
            <w:pPr>
              <w:rPr>
                <w:i/>
                <w:sz w:val="26"/>
                <w:szCs w:val="26"/>
              </w:rPr>
            </w:pPr>
          </w:p>
        </w:tc>
        <w:tc>
          <w:tcPr>
            <w:tcW w:w="1790" w:type="dxa"/>
            <w:gridSpan w:val="2"/>
          </w:tcPr>
          <w:p w:rsidR="00B65B5C" w:rsidRPr="009D6819" w:rsidRDefault="00B65B5C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D2293" w:rsidRPr="004D6A15" w:rsidTr="00422BF9">
        <w:tc>
          <w:tcPr>
            <w:tcW w:w="1660" w:type="dxa"/>
            <w:vMerge w:val="restart"/>
            <w:textDirection w:val="btLr"/>
          </w:tcPr>
          <w:p w:rsidR="00FD2293" w:rsidRPr="009D6819" w:rsidRDefault="00FD2293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І</w:t>
            </w: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.Становлення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5214" w:type="dxa"/>
            <w:gridSpan w:val="2"/>
          </w:tcPr>
          <w:p w:rsidR="00FD2293" w:rsidRPr="00231252" w:rsidRDefault="00085A13" w:rsidP="006C48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1.Конкурс журналістської  майстерності  на патріотичну тематику «Голос молоді»</w:t>
            </w:r>
          </w:p>
        </w:tc>
        <w:tc>
          <w:tcPr>
            <w:tcW w:w="1697" w:type="dxa"/>
            <w:gridSpan w:val="2"/>
          </w:tcPr>
          <w:p w:rsidR="00FD2293" w:rsidRPr="00231252" w:rsidRDefault="00035201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838" w:type="dxa"/>
            <w:gridSpan w:val="2"/>
          </w:tcPr>
          <w:p w:rsidR="00FD2293" w:rsidRPr="00231252" w:rsidRDefault="00FD229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FD2293" w:rsidRPr="000B2719" w:rsidRDefault="00035201" w:rsidP="00652F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вчителі укр..мови і літ.</w:t>
            </w:r>
          </w:p>
        </w:tc>
        <w:tc>
          <w:tcPr>
            <w:tcW w:w="1790" w:type="dxa"/>
            <w:gridSpan w:val="2"/>
          </w:tcPr>
          <w:p w:rsidR="00FD2293" w:rsidRPr="009D6819" w:rsidRDefault="00FD2293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D2293" w:rsidRPr="009D6819" w:rsidTr="00422BF9">
        <w:tc>
          <w:tcPr>
            <w:tcW w:w="1660" w:type="dxa"/>
            <w:vMerge/>
            <w:textDirection w:val="btLr"/>
          </w:tcPr>
          <w:p w:rsidR="00FD2293" w:rsidRPr="009D6819" w:rsidRDefault="00FD2293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FD2293" w:rsidRPr="000B2719" w:rsidRDefault="006C48D5" w:rsidP="00764A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FD2293">
              <w:rPr>
                <w:sz w:val="26"/>
                <w:szCs w:val="26"/>
                <w:lang w:val="uk-UA"/>
              </w:rPr>
              <w:t xml:space="preserve">Спецвипуск шкільної газети </w:t>
            </w:r>
            <w:r w:rsidR="00652FB0">
              <w:rPr>
                <w:sz w:val="26"/>
                <w:szCs w:val="26"/>
                <w:lang w:val="uk-UA"/>
              </w:rPr>
              <w:t xml:space="preserve">« Голос школи» </w:t>
            </w:r>
            <w:r w:rsidR="00FD2293">
              <w:rPr>
                <w:sz w:val="26"/>
                <w:szCs w:val="26"/>
                <w:lang w:val="uk-UA"/>
              </w:rPr>
              <w:t>до Дня писемності</w:t>
            </w:r>
          </w:p>
        </w:tc>
        <w:tc>
          <w:tcPr>
            <w:tcW w:w="1697" w:type="dxa"/>
            <w:gridSpan w:val="2"/>
          </w:tcPr>
          <w:p w:rsidR="00FD2293" w:rsidRPr="00231252" w:rsidRDefault="00FD2293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ІІ тиждень</w:t>
            </w:r>
          </w:p>
        </w:tc>
        <w:tc>
          <w:tcPr>
            <w:tcW w:w="1838" w:type="dxa"/>
            <w:gridSpan w:val="2"/>
          </w:tcPr>
          <w:p w:rsidR="00FD2293" w:rsidRPr="00231252" w:rsidRDefault="00FD229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FD2293" w:rsidRPr="00231252" w:rsidRDefault="00652FB0" w:rsidP="0048282B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Коляденко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В.О.</w:t>
            </w:r>
          </w:p>
        </w:tc>
        <w:tc>
          <w:tcPr>
            <w:tcW w:w="1790" w:type="dxa"/>
            <w:gridSpan w:val="2"/>
          </w:tcPr>
          <w:p w:rsidR="00FD2293" w:rsidRPr="009D6819" w:rsidRDefault="00FD2293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48282B" w:rsidRPr="004D6A15" w:rsidTr="00422BF9">
        <w:tc>
          <w:tcPr>
            <w:tcW w:w="1660" w:type="dxa"/>
            <w:vMerge/>
            <w:textDirection w:val="btLr"/>
          </w:tcPr>
          <w:p w:rsidR="0048282B" w:rsidRPr="009D6819" w:rsidRDefault="0048282B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48282B" w:rsidRDefault="0048282B" w:rsidP="006C48D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500039">
              <w:rPr>
                <w:sz w:val="26"/>
                <w:szCs w:val="26"/>
                <w:lang w:val="uk-UA"/>
              </w:rPr>
              <w:t>Виготовити стенд «Ми маленькі патріоти неньки України».</w:t>
            </w:r>
          </w:p>
        </w:tc>
        <w:tc>
          <w:tcPr>
            <w:tcW w:w="1697" w:type="dxa"/>
            <w:gridSpan w:val="2"/>
          </w:tcPr>
          <w:p w:rsidR="0048282B" w:rsidRDefault="00500039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Протягом місяця </w:t>
            </w:r>
          </w:p>
        </w:tc>
        <w:tc>
          <w:tcPr>
            <w:tcW w:w="1838" w:type="dxa"/>
            <w:gridSpan w:val="2"/>
          </w:tcPr>
          <w:p w:rsidR="0048282B" w:rsidRPr="00231252" w:rsidRDefault="0048282B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48282B" w:rsidRDefault="00652FB0" w:rsidP="00652F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500039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>Б</w:t>
            </w:r>
            <w:r w:rsidR="00500039">
              <w:rPr>
                <w:sz w:val="26"/>
                <w:szCs w:val="26"/>
                <w:lang w:val="uk-UA"/>
              </w:rPr>
              <w:t>ібліотекар</w:t>
            </w:r>
            <w:r>
              <w:rPr>
                <w:sz w:val="26"/>
                <w:szCs w:val="26"/>
                <w:lang w:val="uk-UA"/>
              </w:rPr>
              <w:t xml:space="preserve"> ,вихователі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 w:rsidR="00500039">
              <w:rPr>
                <w:sz w:val="26"/>
                <w:szCs w:val="26"/>
                <w:lang w:val="uk-UA"/>
              </w:rPr>
              <w:t xml:space="preserve"> дослідницької роботи</w:t>
            </w:r>
          </w:p>
        </w:tc>
        <w:tc>
          <w:tcPr>
            <w:tcW w:w="1790" w:type="dxa"/>
            <w:gridSpan w:val="2"/>
          </w:tcPr>
          <w:p w:rsidR="0048282B" w:rsidRPr="009D6819" w:rsidRDefault="0048282B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D2293" w:rsidRPr="009D6819" w:rsidTr="00422BF9">
        <w:tc>
          <w:tcPr>
            <w:tcW w:w="1660" w:type="dxa"/>
            <w:vMerge/>
            <w:textDirection w:val="btLr"/>
          </w:tcPr>
          <w:p w:rsidR="00FD2293" w:rsidRPr="009D6819" w:rsidRDefault="00FD2293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FD2293" w:rsidRPr="00231252" w:rsidRDefault="00252A52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FD2293">
              <w:rPr>
                <w:sz w:val="26"/>
                <w:szCs w:val="26"/>
                <w:lang w:val="uk-UA"/>
              </w:rPr>
              <w:t>. Всесвітній день толерантності. Вечір відпочинку.</w:t>
            </w:r>
          </w:p>
        </w:tc>
        <w:tc>
          <w:tcPr>
            <w:tcW w:w="1697" w:type="dxa"/>
            <w:gridSpan w:val="2"/>
          </w:tcPr>
          <w:p w:rsidR="00FD2293" w:rsidRDefault="00FD2293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904D71">
              <w:rPr>
                <w:sz w:val="26"/>
                <w:szCs w:val="26"/>
                <w:lang w:val="uk-UA"/>
              </w:rPr>
              <w:t>5</w:t>
            </w:r>
            <w:r w:rsidR="000B271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11</w:t>
            </w:r>
          </w:p>
          <w:p w:rsidR="00FD2293" w:rsidRPr="00231252" w:rsidRDefault="00FD229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gridSpan w:val="2"/>
          </w:tcPr>
          <w:p w:rsidR="00FD2293" w:rsidRPr="00231252" w:rsidRDefault="00652FB0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56" w:type="dxa"/>
            <w:gridSpan w:val="3"/>
          </w:tcPr>
          <w:p w:rsidR="00FD2293" w:rsidRPr="00231252" w:rsidRDefault="00FD229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90" w:type="dxa"/>
            <w:gridSpan w:val="2"/>
          </w:tcPr>
          <w:p w:rsidR="00FD2293" w:rsidRPr="009D6819" w:rsidRDefault="00FD2293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D2293" w:rsidRPr="009D6819" w:rsidTr="00422BF9">
        <w:tc>
          <w:tcPr>
            <w:tcW w:w="1660" w:type="dxa"/>
            <w:vMerge/>
            <w:textDirection w:val="btLr"/>
          </w:tcPr>
          <w:p w:rsidR="00FD2293" w:rsidRPr="009D6819" w:rsidRDefault="00FD2293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FD2293" w:rsidRPr="00231252" w:rsidRDefault="00252A52" w:rsidP="00D95CB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Виховний захід до Дня гідності і свободи.</w:t>
            </w:r>
          </w:p>
        </w:tc>
        <w:tc>
          <w:tcPr>
            <w:tcW w:w="1697" w:type="dxa"/>
            <w:gridSpan w:val="2"/>
          </w:tcPr>
          <w:p w:rsidR="00FD2293" w:rsidRPr="00231252" w:rsidRDefault="00046498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  <w:r w:rsidR="00035201">
              <w:rPr>
                <w:sz w:val="26"/>
                <w:szCs w:val="26"/>
                <w:lang w:val="uk-UA"/>
              </w:rPr>
              <w:t>.11</w:t>
            </w:r>
          </w:p>
        </w:tc>
        <w:tc>
          <w:tcPr>
            <w:tcW w:w="1838" w:type="dxa"/>
            <w:gridSpan w:val="2"/>
          </w:tcPr>
          <w:p w:rsidR="00FD2293" w:rsidRPr="00231252" w:rsidRDefault="00FD229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FD2293" w:rsidRPr="00231252" w:rsidRDefault="00652FB0" w:rsidP="00D95CB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Вчитель історії</w:t>
            </w:r>
          </w:p>
        </w:tc>
        <w:tc>
          <w:tcPr>
            <w:tcW w:w="1790" w:type="dxa"/>
            <w:gridSpan w:val="2"/>
          </w:tcPr>
          <w:p w:rsidR="00FD2293" w:rsidRPr="009D6819" w:rsidRDefault="00FD2293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D2293" w:rsidRPr="009D6819" w:rsidTr="00422BF9">
        <w:tc>
          <w:tcPr>
            <w:tcW w:w="1660" w:type="dxa"/>
            <w:vMerge/>
            <w:textDirection w:val="btLr"/>
          </w:tcPr>
          <w:p w:rsidR="00FD2293" w:rsidRPr="009D6819" w:rsidRDefault="00FD2293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652FB0" w:rsidRDefault="00252A52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500039">
              <w:rPr>
                <w:sz w:val="26"/>
                <w:szCs w:val="26"/>
                <w:lang w:val="uk-UA"/>
              </w:rPr>
              <w:t xml:space="preserve">.  </w:t>
            </w:r>
            <w:r w:rsidR="00FD2293">
              <w:rPr>
                <w:sz w:val="26"/>
                <w:szCs w:val="26"/>
                <w:lang w:val="uk-UA"/>
              </w:rPr>
              <w:t xml:space="preserve"> Д</w:t>
            </w:r>
            <w:r w:rsidR="00500039">
              <w:rPr>
                <w:sz w:val="26"/>
                <w:szCs w:val="26"/>
                <w:lang w:val="uk-UA"/>
              </w:rPr>
              <w:t xml:space="preserve">ень </w:t>
            </w:r>
            <w:proofErr w:type="spellStart"/>
            <w:r w:rsidR="00FD2293">
              <w:rPr>
                <w:sz w:val="26"/>
                <w:szCs w:val="26"/>
                <w:lang w:val="uk-UA"/>
              </w:rPr>
              <w:t>пам</w:t>
            </w:r>
            <w:proofErr w:type="spellEnd"/>
            <w:r w:rsidR="00FD2293" w:rsidRPr="00A1713B">
              <w:rPr>
                <w:sz w:val="26"/>
                <w:szCs w:val="26"/>
              </w:rPr>
              <w:t>’</w:t>
            </w:r>
            <w:r w:rsidR="00FD2293">
              <w:rPr>
                <w:sz w:val="26"/>
                <w:szCs w:val="26"/>
                <w:lang w:val="uk-UA"/>
              </w:rPr>
              <w:t>яті жертв голо</w:t>
            </w:r>
            <w:r w:rsidR="00944A2F">
              <w:rPr>
                <w:sz w:val="26"/>
                <w:szCs w:val="26"/>
                <w:lang w:val="uk-UA"/>
              </w:rPr>
              <w:t>домору і політичних репресій в У</w:t>
            </w:r>
            <w:r w:rsidR="00FD2293">
              <w:rPr>
                <w:sz w:val="26"/>
                <w:szCs w:val="26"/>
                <w:lang w:val="uk-UA"/>
              </w:rPr>
              <w:t>країні.</w:t>
            </w:r>
            <w:r w:rsidR="00500039">
              <w:rPr>
                <w:sz w:val="26"/>
                <w:szCs w:val="26"/>
                <w:lang w:val="uk-UA"/>
              </w:rPr>
              <w:t xml:space="preserve"> (лінійка пам’яті )</w:t>
            </w:r>
            <w:r w:rsidR="00652FB0">
              <w:rPr>
                <w:sz w:val="26"/>
                <w:szCs w:val="26"/>
                <w:lang w:val="uk-UA"/>
              </w:rPr>
              <w:t xml:space="preserve">Жалобна  хода до </w:t>
            </w:r>
            <w:proofErr w:type="spellStart"/>
            <w:r w:rsidR="00652FB0">
              <w:rPr>
                <w:sz w:val="26"/>
                <w:szCs w:val="26"/>
                <w:lang w:val="uk-UA"/>
              </w:rPr>
              <w:t>памяитника</w:t>
            </w:r>
            <w:proofErr w:type="spellEnd"/>
            <w:r w:rsidR="00652FB0">
              <w:rPr>
                <w:sz w:val="26"/>
                <w:szCs w:val="26"/>
                <w:lang w:val="uk-UA"/>
              </w:rPr>
              <w:t xml:space="preserve">  жертвам голодомору.</w:t>
            </w:r>
          </w:p>
          <w:p w:rsidR="00FD2293" w:rsidRPr="00A1713B" w:rsidRDefault="00652FB0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Акція  « запали </w:t>
            </w:r>
            <w:proofErr w:type="spellStart"/>
            <w:r>
              <w:rPr>
                <w:sz w:val="26"/>
                <w:szCs w:val="26"/>
                <w:lang w:val="uk-UA"/>
              </w:rPr>
              <w:t>свічк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697" w:type="dxa"/>
            <w:gridSpan w:val="2"/>
          </w:tcPr>
          <w:p w:rsidR="00FD2293" w:rsidRPr="00231252" w:rsidRDefault="00046498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25</w:t>
            </w:r>
            <w:r w:rsidR="00FD2293">
              <w:rPr>
                <w:sz w:val="26"/>
                <w:szCs w:val="26"/>
                <w:lang w:val="uk-UA"/>
              </w:rPr>
              <w:t>.11</w:t>
            </w:r>
          </w:p>
        </w:tc>
        <w:tc>
          <w:tcPr>
            <w:tcW w:w="1838" w:type="dxa"/>
            <w:gridSpan w:val="2"/>
          </w:tcPr>
          <w:p w:rsidR="00FD2293" w:rsidRPr="00231252" w:rsidRDefault="00FD229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FD2293" w:rsidRDefault="00652FB0" w:rsidP="000F5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2A0005">
              <w:rPr>
                <w:sz w:val="26"/>
                <w:szCs w:val="26"/>
              </w:rPr>
              <w:t xml:space="preserve"> </w:t>
            </w:r>
            <w:proofErr w:type="spellStart"/>
            <w:r w:rsidRPr="002A0005">
              <w:rPr>
                <w:sz w:val="26"/>
                <w:szCs w:val="26"/>
              </w:rPr>
              <w:t>Зас.дир</w:t>
            </w:r>
            <w:proofErr w:type="spellEnd"/>
            <w:r w:rsidRPr="002A0005">
              <w:rPr>
                <w:sz w:val="26"/>
                <w:szCs w:val="26"/>
              </w:rPr>
              <w:t xml:space="preserve">. </w:t>
            </w:r>
            <w:proofErr w:type="spellStart"/>
            <w:r w:rsidRPr="002A0005">
              <w:rPr>
                <w:sz w:val="26"/>
                <w:szCs w:val="26"/>
              </w:rPr>
              <w:t>з</w:t>
            </w:r>
            <w:proofErr w:type="spellEnd"/>
            <w:r w:rsidRPr="002A0005">
              <w:rPr>
                <w:sz w:val="26"/>
                <w:szCs w:val="26"/>
              </w:rPr>
              <w:t xml:space="preserve"> НВР</w:t>
            </w:r>
          </w:p>
          <w:p w:rsidR="00652FB0" w:rsidRPr="00231252" w:rsidRDefault="00652FB0" w:rsidP="000F54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Класні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керівники</w:t>
            </w:r>
            <w:proofErr w:type="spellEnd"/>
          </w:p>
        </w:tc>
        <w:tc>
          <w:tcPr>
            <w:tcW w:w="1790" w:type="dxa"/>
            <w:gridSpan w:val="2"/>
          </w:tcPr>
          <w:p w:rsidR="00FD2293" w:rsidRPr="009D6819" w:rsidRDefault="00FD2293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FD2293" w:rsidRPr="009D6819" w:rsidTr="00422BF9">
        <w:tc>
          <w:tcPr>
            <w:tcW w:w="1660" w:type="dxa"/>
            <w:vMerge/>
            <w:textDirection w:val="btLr"/>
          </w:tcPr>
          <w:p w:rsidR="00FD2293" w:rsidRPr="009D6819" w:rsidRDefault="00FD2293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FD2293" w:rsidRDefault="00652FB0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Тематичний  тиждень  « У світі тварин»</w:t>
            </w:r>
          </w:p>
          <w:p w:rsidR="00FD2293" w:rsidRDefault="00652FB0" w:rsidP="000F54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Тематитчий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тиждень в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«  </w:t>
            </w:r>
            <w:r w:rsidR="005A7CEB">
              <w:rPr>
                <w:sz w:val="26"/>
                <w:szCs w:val="26"/>
                <w:lang w:val="uk-UA"/>
              </w:rPr>
              <w:t>Театр мале</w:t>
            </w:r>
            <w:r>
              <w:rPr>
                <w:sz w:val="26"/>
                <w:szCs w:val="26"/>
                <w:lang w:val="uk-UA"/>
              </w:rPr>
              <w:t>»</w:t>
            </w:r>
          </w:p>
          <w:p w:rsidR="00FD2293" w:rsidRPr="001B31B4" w:rsidRDefault="00FD229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FD2293" w:rsidRDefault="00652FB0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1  тиждень </w:t>
            </w:r>
          </w:p>
          <w:p w:rsidR="00FD2293" w:rsidRDefault="00FD2293" w:rsidP="000F54F2">
            <w:pPr>
              <w:rPr>
                <w:sz w:val="26"/>
                <w:szCs w:val="26"/>
                <w:lang w:val="uk-UA"/>
              </w:rPr>
            </w:pPr>
          </w:p>
          <w:p w:rsidR="00FD2293" w:rsidRPr="00231252" w:rsidRDefault="00046498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  <w:r w:rsidR="00FD2293">
              <w:rPr>
                <w:sz w:val="26"/>
                <w:szCs w:val="26"/>
                <w:lang w:val="uk-UA"/>
              </w:rPr>
              <w:t>.11</w:t>
            </w:r>
          </w:p>
        </w:tc>
        <w:tc>
          <w:tcPr>
            <w:tcW w:w="1838" w:type="dxa"/>
            <w:gridSpan w:val="2"/>
          </w:tcPr>
          <w:p w:rsidR="00FD2293" w:rsidRPr="00231252" w:rsidRDefault="00FD229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FD2293" w:rsidRPr="00231252" w:rsidRDefault="00652FB0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вихователі </w:t>
            </w:r>
          </w:p>
        </w:tc>
        <w:tc>
          <w:tcPr>
            <w:tcW w:w="1790" w:type="dxa"/>
            <w:gridSpan w:val="2"/>
          </w:tcPr>
          <w:p w:rsidR="00FD2293" w:rsidRPr="009D6819" w:rsidRDefault="00FD2293" w:rsidP="002B3851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944A2F" w:rsidRPr="009D6819" w:rsidTr="00422BF9">
        <w:tc>
          <w:tcPr>
            <w:tcW w:w="1660" w:type="dxa"/>
            <w:vMerge/>
            <w:textDirection w:val="btLr"/>
          </w:tcPr>
          <w:p w:rsidR="00944A2F" w:rsidRPr="009D6819" w:rsidRDefault="00944A2F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944A2F" w:rsidRPr="00231252" w:rsidRDefault="00252A52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944A2F">
              <w:rPr>
                <w:sz w:val="26"/>
                <w:szCs w:val="26"/>
                <w:lang w:val="uk-UA"/>
              </w:rPr>
              <w:t>.Прийняти участь у благодійній акції «Діти - дітям»</w:t>
            </w:r>
          </w:p>
        </w:tc>
        <w:tc>
          <w:tcPr>
            <w:tcW w:w="1697" w:type="dxa"/>
            <w:gridSpan w:val="2"/>
          </w:tcPr>
          <w:p w:rsidR="00944A2F" w:rsidRPr="00231252" w:rsidRDefault="00944A2F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15.12</w:t>
            </w:r>
          </w:p>
        </w:tc>
        <w:tc>
          <w:tcPr>
            <w:tcW w:w="1838" w:type="dxa"/>
            <w:gridSpan w:val="2"/>
          </w:tcPr>
          <w:p w:rsidR="00944A2F" w:rsidRPr="00231252" w:rsidRDefault="00944A2F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944A2F" w:rsidRPr="00231252" w:rsidRDefault="00652FB0" w:rsidP="00D95CB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="00500039">
              <w:rPr>
                <w:sz w:val="26"/>
                <w:szCs w:val="26"/>
                <w:lang w:val="uk-UA"/>
              </w:rPr>
              <w:t xml:space="preserve">  </w:t>
            </w:r>
            <w:r w:rsidR="00944A2F">
              <w:rPr>
                <w:sz w:val="26"/>
                <w:szCs w:val="26"/>
                <w:lang w:val="uk-UA"/>
              </w:rPr>
              <w:t xml:space="preserve"> </w:t>
            </w:r>
            <w:r w:rsidR="000B2719">
              <w:rPr>
                <w:sz w:val="26"/>
                <w:szCs w:val="26"/>
                <w:lang w:val="uk-UA"/>
              </w:rPr>
              <w:t xml:space="preserve"> класні керівники</w:t>
            </w:r>
          </w:p>
        </w:tc>
        <w:tc>
          <w:tcPr>
            <w:tcW w:w="1790" w:type="dxa"/>
            <w:gridSpan w:val="2"/>
          </w:tcPr>
          <w:p w:rsidR="00944A2F" w:rsidRPr="00AD6599" w:rsidRDefault="00944A2F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944A2F" w:rsidRPr="009D6819" w:rsidTr="00422BF9">
        <w:tc>
          <w:tcPr>
            <w:tcW w:w="1660" w:type="dxa"/>
            <w:vMerge/>
            <w:textDirection w:val="btLr"/>
          </w:tcPr>
          <w:p w:rsidR="00944A2F" w:rsidRPr="009D6819" w:rsidRDefault="00944A2F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944A2F" w:rsidRPr="00231252" w:rsidRDefault="00252A52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944A2F">
              <w:rPr>
                <w:sz w:val="26"/>
                <w:szCs w:val="26"/>
                <w:lang w:val="uk-UA"/>
              </w:rPr>
              <w:t>.Зустріч учнів з працівниками правоохоронних органів.</w:t>
            </w:r>
          </w:p>
        </w:tc>
        <w:tc>
          <w:tcPr>
            <w:tcW w:w="1697" w:type="dxa"/>
            <w:gridSpan w:val="2"/>
          </w:tcPr>
          <w:p w:rsidR="00944A2F" w:rsidRPr="00231252" w:rsidRDefault="00035201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44A2F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1838" w:type="dxa"/>
            <w:gridSpan w:val="2"/>
          </w:tcPr>
          <w:p w:rsidR="00944A2F" w:rsidRPr="00231252" w:rsidRDefault="00944A2F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944A2F" w:rsidRPr="00231252" w:rsidRDefault="005A7CEB" w:rsidP="00D95CB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Директор </w:t>
            </w:r>
          </w:p>
        </w:tc>
        <w:tc>
          <w:tcPr>
            <w:tcW w:w="1790" w:type="dxa"/>
            <w:gridSpan w:val="2"/>
          </w:tcPr>
          <w:p w:rsidR="00944A2F" w:rsidRPr="00AD6599" w:rsidRDefault="00944A2F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904D71" w:rsidRPr="009D6819" w:rsidTr="00422BF9">
        <w:trPr>
          <w:trHeight w:val="479"/>
        </w:trPr>
        <w:tc>
          <w:tcPr>
            <w:tcW w:w="1660" w:type="dxa"/>
            <w:vMerge/>
            <w:textDirection w:val="btLr"/>
          </w:tcPr>
          <w:p w:rsidR="00904D71" w:rsidRPr="009D6819" w:rsidRDefault="00904D71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904D71" w:rsidRDefault="005A7CEB" w:rsidP="00826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Залучити батьків  до спільної   роботи над  проектами виготовлення   подарунків та  сувенірів </w:t>
            </w:r>
          </w:p>
          <w:p w:rsidR="00904D71" w:rsidRPr="009E60CD" w:rsidRDefault="00904D71" w:rsidP="008267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904D71" w:rsidRPr="009E60CD" w:rsidRDefault="005A7CEB" w:rsidP="00826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Протягом місяця</w:t>
            </w:r>
          </w:p>
        </w:tc>
        <w:tc>
          <w:tcPr>
            <w:tcW w:w="1838" w:type="dxa"/>
            <w:gridSpan w:val="2"/>
          </w:tcPr>
          <w:p w:rsidR="00904D71" w:rsidRPr="009E60CD" w:rsidRDefault="00904D71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904D71" w:rsidRPr="009E60CD" w:rsidRDefault="005A7CEB" w:rsidP="00826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790" w:type="dxa"/>
            <w:gridSpan w:val="2"/>
          </w:tcPr>
          <w:p w:rsidR="00904D71" w:rsidRPr="00AD6599" w:rsidRDefault="00904D71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48282B" w:rsidRPr="009D6819" w:rsidTr="00422BF9">
        <w:trPr>
          <w:trHeight w:val="323"/>
        </w:trPr>
        <w:tc>
          <w:tcPr>
            <w:tcW w:w="1660" w:type="dxa"/>
            <w:vMerge/>
          </w:tcPr>
          <w:p w:rsidR="0048282B" w:rsidRPr="005119B0" w:rsidRDefault="0048282B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48282B" w:rsidRPr="00AD6599" w:rsidRDefault="005A7CEB" w:rsidP="00826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Індивідуальні бесіди з батьками « Сезонний одяг  дітей «</w:t>
            </w:r>
          </w:p>
        </w:tc>
        <w:tc>
          <w:tcPr>
            <w:tcW w:w="1697" w:type="dxa"/>
            <w:gridSpan w:val="2"/>
          </w:tcPr>
          <w:p w:rsidR="0048282B" w:rsidRPr="00AD6599" w:rsidRDefault="005A7CEB" w:rsidP="00826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І тиждень</w:t>
            </w:r>
          </w:p>
        </w:tc>
        <w:tc>
          <w:tcPr>
            <w:tcW w:w="1838" w:type="dxa"/>
            <w:gridSpan w:val="2"/>
          </w:tcPr>
          <w:p w:rsidR="0048282B" w:rsidRPr="00AD6599" w:rsidRDefault="005A7CEB" w:rsidP="00826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56" w:type="dxa"/>
            <w:gridSpan w:val="3"/>
          </w:tcPr>
          <w:p w:rsidR="0048282B" w:rsidRPr="00AD6599" w:rsidRDefault="005A7CEB" w:rsidP="0048282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790" w:type="dxa"/>
            <w:gridSpan w:val="2"/>
          </w:tcPr>
          <w:p w:rsidR="0048282B" w:rsidRPr="00AD6599" w:rsidRDefault="0048282B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904D71" w:rsidRPr="009D6819" w:rsidTr="00422BF9">
        <w:trPr>
          <w:trHeight w:val="638"/>
        </w:trPr>
        <w:tc>
          <w:tcPr>
            <w:tcW w:w="1660" w:type="dxa"/>
          </w:tcPr>
          <w:p w:rsidR="00904D71" w:rsidRPr="005119B0" w:rsidRDefault="00904D71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904D71" w:rsidRDefault="008E0678" w:rsidP="00826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12.Конкурс малюнків «Ми – діти твої Україно</w:t>
            </w:r>
            <w:r w:rsidR="00904D71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697" w:type="dxa"/>
            <w:gridSpan w:val="2"/>
          </w:tcPr>
          <w:p w:rsidR="00904D71" w:rsidRPr="00AD6599" w:rsidRDefault="00904D71" w:rsidP="00826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1838" w:type="dxa"/>
            <w:gridSpan w:val="2"/>
          </w:tcPr>
          <w:p w:rsidR="00904D71" w:rsidRPr="00AD6599" w:rsidRDefault="00904D71" w:rsidP="008267C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904D71" w:rsidRPr="00AD6599" w:rsidRDefault="005A7CEB" w:rsidP="005A7CE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904D71">
              <w:rPr>
                <w:sz w:val="26"/>
                <w:szCs w:val="26"/>
                <w:lang w:val="uk-UA"/>
              </w:rPr>
              <w:t>вчитель образотворчого мистецтва</w:t>
            </w:r>
          </w:p>
        </w:tc>
        <w:tc>
          <w:tcPr>
            <w:tcW w:w="1790" w:type="dxa"/>
            <w:gridSpan w:val="2"/>
          </w:tcPr>
          <w:p w:rsidR="00904D71" w:rsidRPr="00AD6599" w:rsidRDefault="00904D71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445B9A" w:rsidRPr="009D6819" w:rsidTr="00422BF9">
        <w:tc>
          <w:tcPr>
            <w:tcW w:w="1660" w:type="dxa"/>
            <w:vMerge w:val="restart"/>
            <w:textDirection w:val="btLr"/>
          </w:tcPr>
          <w:p w:rsidR="00904D71" w:rsidRDefault="00445B9A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.Робота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</w:t>
            </w:r>
          </w:p>
          <w:p w:rsidR="00445B9A" w:rsidRPr="009D6819" w:rsidRDefault="00445B9A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 підвищення педагогічного, методичного, професійного та фахового рівня педагогічних працівників</w:t>
            </w:r>
          </w:p>
        </w:tc>
        <w:tc>
          <w:tcPr>
            <w:tcW w:w="5214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1. Підготовка учнів до участі в районних  олімпіадах, конкурсах творчих робіт.</w:t>
            </w:r>
          </w:p>
        </w:tc>
        <w:tc>
          <w:tcPr>
            <w:tcW w:w="1697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Вч.предм</w:t>
            </w:r>
            <w:proofErr w:type="spellEnd"/>
            <w:r w:rsidRPr="007F1B5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790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</w:rPr>
            </w:pPr>
          </w:p>
        </w:tc>
      </w:tr>
      <w:tr w:rsidR="00445B9A" w:rsidRPr="009D6819" w:rsidTr="00422BF9">
        <w:tc>
          <w:tcPr>
            <w:tcW w:w="1660" w:type="dxa"/>
            <w:vMerge/>
          </w:tcPr>
          <w:p w:rsidR="00445B9A" w:rsidRPr="009D6819" w:rsidRDefault="00445B9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445B9A" w:rsidRPr="00D327C9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327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 Місячник педагогічної майстерності «Творчість. Здобутки. Пошук.» </w:t>
            </w:r>
          </w:p>
        </w:tc>
        <w:tc>
          <w:tcPr>
            <w:tcW w:w="1697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2"/>
          </w:tcPr>
          <w:p w:rsidR="00445B9A" w:rsidRPr="00D327C9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445B9A" w:rsidRPr="007F1B56" w:rsidRDefault="00445B9A" w:rsidP="009D6819">
            <w:pPr>
              <w:pStyle w:val="WW-1111111111111111111111"/>
              <w:snapToGrid w:val="0"/>
              <w:ind w:left="28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7F1B5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7F1B56">
              <w:rPr>
                <w:rFonts w:ascii="Times New Roman" w:hAnsi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790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</w:rPr>
            </w:pPr>
          </w:p>
        </w:tc>
      </w:tr>
      <w:tr w:rsidR="00445B9A" w:rsidRPr="009D6819" w:rsidTr="00422BF9">
        <w:tc>
          <w:tcPr>
            <w:tcW w:w="1660" w:type="dxa"/>
            <w:vMerge/>
          </w:tcPr>
          <w:p w:rsidR="00445B9A" w:rsidRPr="009D6819" w:rsidRDefault="00445B9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 Ознайомити</w:t>
            </w: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членів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педколективу</w:t>
            </w:r>
            <w:proofErr w:type="spellEnd"/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науково-методичною літературою.</w:t>
            </w:r>
          </w:p>
        </w:tc>
        <w:tc>
          <w:tcPr>
            <w:tcW w:w="1697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838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445B9A" w:rsidRPr="007F1B56" w:rsidRDefault="00445B9A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7F1B56">
              <w:rPr>
                <w:rFonts w:eastAsia="Tahoma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90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</w:rPr>
            </w:pPr>
          </w:p>
        </w:tc>
      </w:tr>
      <w:tr w:rsidR="00445B9A" w:rsidRPr="009D6819" w:rsidTr="00422BF9">
        <w:tc>
          <w:tcPr>
            <w:tcW w:w="1660" w:type="dxa"/>
            <w:vMerge/>
          </w:tcPr>
          <w:p w:rsidR="00445B9A" w:rsidRPr="009D6819" w:rsidRDefault="00445B9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  <w:lang w:val="uk-UA"/>
              </w:rPr>
            </w:pPr>
            <w:r w:rsidRPr="007F1B56">
              <w:rPr>
                <w:sz w:val="26"/>
                <w:szCs w:val="26"/>
                <w:lang w:val="uk-UA"/>
              </w:rPr>
              <w:t>4. Підготувати у</w:t>
            </w:r>
            <w:r>
              <w:rPr>
                <w:sz w:val="26"/>
                <w:szCs w:val="26"/>
                <w:lang w:val="uk-UA"/>
              </w:rPr>
              <w:t>чнів та забезпечити їх участь  у Всеукраїнському  конкурсі «Колосок»</w:t>
            </w:r>
            <w:r w:rsidRPr="007F1B5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97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  <w:lang w:val="uk-UA"/>
              </w:rPr>
            </w:pPr>
            <w:r w:rsidRPr="007F1B56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56" w:type="dxa"/>
            <w:gridSpan w:val="3"/>
          </w:tcPr>
          <w:p w:rsidR="00445B9A" w:rsidRPr="007F1B56" w:rsidRDefault="00445B9A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790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</w:rPr>
            </w:pPr>
          </w:p>
        </w:tc>
      </w:tr>
      <w:tr w:rsidR="00445B9A" w:rsidRPr="009D6819" w:rsidTr="00422BF9">
        <w:tc>
          <w:tcPr>
            <w:tcW w:w="1660" w:type="dxa"/>
            <w:vMerge/>
          </w:tcPr>
          <w:p w:rsidR="00445B9A" w:rsidRPr="009D6819" w:rsidRDefault="00445B9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445B9A" w:rsidRPr="007F1B56" w:rsidRDefault="005A7CEB" w:rsidP="00AD659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445B9A" w:rsidRPr="007F1B5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97" w:type="dxa"/>
            <w:gridSpan w:val="2"/>
          </w:tcPr>
          <w:p w:rsidR="00445B9A" w:rsidRPr="007F1B56" w:rsidRDefault="005A7CEB" w:rsidP="005C47C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38" w:type="dxa"/>
            <w:gridSpan w:val="2"/>
          </w:tcPr>
          <w:p w:rsidR="00445B9A" w:rsidRPr="007F1B56" w:rsidRDefault="005A7CEB" w:rsidP="005C4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6" w:type="dxa"/>
            <w:gridSpan w:val="3"/>
          </w:tcPr>
          <w:p w:rsidR="00445B9A" w:rsidRPr="007F1B56" w:rsidRDefault="005A7CEB" w:rsidP="005C47C8">
            <w:pPr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 xml:space="preserve"> </w:t>
            </w:r>
          </w:p>
        </w:tc>
        <w:tc>
          <w:tcPr>
            <w:tcW w:w="1790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</w:rPr>
            </w:pPr>
          </w:p>
        </w:tc>
      </w:tr>
      <w:tr w:rsidR="00445B9A" w:rsidRPr="009D6819" w:rsidTr="00422BF9">
        <w:tc>
          <w:tcPr>
            <w:tcW w:w="1660" w:type="dxa"/>
            <w:vMerge/>
          </w:tcPr>
          <w:p w:rsidR="00445B9A" w:rsidRPr="009D6819" w:rsidRDefault="00445B9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445B9A" w:rsidRPr="007F1B56" w:rsidRDefault="00445B9A" w:rsidP="00FD3887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.Корегування картотеки обдарованих дітей.</w:t>
            </w:r>
          </w:p>
        </w:tc>
        <w:tc>
          <w:tcPr>
            <w:tcW w:w="1697" w:type="dxa"/>
            <w:gridSpan w:val="2"/>
          </w:tcPr>
          <w:p w:rsidR="00445B9A" w:rsidRPr="007F1B56" w:rsidRDefault="00445B9A" w:rsidP="00FD3887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7F1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445B9A" w:rsidRPr="007F1B56" w:rsidRDefault="00445B9A" w:rsidP="00FD3887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445B9A" w:rsidRPr="00965D40" w:rsidRDefault="00445B9A" w:rsidP="00FD3887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</w:rPr>
              <w:t>ЗНВР</w:t>
            </w:r>
          </w:p>
        </w:tc>
        <w:tc>
          <w:tcPr>
            <w:tcW w:w="1790" w:type="dxa"/>
            <w:gridSpan w:val="2"/>
          </w:tcPr>
          <w:p w:rsidR="00445B9A" w:rsidRPr="007F1B56" w:rsidRDefault="00445B9A" w:rsidP="00FD3887">
            <w:pPr>
              <w:rPr>
                <w:sz w:val="26"/>
                <w:szCs w:val="26"/>
              </w:rPr>
            </w:pPr>
          </w:p>
        </w:tc>
      </w:tr>
      <w:tr w:rsidR="00445B9A" w:rsidRPr="009D6819" w:rsidTr="00422BF9">
        <w:tc>
          <w:tcPr>
            <w:tcW w:w="1660" w:type="dxa"/>
            <w:vMerge/>
          </w:tcPr>
          <w:p w:rsidR="00445B9A" w:rsidRPr="009D6819" w:rsidRDefault="00445B9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445B9A" w:rsidRPr="007F1B56" w:rsidRDefault="00445B9A" w:rsidP="00A40507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7.Вчителям школи прийняти участь у районному конк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урсі «В</w:t>
            </w:r>
            <w:r w:rsidR="00904D71">
              <w:rPr>
                <w:rFonts w:ascii="Times New Roman" w:hAnsi="Times New Roman"/>
                <w:sz w:val="26"/>
                <w:szCs w:val="26"/>
                <w:lang w:val="uk-UA"/>
              </w:rPr>
              <w:t>читель року»:  історія, початкова освіта, образотворче мистецтво, хімія.</w:t>
            </w:r>
          </w:p>
        </w:tc>
        <w:tc>
          <w:tcPr>
            <w:tcW w:w="1697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2"/>
          </w:tcPr>
          <w:p w:rsidR="00445B9A" w:rsidRPr="007F1B56" w:rsidRDefault="00445B9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445B9A" w:rsidRPr="007F1B56" w:rsidRDefault="00445B9A" w:rsidP="009D6819">
            <w:pPr>
              <w:pStyle w:val="WW-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90" w:type="dxa"/>
            <w:gridSpan w:val="2"/>
          </w:tcPr>
          <w:p w:rsidR="00445B9A" w:rsidRPr="007F1B56" w:rsidRDefault="00445B9A" w:rsidP="00BB160E">
            <w:pPr>
              <w:rPr>
                <w:sz w:val="26"/>
                <w:szCs w:val="26"/>
              </w:rPr>
            </w:pPr>
          </w:p>
        </w:tc>
      </w:tr>
      <w:tr w:rsidR="00904D71" w:rsidRPr="009D6819" w:rsidTr="00422BF9">
        <w:trPr>
          <w:trHeight w:val="700"/>
        </w:trPr>
        <w:tc>
          <w:tcPr>
            <w:tcW w:w="1660" w:type="dxa"/>
            <w:vMerge/>
          </w:tcPr>
          <w:p w:rsidR="00904D71" w:rsidRPr="009D6819" w:rsidRDefault="00904D7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904D71" w:rsidRPr="007F1B56" w:rsidRDefault="00904D71" w:rsidP="00DD1AC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8.Підготувати учнів до участі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 </w:t>
            </w: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районному ета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 конкурсу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Speling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Bee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697" w:type="dxa"/>
            <w:gridSpan w:val="2"/>
          </w:tcPr>
          <w:p w:rsidR="00904D71" w:rsidRDefault="00904D71" w:rsidP="00F5223E">
            <w:pPr>
              <w:pStyle w:val="WW-1111111111111111111111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904D71" w:rsidRPr="007F1B56" w:rsidRDefault="00904D71" w:rsidP="00F5223E">
            <w:pPr>
              <w:pStyle w:val="WW-1111111111111111111111"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1838" w:type="dxa"/>
            <w:gridSpan w:val="2"/>
          </w:tcPr>
          <w:p w:rsidR="00904D71" w:rsidRPr="007F1B56" w:rsidRDefault="00904D7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904D71" w:rsidRPr="007F1B56" w:rsidRDefault="00904D71" w:rsidP="009D6819">
            <w:pPr>
              <w:pStyle w:val="WW-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Вч</w:t>
            </w:r>
            <w:proofErr w:type="spellEnd"/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. англ. мови</w:t>
            </w:r>
          </w:p>
        </w:tc>
        <w:tc>
          <w:tcPr>
            <w:tcW w:w="1790" w:type="dxa"/>
            <w:gridSpan w:val="2"/>
          </w:tcPr>
          <w:p w:rsidR="00904D71" w:rsidRPr="007F1B56" w:rsidRDefault="00904D71" w:rsidP="00BB160E">
            <w:pPr>
              <w:rPr>
                <w:sz w:val="26"/>
                <w:szCs w:val="26"/>
              </w:rPr>
            </w:pPr>
          </w:p>
        </w:tc>
      </w:tr>
      <w:tr w:rsidR="00D7668C" w:rsidRPr="009D6819" w:rsidTr="00422BF9">
        <w:trPr>
          <w:trHeight w:val="700"/>
        </w:trPr>
        <w:tc>
          <w:tcPr>
            <w:tcW w:w="1660" w:type="dxa"/>
            <w:vMerge w:val="restart"/>
          </w:tcPr>
          <w:p w:rsidR="00D7668C" w:rsidRPr="009D6819" w:rsidRDefault="00D7668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D7668C" w:rsidRPr="007F1B56" w:rsidRDefault="00D7668C" w:rsidP="00DD1AC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 Міжнародна гра «</w:t>
            </w:r>
            <w:r w:rsidR="00F5223E">
              <w:rPr>
                <w:rFonts w:ascii="Times New Roman" w:hAnsi="Times New Roman"/>
                <w:sz w:val="26"/>
                <w:szCs w:val="26"/>
                <w:lang w:val="en-US"/>
              </w:rPr>
              <w:t>Sunflower-20</w:t>
            </w:r>
            <w:r w:rsidR="00F5223E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697" w:type="dxa"/>
            <w:gridSpan w:val="2"/>
          </w:tcPr>
          <w:p w:rsidR="00D7668C" w:rsidRDefault="00D7668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gridSpan w:val="2"/>
          </w:tcPr>
          <w:p w:rsidR="00D7668C" w:rsidRPr="007F1B56" w:rsidRDefault="00D7668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D7668C" w:rsidRPr="007F1B56" w:rsidRDefault="00D7668C" w:rsidP="009D6819">
            <w:pPr>
              <w:pStyle w:val="WW-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90" w:type="dxa"/>
            <w:gridSpan w:val="2"/>
          </w:tcPr>
          <w:p w:rsidR="00D7668C" w:rsidRPr="007F1B56" w:rsidRDefault="00D7668C" w:rsidP="00BB160E">
            <w:pPr>
              <w:rPr>
                <w:sz w:val="26"/>
                <w:szCs w:val="26"/>
              </w:rPr>
            </w:pPr>
          </w:p>
        </w:tc>
      </w:tr>
      <w:tr w:rsidR="00D7668C" w:rsidRPr="009D6819" w:rsidTr="00422BF9">
        <w:trPr>
          <w:trHeight w:val="508"/>
        </w:trPr>
        <w:tc>
          <w:tcPr>
            <w:tcW w:w="1660" w:type="dxa"/>
            <w:vMerge/>
          </w:tcPr>
          <w:p w:rsidR="00D7668C" w:rsidRPr="009D6819" w:rsidRDefault="00D7668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D7668C" w:rsidRPr="007F1B56" w:rsidRDefault="00D7668C" w:rsidP="00DD1AC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 Конкурс соціальної реклами</w:t>
            </w:r>
          </w:p>
        </w:tc>
        <w:tc>
          <w:tcPr>
            <w:tcW w:w="1697" w:type="dxa"/>
            <w:gridSpan w:val="2"/>
          </w:tcPr>
          <w:p w:rsidR="00D7668C" w:rsidRDefault="00D7668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38" w:type="dxa"/>
            <w:gridSpan w:val="2"/>
          </w:tcPr>
          <w:p w:rsidR="00D7668C" w:rsidRPr="007F1B56" w:rsidRDefault="00D7668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D7668C" w:rsidRPr="007F1B56" w:rsidRDefault="005A7CEB" w:rsidP="009D6819">
            <w:pPr>
              <w:pStyle w:val="WW-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90" w:type="dxa"/>
            <w:gridSpan w:val="2"/>
          </w:tcPr>
          <w:p w:rsidR="00D7668C" w:rsidRPr="007F1B56" w:rsidRDefault="00D7668C" w:rsidP="00BB160E">
            <w:pPr>
              <w:rPr>
                <w:sz w:val="26"/>
                <w:szCs w:val="26"/>
              </w:rPr>
            </w:pPr>
          </w:p>
        </w:tc>
      </w:tr>
      <w:tr w:rsidR="00D7668C" w:rsidRPr="009D6819" w:rsidTr="00422BF9">
        <w:trPr>
          <w:trHeight w:val="700"/>
        </w:trPr>
        <w:tc>
          <w:tcPr>
            <w:tcW w:w="1660" w:type="dxa"/>
            <w:vMerge/>
          </w:tcPr>
          <w:p w:rsidR="00D7668C" w:rsidRPr="009D6819" w:rsidRDefault="00D7668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D7668C" w:rsidRPr="0024194E" w:rsidRDefault="00D7668C" w:rsidP="00DD1AC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194E"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  <w:r w:rsidR="0024194E" w:rsidRPr="002419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Інтелектуально-розважальна гра «Наодинці з математикою»</w:t>
            </w:r>
          </w:p>
        </w:tc>
        <w:tc>
          <w:tcPr>
            <w:tcW w:w="1697" w:type="dxa"/>
            <w:gridSpan w:val="2"/>
          </w:tcPr>
          <w:p w:rsidR="00D7668C" w:rsidRPr="0024194E" w:rsidRDefault="0024194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838" w:type="dxa"/>
            <w:gridSpan w:val="2"/>
          </w:tcPr>
          <w:p w:rsidR="00D7668C" w:rsidRPr="0024194E" w:rsidRDefault="00D7668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D7668C" w:rsidRPr="0024194E" w:rsidRDefault="00D7668C" w:rsidP="00F5223E">
            <w:pPr>
              <w:pStyle w:val="WW-111111111111111111111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194E">
              <w:rPr>
                <w:rFonts w:ascii="Times New Roman" w:hAnsi="Times New Roman"/>
                <w:sz w:val="26"/>
                <w:szCs w:val="26"/>
                <w:lang w:val="uk-UA"/>
              </w:rPr>
              <w:t>Вчитель математики</w:t>
            </w:r>
            <w:r w:rsidR="0024194E" w:rsidRPr="0024194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4194E" w:rsidRPr="0024194E" w:rsidRDefault="0024194E" w:rsidP="00F5223E">
            <w:pPr>
              <w:pStyle w:val="WW-111111111111111111111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194E">
              <w:rPr>
                <w:rFonts w:ascii="Times New Roman" w:hAnsi="Times New Roman"/>
                <w:sz w:val="26"/>
                <w:szCs w:val="26"/>
                <w:lang w:val="uk-UA"/>
              </w:rPr>
              <w:t>Учні 6-7 класів</w:t>
            </w:r>
          </w:p>
        </w:tc>
        <w:tc>
          <w:tcPr>
            <w:tcW w:w="1790" w:type="dxa"/>
            <w:gridSpan w:val="2"/>
          </w:tcPr>
          <w:p w:rsidR="00D7668C" w:rsidRPr="00904D71" w:rsidRDefault="00D7668C" w:rsidP="00BB160E">
            <w:pPr>
              <w:rPr>
                <w:sz w:val="26"/>
                <w:szCs w:val="26"/>
                <w:highlight w:val="yellow"/>
              </w:rPr>
            </w:pPr>
          </w:p>
        </w:tc>
      </w:tr>
      <w:tr w:rsidR="00F5223E" w:rsidRPr="009D6819" w:rsidTr="00422BF9">
        <w:trPr>
          <w:trHeight w:val="700"/>
        </w:trPr>
        <w:tc>
          <w:tcPr>
            <w:tcW w:w="1660" w:type="dxa"/>
          </w:tcPr>
          <w:p w:rsidR="00F5223E" w:rsidRPr="009D6819" w:rsidRDefault="00F5223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F5223E" w:rsidRPr="0024194E" w:rsidRDefault="00F5223E" w:rsidP="00DD1AC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12. Вивчення стану викладання </w:t>
            </w:r>
            <w:r w:rsidR="005A7CEB">
              <w:rPr>
                <w:rFonts w:ascii="Times New Roman" w:hAnsi="Times New Roman"/>
                <w:sz w:val="26"/>
                <w:szCs w:val="26"/>
                <w:lang w:val="uk-UA"/>
              </w:rPr>
              <w:t>біології</w:t>
            </w:r>
          </w:p>
        </w:tc>
        <w:tc>
          <w:tcPr>
            <w:tcW w:w="1697" w:type="dxa"/>
            <w:gridSpan w:val="2"/>
          </w:tcPr>
          <w:p w:rsidR="00F5223E" w:rsidRDefault="00F5223E" w:rsidP="00F5223E">
            <w:pPr>
              <w:pStyle w:val="WW-1111111111111111111111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F5223E" w:rsidRDefault="00F5223E" w:rsidP="00F5223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1838" w:type="dxa"/>
            <w:gridSpan w:val="2"/>
          </w:tcPr>
          <w:p w:rsidR="00F5223E" w:rsidRPr="0024194E" w:rsidRDefault="00F5223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F5223E" w:rsidRPr="0024194E" w:rsidRDefault="005A7CEB" w:rsidP="00F5223E">
            <w:pPr>
              <w:pStyle w:val="WW-111111111111111111111"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90" w:type="dxa"/>
            <w:gridSpan w:val="2"/>
          </w:tcPr>
          <w:p w:rsidR="00F5223E" w:rsidRPr="00904D71" w:rsidRDefault="00F5223E" w:rsidP="00BB160E">
            <w:pPr>
              <w:rPr>
                <w:sz w:val="26"/>
                <w:szCs w:val="26"/>
                <w:highlight w:val="yellow"/>
              </w:rPr>
            </w:pPr>
          </w:p>
        </w:tc>
      </w:tr>
      <w:tr w:rsidR="0015645E" w:rsidRPr="009D6819" w:rsidTr="00422BF9">
        <w:tc>
          <w:tcPr>
            <w:tcW w:w="1660" w:type="dxa"/>
            <w:vMerge w:val="restart"/>
            <w:textDirection w:val="btLr"/>
          </w:tcPr>
          <w:p w:rsidR="0015645E" w:rsidRPr="009D6819" w:rsidRDefault="0015645E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r w:rsidRPr="009D6819">
              <w:rPr>
                <w:i/>
                <w:sz w:val="26"/>
                <w:szCs w:val="26"/>
                <w:lang w:val="uk-UA"/>
              </w:rPr>
              <w:t>І.Охорона здоров</w:t>
            </w:r>
            <w:r w:rsidRPr="009D6819">
              <w:rPr>
                <w:i/>
                <w:sz w:val="26"/>
                <w:szCs w:val="26"/>
              </w:rPr>
              <w:t>’</w:t>
            </w:r>
            <w:r w:rsidRPr="009D6819">
              <w:rPr>
                <w:i/>
                <w:sz w:val="26"/>
                <w:szCs w:val="26"/>
                <w:lang w:val="uk-UA"/>
              </w:rPr>
              <w:t xml:space="preserve">я і життя дітей, персоналу школи. </w:t>
            </w:r>
          </w:p>
        </w:tc>
        <w:tc>
          <w:tcPr>
            <w:tcW w:w="5214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1. Перевірити облік та проведення класними керівниками заходів з безпеки життєдіяльності.</w:t>
            </w:r>
          </w:p>
        </w:tc>
        <w:tc>
          <w:tcPr>
            <w:tcW w:w="1697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7F1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</w:rPr>
              <w:t>Заходи</w:t>
            </w:r>
          </w:p>
        </w:tc>
        <w:tc>
          <w:tcPr>
            <w:tcW w:w="2656" w:type="dxa"/>
            <w:gridSpan w:val="3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Класні</w:t>
            </w:r>
            <w:proofErr w:type="spellEnd"/>
            <w:r w:rsidRPr="007F1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</w:p>
        </w:tc>
        <w:tc>
          <w:tcPr>
            <w:tcW w:w="1790" w:type="dxa"/>
            <w:gridSpan w:val="2"/>
          </w:tcPr>
          <w:p w:rsidR="0015645E" w:rsidRPr="007F1B56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 w:rsidR="005A7CE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Читання лекцій сімейним лікарем </w:t>
            </w: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 попередженню  наркоманії, венеричних захворювань,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СНІДу</w:t>
            </w:r>
            <w:proofErr w:type="spellEnd"/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97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Лекції</w:t>
            </w:r>
            <w:proofErr w:type="spellEnd"/>
          </w:p>
        </w:tc>
        <w:tc>
          <w:tcPr>
            <w:tcW w:w="2656" w:type="dxa"/>
            <w:gridSpan w:val="3"/>
          </w:tcPr>
          <w:p w:rsidR="0015645E" w:rsidRPr="007F1B56" w:rsidRDefault="005A7C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директор</w:t>
            </w:r>
          </w:p>
        </w:tc>
        <w:tc>
          <w:tcPr>
            <w:tcW w:w="1790" w:type="dxa"/>
            <w:gridSpan w:val="2"/>
          </w:tcPr>
          <w:p w:rsidR="0015645E" w:rsidRPr="007F1B56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Двічі на місяць проводити підсумки дотримання </w:t>
            </w:r>
            <w:r w:rsidR="00F52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протиепідемічних та </w:t>
            </w: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санітарно-гігієнічних норм у всіх навчальних приміщеннях.</w:t>
            </w:r>
          </w:p>
        </w:tc>
        <w:tc>
          <w:tcPr>
            <w:tcW w:w="1697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</w:rPr>
              <w:t xml:space="preserve">2,4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Екран</w:t>
            </w:r>
            <w:proofErr w:type="spellEnd"/>
            <w:r w:rsidRPr="007F1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чистоти</w:t>
            </w:r>
            <w:proofErr w:type="spellEnd"/>
          </w:p>
        </w:tc>
        <w:tc>
          <w:tcPr>
            <w:tcW w:w="2656" w:type="dxa"/>
            <w:gridSpan w:val="3"/>
          </w:tcPr>
          <w:p w:rsidR="0015645E" w:rsidRPr="007F1B56" w:rsidRDefault="005A7C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Чергові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вчителі</w:t>
            </w:r>
            <w:proofErr w:type="spellEnd"/>
          </w:p>
        </w:tc>
        <w:tc>
          <w:tcPr>
            <w:tcW w:w="1790" w:type="dxa"/>
            <w:gridSpan w:val="2"/>
          </w:tcPr>
          <w:p w:rsidR="0015645E" w:rsidRPr="007F1B56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15645E" w:rsidRPr="007F1B56" w:rsidRDefault="0015645E" w:rsidP="00DD1AC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4. Ознайомлення всього колективу з планом евакуації на випадок </w:t>
            </w:r>
            <w:r w:rsidR="00DD1ACE">
              <w:rPr>
                <w:rFonts w:ascii="Times New Roman" w:hAnsi="Times New Roman"/>
                <w:sz w:val="26"/>
                <w:szCs w:val="26"/>
                <w:lang w:val="uk-UA"/>
              </w:rPr>
              <w:t>надзвичайної ситуації</w:t>
            </w: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97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90" w:type="dxa"/>
            <w:gridSpan w:val="2"/>
          </w:tcPr>
          <w:p w:rsidR="0015645E" w:rsidRPr="007F1B56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15645E" w:rsidRPr="00CF6B15" w:rsidRDefault="0015645E" w:rsidP="00F42B8E">
            <w:pPr>
              <w:rPr>
                <w:sz w:val="26"/>
                <w:szCs w:val="26"/>
                <w:lang w:val="uk-UA"/>
              </w:rPr>
            </w:pPr>
            <w:r w:rsidRPr="00CF6B15">
              <w:rPr>
                <w:sz w:val="26"/>
                <w:szCs w:val="26"/>
                <w:lang w:val="uk-UA"/>
              </w:rPr>
              <w:t>5.Провести тиждень заходів з БЖД (за окремим планом)</w:t>
            </w:r>
          </w:p>
        </w:tc>
        <w:tc>
          <w:tcPr>
            <w:tcW w:w="1697" w:type="dxa"/>
            <w:gridSpan w:val="2"/>
          </w:tcPr>
          <w:p w:rsidR="0015645E" w:rsidRPr="00CF6B15" w:rsidRDefault="0015645E" w:rsidP="00F42B8E">
            <w:pPr>
              <w:rPr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4</w:t>
            </w:r>
            <w:r w:rsidRPr="00CF6B15">
              <w:rPr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CF6B15">
              <w:rPr>
                <w:rFonts w:eastAsia="Tahoma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CF6B15" w:rsidRDefault="0015645E" w:rsidP="00F42B8E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CF6B15" w:rsidRDefault="00965D40" w:rsidP="00F42B8E">
            <w:pPr>
              <w:rPr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Кл.</w:t>
            </w:r>
            <w:r w:rsidR="0015645E" w:rsidRPr="00CF6B15">
              <w:rPr>
                <w:rFonts w:eastAsia="Tahoma"/>
                <w:sz w:val="26"/>
                <w:szCs w:val="26"/>
                <w:lang w:val="uk-UA"/>
              </w:rPr>
              <w:t xml:space="preserve"> керівники та класоводи</w:t>
            </w:r>
          </w:p>
        </w:tc>
        <w:tc>
          <w:tcPr>
            <w:tcW w:w="1790" w:type="dxa"/>
            <w:gridSpan w:val="2"/>
          </w:tcPr>
          <w:p w:rsidR="0015645E" w:rsidRPr="007F1B56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7F1B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Перевірка стану охорони праці в </w:t>
            </w:r>
            <w:r w:rsidR="00422BF9">
              <w:rPr>
                <w:rFonts w:ascii="Times New Roman" w:hAnsi="Times New Roman"/>
                <w:sz w:val="26"/>
                <w:szCs w:val="26"/>
                <w:lang w:val="uk-UA"/>
              </w:rPr>
              <w:t>шкільних кабінетах і дитячому садку</w:t>
            </w:r>
          </w:p>
        </w:tc>
        <w:tc>
          <w:tcPr>
            <w:tcW w:w="1697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F1B56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7F1B56" w:rsidRDefault="001564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1B56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2656" w:type="dxa"/>
            <w:gridSpan w:val="3"/>
          </w:tcPr>
          <w:p w:rsidR="0015645E" w:rsidRPr="007F1B56" w:rsidRDefault="0015645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7F1B56">
              <w:rPr>
                <w:rFonts w:eastAsia="Tahoma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90" w:type="dxa"/>
            <w:gridSpan w:val="2"/>
          </w:tcPr>
          <w:p w:rsidR="0015645E" w:rsidRPr="007F1B56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15645E" w:rsidRPr="007F1B56" w:rsidRDefault="0015645E" w:rsidP="007277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7F1B56">
              <w:rPr>
                <w:sz w:val="26"/>
                <w:szCs w:val="26"/>
                <w:lang w:val="uk-UA"/>
              </w:rPr>
              <w:t xml:space="preserve">.Профілактичні бесіди: </w:t>
            </w:r>
          </w:p>
          <w:p w:rsidR="0015645E" w:rsidRPr="007F1B56" w:rsidRDefault="00904D71" w:rsidP="007277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а) «</w:t>
            </w:r>
            <w:r w:rsidR="0015645E" w:rsidRPr="007F1B56">
              <w:rPr>
                <w:sz w:val="26"/>
                <w:szCs w:val="26"/>
                <w:lang w:val="uk-UA"/>
              </w:rPr>
              <w:t>Пожеж</w:t>
            </w:r>
            <w:r>
              <w:rPr>
                <w:sz w:val="26"/>
                <w:szCs w:val="26"/>
                <w:lang w:val="uk-UA"/>
              </w:rPr>
              <w:t>на безпека (опалювальний сезон)»</w:t>
            </w:r>
            <w:r w:rsidR="0015645E" w:rsidRPr="007F1B56">
              <w:rPr>
                <w:sz w:val="26"/>
                <w:szCs w:val="26"/>
                <w:lang w:val="uk-UA"/>
              </w:rPr>
              <w:t>;</w:t>
            </w:r>
          </w:p>
          <w:p w:rsidR="0015645E" w:rsidRPr="007F1B56" w:rsidRDefault="00904D71" w:rsidP="007277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б) «Небезпека на люду (льодостав)»</w:t>
            </w:r>
            <w:r w:rsidR="0015645E" w:rsidRPr="007F1B56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97" w:type="dxa"/>
            <w:gridSpan w:val="2"/>
          </w:tcPr>
          <w:p w:rsidR="0015645E" w:rsidRPr="007F1B56" w:rsidRDefault="0015645E" w:rsidP="00727749">
            <w:pPr>
              <w:rPr>
                <w:sz w:val="26"/>
                <w:szCs w:val="26"/>
                <w:lang w:val="uk-UA"/>
              </w:rPr>
            </w:pPr>
          </w:p>
          <w:p w:rsidR="0015645E" w:rsidRPr="007F1B56" w:rsidRDefault="0015645E" w:rsidP="00727749">
            <w:pPr>
              <w:rPr>
                <w:sz w:val="26"/>
                <w:szCs w:val="26"/>
                <w:lang w:val="uk-UA"/>
              </w:rPr>
            </w:pPr>
            <w:r w:rsidRPr="007F1B56">
              <w:rPr>
                <w:sz w:val="26"/>
                <w:szCs w:val="26"/>
              </w:rPr>
              <w:t xml:space="preserve">2 </w:t>
            </w:r>
            <w:proofErr w:type="spellStart"/>
            <w:r w:rsidRPr="007F1B56">
              <w:rPr>
                <w:sz w:val="26"/>
                <w:szCs w:val="26"/>
              </w:rPr>
              <w:t>тиждень</w:t>
            </w:r>
            <w:proofErr w:type="spellEnd"/>
          </w:p>
          <w:p w:rsidR="0015645E" w:rsidRPr="007F1B56" w:rsidRDefault="0015645E" w:rsidP="00727749">
            <w:pPr>
              <w:rPr>
                <w:sz w:val="26"/>
                <w:szCs w:val="26"/>
                <w:lang w:val="uk-UA"/>
              </w:rPr>
            </w:pPr>
            <w:r w:rsidRPr="007F1B56">
              <w:rPr>
                <w:sz w:val="26"/>
                <w:szCs w:val="26"/>
                <w:lang w:val="uk-UA"/>
              </w:rPr>
              <w:t>4</w:t>
            </w:r>
            <w:r w:rsidRPr="007F1B56">
              <w:rPr>
                <w:sz w:val="26"/>
                <w:szCs w:val="26"/>
              </w:rPr>
              <w:t xml:space="preserve"> </w:t>
            </w:r>
            <w:proofErr w:type="spellStart"/>
            <w:r w:rsidRPr="007F1B56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7F1B56" w:rsidRDefault="0015645E" w:rsidP="00727749">
            <w:pPr>
              <w:rPr>
                <w:sz w:val="26"/>
                <w:szCs w:val="26"/>
                <w:lang w:val="uk-UA"/>
              </w:rPr>
            </w:pPr>
            <w:r w:rsidRPr="007F1B56">
              <w:rPr>
                <w:sz w:val="26"/>
                <w:szCs w:val="26"/>
                <w:lang w:val="uk-UA"/>
              </w:rPr>
              <w:t>Бесіди</w:t>
            </w:r>
          </w:p>
        </w:tc>
        <w:tc>
          <w:tcPr>
            <w:tcW w:w="2656" w:type="dxa"/>
            <w:gridSpan w:val="3"/>
          </w:tcPr>
          <w:p w:rsidR="0015645E" w:rsidRPr="007F1B56" w:rsidRDefault="0015645E" w:rsidP="00727749">
            <w:pPr>
              <w:rPr>
                <w:sz w:val="26"/>
                <w:szCs w:val="26"/>
                <w:lang w:val="uk-UA"/>
              </w:rPr>
            </w:pPr>
            <w:r w:rsidRPr="007F1B56">
              <w:rPr>
                <w:sz w:val="26"/>
                <w:szCs w:val="26"/>
                <w:lang w:val="uk-UA"/>
              </w:rPr>
              <w:t>Класні керівники та класоводи</w:t>
            </w:r>
          </w:p>
        </w:tc>
        <w:tc>
          <w:tcPr>
            <w:tcW w:w="1790" w:type="dxa"/>
            <w:gridSpan w:val="2"/>
          </w:tcPr>
          <w:p w:rsidR="0015645E" w:rsidRPr="007F1B56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15645E" w:rsidRPr="007F1B56" w:rsidRDefault="0015645E" w:rsidP="007277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7F1B56">
              <w:rPr>
                <w:sz w:val="26"/>
                <w:szCs w:val="26"/>
                <w:lang w:val="uk-UA"/>
              </w:rPr>
              <w:t>.Контроль за виконанням санітарно-гігієнічних вимог у класних кімнатах, спортивному залі, харчоблоку, інших приміщеннях школи.</w:t>
            </w:r>
          </w:p>
        </w:tc>
        <w:tc>
          <w:tcPr>
            <w:tcW w:w="1697" w:type="dxa"/>
            <w:gridSpan w:val="2"/>
          </w:tcPr>
          <w:p w:rsidR="0015645E" w:rsidRPr="007F1B56" w:rsidRDefault="0015645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7F1B56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38" w:type="dxa"/>
            <w:gridSpan w:val="2"/>
          </w:tcPr>
          <w:p w:rsidR="0015645E" w:rsidRPr="007F1B56" w:rsidRDefault="0015645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7F1B56" w:rsidRDefault="0015645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7F1B56">
              <w:rPr>
                <w:sz w:val="26"/>
                <w:szCs w:val="26"/>
              </w:rPr>
              <w:t>Адмінстрація</w:t>
            </w:r>
            <w:proofErr w:type="spellEnd"/>
            <w:r w:rsidRPr="007F1B56">
              <w:rPr>
                <w:sz w:val="26"/>
                <w:szCs w:val="26"/>
              </w:rPr>
              <w:t>, профком</w:t>
            </w:r>
          </w:p>
        </w:tc>
        <w:tc>
          <w:tcPr>
            <w:tcW w:w="1790" w:type="dxa"/>
            <w:gridSpan w:val="2"/>
          </w:tcPr>
          <w:p w:rsidR="0015645E" w:rsidRPr="007F1B56" w:rsidRDefault="0015645E" w:rsidP="00C6436B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15645E" w:rsidRDefault="0015645E" w:rsidP="007277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7F1B56">
              <w:rPr>
                <w:sz w:val="26"/>
                <w:szCs w:val="26"/>
                <w:lang w:val="uk-UA"/>
              </w:rPr>
              <w:t>.Контроль за якістю їжі та харчів у шкільній їдальні</w:t>
            </w:r>
          </w:p>
          <w:p w:rsidR="00965D40" w:rsidRPr="007F1B56" w:rsidRDefault="00965D40" w:rsidP="0072774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15645E" w:rsidRPr="007F1B56" w:rsidRDefault="0015645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7F1B56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38" w:type="dxa"/>
            <w:gridSpan w:val="2"/>
          </w:tcPr>
          <w:p w:rsidR="0015645E" w:rsidRPr="007F1B56" w:rsidRDefault="0015645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7F1B56" w:rsidRDefault="0015645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7F1B56">
              <w:rPr>
                <w:sz w:val="26"/>
                <w:szCs w:val="26"/>
              </w:rPr>
              <w:t>Адмінстрація</w:t>
            </w:r>
            <w:proofErr w:type="spellEnd"/>
          </w:p>
        </w:tc>
        <w:tc>
          <w:tcPr>
            <w:tcW w:w="1790" w:type="dxa"/>
            <w:gridSpan w:val="2"/>
          </w:tcPr>
          <w:p w:rsidR="0015645E" w:rsidRPr="007F1B56" w:rsidRDefault="0015645E" w:rsidP="00BB160E">
            <w:pPr>
              <w:rPr>
                <w:sz w:val="26"/>
                <w:szCs w:val="26"/>
              </w:rPr>
            </w:pPr>
          </w:p>
        </w:tc>
      </w:tr>
      <w:tr w:rsidR="008E0678" w:rsidRPr="009D6819" w:rsidTr="00422BF9">
        <w:tc>
          <w:tcPr>
            <w:tcW w:w="1660" w:type="dxa"/>
          </w:tcPr>
          <w:p w:rsidR="008E0678" w:rsidRPr="009D6819" w:rsidRDefault="008E0678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14" w:type="dxa"/>
            <w:gridSpan w:val="2"/>
          </w:tcPr>
          <w:p w:rsidR="008E0678" w:rsidRPr="008E0678" w:rsidRDefault="008E0678" w:rsidP="007277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10.Тиждень </w:t>
            </w:r>
            <w:proofErr w:type="spellStart"/>
            <w:r>
              <w:rPr>
                <w:sz w:val="26"/>
                <w:szCs w:val="26"/>
                <w:lang w:val="en-US"/>
              </w:rPr>
              <w:t>безпеки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дорожнього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руху</w:t>
            </w:r>
            <w:proofErr w:type="spellEnd"/>
          </w:p>
        </w:tc>
        <w:tc>
          <w:tcPr>
            <w:tcW w:w="1697" w:type="dxa"/>
            <w:gridSpan w:val="2"/>
          </w:tcPr>
          <w:p w:rsidR="008E0678" w:rsidRPr="007F1B56" w:rsidRDefault="003B31D8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3-й тиждень</w:t>
            </w:r>
          </w:p>
        </w:tc>
        <w:tc>
          <w:tcPr>
            <w:tcW w:w="1838" w:type="dxa"/>
            <w:gridSpan w:val="2"/>
          </w:tcPr>
          <w:p w:rsidR="008E0678" w:rsidRPr="007F1B56" w:rsidRDefault="005A7C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>
              <w:rPr>
                <w:rFonts w:eastAsia="Tahoma"/>
                <w:sz w:val="26"/>
                <w:szCs w:val="26"/>
              </w:rPr>
              <w:t xml:space="preserve"> </w:t>
            </w:r>
          </w:p>
        </w:tc>
        <w:tc>
          <w:tcPr>
            <w:tcW w:w="2656" w:type="dxa"/>
            <w:gridSpan w:val="3"/>
          </w:tcPr>
          <w:p w:rsidR="008E0678" w:rsidRPr="008E0678" w:rsidRDefault="00422BF9" w:rsidP="009D6819">
            <w:pPr>
              <w:snapToGrid w:val="0"/>
              <w:spacing w:after="12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8E0678">
              <w:rPr>
                <w:sz w:val="26"/>
                <w:szCs w:val="26"/>
                <w:lang w:val="uk-UA"/>
              </w:rPr>
              <w:t xml:space="preserve"> класні керівники</w:t>
            </w:r>
          </w:p>
        </w:tc>
        <w:tc>
          <w:tcPr>
            <w:tcW w:w="1790" w:type="dxa"/>
            <w:gridSpan w:val="2"/>
          </w:tcPr>
          <w:p w:rsidR="008E0678" w:rsidRPr="007F1B56" w:rsidRDefault="008E0678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 w:val="restart"/>
            <w:textDirection w:val="btLr"/>
          </w:tcPr>
          <w:p w:rsidR="0015645E" w:rsidRPr="009D6819" w:rsidRDefault="0015645E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="00352DB8">
              <w:rPr>
                <w:i/>
                <w:sz w:val="26"/>
                <w:szCs w:val="26"/>
                <w:lang w:val="uk-UA"/>
              </w:rPr>
              <w:t>ІІ</w:t>
            </w:r>
            <w:r w:rsidRPr="009D6819">
              <w:rPr>
                <w:i/>
                <w:sz w:val="26"/>
                <w:szCs w:val="26"/>
                <w:lang w:val="uk-UA"/>
              </w:rPr>
              <w:t>.Контрольно-аналітична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діяльність адміністрації школи</w:t>
            </w:r>
          </w:p>
        </w:tc>
        <w:tc>
          <w:tcPr>
            <w:tcW w:w="5214" w:type="dxa"/>
            <w:gridSpan w:val="2"/>
          </w:tcPr>
          <w:p w:rsidR="0015645E" w:rsidRPr="000E1AE0" w:rsidRDefault="0015645E" w:rsidP="003B31D8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 xml:space="preserve">1.Контроль за дотриманням правил безпеки життєдіяльності під час </w:t>
            </w:r>
            <w:r w:rsidR="003B31D8">
              <w:rPr>
                <w:sz w:val="26"/>
                <w:szCs w:val="26"/>
                <w:lang w:val="uk-UA"/>
              </w:rPr>
              <w:t xml:space="preserve">освітнього </w:t>
            </w:r>
            <w:r w:rsidRPr="000E1AE0">
              <w:rPr>
                <w:sz w:val="26"/>
                <w:szCs w:val="26"/>
                <w:lang w:val="uk-UA"/>
              </w:rPr>
              <w:t>процесу.</w:t>
            </w:r>
          </w:p>
        </w:tc>
        <w:tc>
          <w:tcPr>
            <w:tcW w:w="1697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838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  <w:proofErr w:type="spellStart"/>
            <w:r w:rsidRPr="000E1AE0">
              <w:rPr>
                <w:sz w:val="26"/>
                <w:szCs w:val="26"/>
              </w:rPr>
              <w:t>Зас.дир</w:t>
            </w:r>
            <w:proofErr w:type="spellEnd"/>
            <w:r w:rsidRPr="000E1AE0">
              <w:rPr>
                <w:sz w:val="26"/>
                <w:szCs w:val="26"/>
              </w:rPr>
              <w:t xml:space="preserve">. </w:t>
            </w:r>
            <w:proofErr w:type="spellStart"/>
            <w:r w:rsidRPr="000E1AE0">
              <w:rPr>
                <w:sz w:val="26"/>
                <w:szCs w:val="26"/>
              </w:rPr>
              <w:t>з</w:t>
            </w:r>
            <w:proofErr w:type="spellEnd"/>
            <w:r w:rsidRPr="000E1AE0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90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15645E" w:rsidRPr="000E1AE0" w:rsidRDefault="0015645E" w:rsidP="005C47C8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2.Контроль за організацією харчування.</w:t>
            </w:r>
          </w:p>
        </w:tc>
        <w:tc>
          <w:tcPr>
            <w:tcW w:w="1697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  <w:r w:rsidRPr="000E1AE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38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  <w:r w:rsidRPr="000E1AE0">
              <w:rPr>
                <w:sz w:val="26"/>
                <w:szCs w:val="26"/>
              </w:rPr>
              <w:t>Директор</w:t>
            </w:r>
          </w:p>
        </w:tc>
        <w:tc>
          <w:tcPr>
            <w:tcW w:w="1790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15645E" w:rsidRPr="000E1AE0" w:rsidRDefault="0015645E" w:rsidP="00DD1ACE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 xml:space="preserve">3.Контроль за станом </w:t>
            </w:r>
            <w:r w:rsidR="005A7CEB">
              <w:rPr>
                <w:sz w:val="26"/>
                <w:szCs w:val="26"/>
                <w:lang w:val="uk-UA"/>
              </w:rPr>
              <w:t xml:space="preserve">викладання основ </w:t>
            </w:r>
            <w:proofErr w:type="spellStart"/>
            <w:r w:rsidR="005A7CEB">
              <w:rPr>
                <w:sz w:val="26"/>
                <w:szCs w:val="26"/>
                <w:lang w:val="uk-UA"/>
              </w:rPr>
              <w:t>здоровя</w:t>
            </w:r>
            <w:proofErr w:type="spellEnd"/>
          </w:p>
        </w:tc>
        <w:tc>
          <w:tcPr>
            <w:tcW w:w="1697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656" w:type="dxa"/>
            <w:gridSpan w:val="3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  <w:proofErr w:type="spellStart"/>
            <w:r w:rsidRPr="000E1AE0">
              <w:rPr>
                <w:sz w:val="26"/>
                <w:szCs w:val="26"/>
              </w:rPr>
              <w:t>Зас.дир</w:t>
            </w:r>
            <w:proofErr w:type="spellEnd"/>
            <w:r w:rsidRPr="000E1AE0">
              <w:rPr>
                <w:sz w:val="26"/>
                <w:szCs w:val="26"/>
              </w:rPr>
              <w:t xml:space="preserve">. </w:t>
            </w:r>
            <w:proofErr w:type="spellStart"/>
            <w:r w:rsidRPr="000E1AE0">
              <w:rPr>
                <w:sz w:val="26"/>
                <w:szCs w:val="26"/>
              </w:rPr>
              <w:t>з</w:t>
            </w:r>
            <w:proofErr w:type="spellEnd"/>
            <w:r w:rsidRPr="000E1AE0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90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15645E" w:rsidRPr="000E1AE0" w:rsidRDefault="001B55AC" w:rsidP="000C245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5D28BB">
              <w:rPr>
                <w:sz w:val="26"/>
                <w:szCs w:val="26"/>
                <w:lang w:val="uk-UA"/>
              </w:rPr>
              <w:t xml:space="preserve">4  Контроль </w:t>
            </w:r>
            <w:r>
              <w:rPr>
                <w:sz w:val="26"/>
                <w:szCs w:val="26"/>
                <w:lang w:val="uk-UA"/>
              </w:rPr>
              <w:t xml:space="preserve">про організацію роботи  класних керівників  та вихователів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щодо</w:t>
            </w:r>
            <w:r w:rsidRPr="00C67CB5">
              <w:rPr>
                <w:sz w:val="26"/>
                <w:szCs w:val="26"/>
                <w:lang w:val="uk-UA"/>
              </w:rPr>
              <w:t xml:space="preserve"> </w:t>
            </w:r>
            <w:r w:rsidRPr="00422BF9">
              <w:rPr>
                <w:sz w:val="26"/>
                <w:szCs w:val="26"/>
                <w:lang w:val="uk-UA"/>
              </w:rPr>
              <w:t>ціннісного ставлення до культури і мистецтва</w:t>
            </w:r>
          </w:p>
        </w:tc>
        <w:tc>
          <w:tcPr>
            <w:tcW w:w="1697" w:type="dxa"/>
            <w:gridSpan w:val="2"/>
          </w:tcPr>
          <w:p w:rsidR="0015645E" w:rsidRPr="000E1AE0" w:rsidRDefault="005D28BB" w:rsidP="00BB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Протягом І </w:t>
            </w:r>
            <w:proofErr w:type="spellStart"/>
            <w:r>
              <w:rPr>
                <w:sz w:val="26"/>
                <w:szCs w:val="26"/>
                <w:lang w:val="uk-UA"/>
              </w:rPr>
              <w:t>семесиру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0E1AE0" w:rsidRDefault="000C245B" w:rsidP="00BB16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90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  <w:vAlign w:val="center"/>
          </w:tcPr>
          <w:p w:rsidR="0015645E" w:rsidRPr="000E1AE0" w:rsidRDefault="0015645E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5.Контроль за станом організації самообслуговування учнів</w:t>
            </w:r>
            <w:r w:rsidR="000C245B">
              <w:rPr>
                <w:sz w:val="26"/>
                <w:szCs w:val="26"/>
                <w:lang w:val="uk-UA"/>
              </w:rPr>
              <w:t xml:space="preserve"> та  вихованців </w:t>
            </w:r>
            <w:proofErr w:type="spellStart"/>
            <w:r w:rsidR="000C245B">
              <w:rPr>
                <w:sz w:val="26"/>
                <w:szCs w:val="26"/>
                <w:lang w:val="uk-UA"/>
              </w:rPr>
              <w:t>д.с</w:t>
            </w:r>
            <w:proofErr w:type="spellEnd"/>
            <w:r w:rsidR="000C245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97" w:type="dxa"/>
            <w:gridSpan w:val="2"/>
          </w:tcPr>
          <w:p w:rsidR="0015645E" w:rsidRPr="000E1AE0" w:rsidRDefault="0015645E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2"/>
          </w:tcPr>
          <w:p w:rsidR="0015645E" w:rsidRPr="000E1AE0" w:rsidRDefault="0015645E" w:rsidP="00D57AE9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  <w:vAlign w:val="center"/>
          </w:tcPr>
          <w:p w:rsidR="0015645E" w:rsidRPr="000E1AE0" w:rsidRDefault="0015645E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0E1AE0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90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  <w:vAlign w:val="center"/>
          </w:tcPr>
          <w:p w:rsidR="0015645E" w:rsidRPr="000E1AE0" w:rsidRDefault="0015645E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6.Контроль за тепловим режимом у закладі,</w:t>
            </w:r>
          </w:p>
          <w:p w:rsidR="0015645E" w:rsidRPr="000E1AE0" w:rsidRDefault="0015645E" w:rsidP="009D6819">
            <w:pPr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контроль економії енергоносіїв</w:t>
            </w:r>
          </w:p>
        </w:tc>
        <w:tc>
          <w:tcPr>
            <w:tcW w:w="1697" w:type="dxa"/>
            <w:gridSpan w:val="2"/>
          </w:tcPr>
          <w:p w:rsidR="0015645E" w:rsidRPr="000E1AE0" w:rsidRDefault="0015645E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38" w:type="dxa"/>
            <w:gridSpan w:val="2"/>
          </w:tcPr>
          <w:p w:rsidR="0015645E" w:rsidRPr="000E1AE0" w:rsidRDefault="0015645E" w:rsidP="00D57AE9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  <w:vAlign w:val="center"/>
          </w:tcPr>
          <w:p w:rsidR="0015645E" w:rsidRPr="000E1AE0" w:rsidRDefault="0015645E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0E1AE0">
              <w:rPr>
                <w:i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90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15645E" w:rsidRPr="000E1AE0" w:rsidRDefault="0015645E" w:rsidP="005A7CEB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 xml:space="preserve">7.Контроль за роботою з </w:t>
            </w:r>
            <w:r w:rsidR="005A7CEB">
              <w:rPr>
                <w:sz w:val="26"/>
                <w:szCs w:val="26"/>
                <w:lang w:val="uk-UA"/>
              </w:rPr>
              <w:t xml:space="preserve"> дітьми з ООП</w:t>
            </w:r>
          </w:p>
        </w:tc>
        <w:tc>
          <w:tcPr>
            <w:tcW w:w="1697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838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  <w:proofErr w:type="spellStart"/>
            <w:r w:rsidRPr="000E1AE0">
              <w:rPr>
                <w:sz w:val="26"/>
                <w:szCs w:val="26"/>
              </w:rPr>
              <w:t>Зас.дир</w:t>
            </w:r>
            <w:proofErr w:type="spellEnd"/>
            <w:r w:rsidRPr="000E1AE0">
              <w:rPr>
                <w:sz w:val="26"/>
                <w:szCs w:val="26"/>
              </w:rPr>
              <w:t xml:space="preserve">. </w:t>
            </w:r>
            <w:proofErr w:type="spellStart"/>
            <w:r w:rsidRPr="000E1AE0">
              <w:rPr>
                <w:sz w:val="26"/>
                <w:szCs w:val="26"/>
              </w:rPr>
              <w:t>з</w:t>
            </w:r>
            <w:proofErr w:type="spellEnd"/>
            <w:r w:rsidRPr="000E1AE0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90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15645E" w:rsidRPr="000E1AE0" w:rsidRDefault="0015645E" w:rsidP="00906C16">
            <w:pPr>
              <w:rPr>
                <w:sz w:val="26"/>
                <w:szCs w:val="26"/>
              </w:rPr>
            </w:pPr>
            <w:r w:rsidRPr="000E1AE0">
              <w:rPr>
                <w:sz w:val="26"/>
                <w:szCs w:val="26"/>
                <w:lang w:val="uk-UA"/>
              </w:rPr>
              <w:t>8.К</w:t>
            </w:r>
            <w:r w:rsidR="00354088">
              <w:rPr>
                <w:sz w:val="26"/>
                <w:szCs w:val="26"/>
                <w:lang w:val="uk-UA"/>
              </w:rPr>
              <w:t xml:space="preserve">онтроль за адаптацією вихованців </w:t>
            </w:r>
            <w:proofErr w:type="spellStart"/>
            <w:r w:rsidR="00354088">
              <w:rPr>
                <w:sz w:val="26"/>
                <w:szCs w:val="26"/>
                <w:lang w:val="uk-UA"/>
              </w:rPr>
              <w:t>д.с.до</w:t>
            </w:r>
            <w:proofErr w:type="spellEnd"/>
            <w:r w:rsidR="00354088">
              <w:rPr>
                <w:sz w:val="26"/>
                <w:szCs w:val="26"/>
                <w:lang w:val="uk-UA"/>
              </w:rPr>
              <w:t xml:space="preserve">  перебування у дитячому садку </w:t>
            </w:r>
            <w:r w:rsidRPr="000E1AE0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97" w:type="dxa"/>
            <w:gridSpan w:val="2"/>
          </w:tcPr>
          <w:p w:rsidR="0015645E" w:rsidRPr="000E1AE0" w:rsidRDefault="0015645E" w:rsidP="00906C16">
            <w:pPr>
              <w:rPr>
                <w:sz w:val="26"/>
                <w:szCs w:val="26"/>
              </w:rPr>
            </w:pPr>
            <w:r w:rsidRPr="000E1AE0">
              <w:rPr>
                <w:sz w:val="26"/>
                <w:szCs w:val="26"/>
                <w:lang w:val="uk-UA"/>
              </w:rPr>
              <w:t>2-3</w:t>
            </w:r>
            <w:r w:rsidRPr="000E1AE0">
              <w:rPr>
                <w:sz w:val="26"/>
                <w:szCs w:val="26"/>
              </w:rPr>
              <w:t xml:space="preserve"> </w:t>
            </w:r>
            <w:proofErr w:type="spellStart"/>
            <w:r w:rsidRPr="000E1AE0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38" w:type="dxa"/>
            <w:gridSpan w:val="2"/>
          </w:tcPr>
          <w:p w:rsidR="0015645E" w:rsidRPr="000E1AE0" w:rsidRDefault="0015645E" w:rsidP="00906C16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656" w:type="dxa"/>
            <w:gridSpan w:val="3"/>
          </w:tcPr>
          <w:p w:rsidR="0015645E" w:rsidRPr="000E1AE0" w:rsidRDefault="0015645E" w:rsidP="00906C16">
            <w:pPr>
              <w:rPr>
                <w:sz w:val="26"/>
                <w:szCs w:val="26"/>
              </w:rPr>
            </w:pPr>
            <w:proofErr w:type="spellStart"/>
            <w:r w:rsidRPr="000E1AE0">
              <w:rPr>
                <w:sz w:val="26"/>
                <w:szCs w:val="26"/>
              </w:rPr>
              <w:t>Зас.дир</w:t>
            </w:r>
            <w:proofErr w:type="spellEnd"/>
            <w:r w:rsidRPr="000E1AE0">
              <w:rPr>
                <w:sz w:val="26"/>
                <w:szCs w:val="26"/>
              </w:rPr>
              <w:t xml:space="preserve">. </w:t>
            </w:r>
            <w:r w:rsidRPr="000E1AE0">
              <w:rPr>
                <w:sz w:val="26"/>
                <w:szCs w:val="26"/>
                <w:lang w:val="uk-UA"/>
              </w:rPr>
              <w:t>з</w:t>
            </w:r>
            <w:r w:rsidRPr="000E1AE0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90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</w:tr>
      <w:tr w:rsidR="0015645E" w:rsidRPr="009D6819" w:rsidTr="00422BF9">
        <w:trPr>
          <w:trHeight w:val="920"/>
        </w:trPr>
        <w:tc>
          <w:tcPr>
            <w:tcW w:w="1660" w:type="dxa"/>
            <w:vMerge w:val="restart"/>
            <w:textDirection w:val="btLr"/>
          </w:tcPr>
          <w:p w:rsidR="0015645E" w:rsidRPr="009D6819" w:rsidRDefault="002E1F55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lastRenderedPageBreak/>
              <w:t>8.</w:t>
            </w:r>
            <w:r w:rsidR="0015645E" w:rsidRPr="009D6819">
              <w:rPr>
                <w:i/>
                <w:sz w:val="26"/>
                <w:szCs w:val="26"/>
                <w:lang w:val="uk-UA"/>
              </w:rPr>
              <w:t>Розвиток матеріально-технічної бази. Фінансово-господарська діяльність</w:t>
            </w:r>
          </w:p>
        </w:tc>
        <w:tc>
          <w:tcPr>
            <w:tcW w:w="5214" w:type="dxa"/>
            <w:gridSpan w:val="2"/>
            <w:vAlign w:val="center"/>
          </w:tcPr>
          <w:p w:rsidR="0015645E" w:rsidRPr="000E1AE0" w:rsidRDefault="0015645E" w:rsidP="00300CB1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1.Планування і проведення поточних ремонтних робіт</w:t>
            </w:r>
          </w:p>
        </w:tc>
        <w:tc>
          <w:tcPr>
            <w:tcW w:w="1697" w:type="dxa"/>
            <w:gridSpan w:val="2"/>
          </w:tcPr>
          <w:p w:rsidR="0015645E" w:rsidRPr="000E1AE0" w:rsidRDefault="0015645E" w:rsidP="00A52C31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Під час осінніх канікул</w:t>
            </w:r>
          </w:p>
        </w:tc>
        <w:tc>
          <w:tcPr>
            <w:tcW w:w="1838" w:type="dxa"/>
            <w:gridSpan w:val="2"/>
          </w:tcPr>
          <w:p w:rsidR="0015645E" w:rsidRPr="000E1AE0" w:rsidRDefault="0015645E" w:rsidP="00BB160E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  <w:vAlign w:val="center"/>
          </w:tcPr>
          <w:p w:rsidR="0015645E" w:rsidRPr="000E1AE0" w:rsidRDefault="0015645E" w:rsidP="00A52C31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r w:rsidRPr="000E1AE0">
              <w:rPr>
                <w:i w:val="0"/>
                <w:sz w:val="26"/>
                <w:szCs w:val="26"/>
                <w:lang w:val="uk-UA"/>
              </w:rPr>
              <w:t>Директор,</w:t>
            </w:r>
          </w:p>
          <w:p w:rsidR="0015645E" w:rsidRPr="000E1AE0" w:rsidRDefault="0015645E" w:rsidP="00A52C31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техперсонал</w:t>
            </w:r>
          </w:p>
        </w:tc>
        <w:tc>
          <w:tcPr>
            <w:tcW w:w="1790" w:type="dxa"/>
            <w:gridSpan w:val="2"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</w:tr>
      <w:tr w:rsidR="0015645E" w:rsidRPr="009D6819" w:rsidTr="00422BF9">
        <w:trPr>
          <w:trHeight w:val="1237"/>
        </w:trPr>
        <w:tc>
          <w:tcPr>
            <w:tcW w:w="1660" w:type="dxa"/>
            <w:vMerge/>
          </w:tcPr>
          <w:p w:rsidR="0015645E" w:rsidRPr="009D6819" w:rsidRDefault="0015645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14" w:type="dxa"/>
            <w:gridSpan w:val="2"/>
          </w:tcPr>
          <w:p w:rsidR="0015645E" w:rsidRDefault="0015645E" w:rsidP="00300CB1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2.Проведення санітарної п'ятниці</w:t>
            </w:r>
          </w:p>
          <w:p w:rsidR="00DD1ACE" w:rsidRDefault="00DD1ACE" w:rsidP="00300CB1">
            <w:pPr>
              <w:rPr>
                <w:sz w:val="26"/>
                <w:szCs w:val="26"/>
                <w:lang w:val="uk-UA"/>
              </w:rPr>
            </w:pPr>
          </w:p>
          <w:p w:rsidR="00DD1ACE" w:rsidRDefault="00DD1ACE" w:rsidP="00300CB1">
            <w:pPr>
              <w:rPr>
                <w:sz w:val="26"/>
                <w:szCs w:val="26"/>
                <w:lang w:val="uk-UA"/>
              </w:rPr>
            </w:pPr>
          </w:p>
          <w:p w:rsidR="00DD1ACE" w:rsidRDefault="00DD1ACE" w:rsidP="00300CB1">
            <w:pPr>
              <w:rPr>
                <w:sz w:val="26"/>
                <w:szCs w:val="26"/>
                <w:lang w:val="uk-UA"/>
              </w:rPr>
            </w:pPr>
          </w:p>
          <w:p w:rsidR="00DD1ACE" w:rsidRPr="000E1AE0" w:rsidRDefault="00DD1ACE" w:rsidP="00300CB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15645E" w:rsidRPr="000E1AE0" w:rsidRDefault="0015645E" w:rsidP="00A52C31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Остання п</w:t>
            </w:r>
            <w:r w:rsidRPr="000E1AE0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0E1AE0">
              <w:rPr>
                <w:sz w:val="26"/>
                <w:szCs w:val="26"/>
                <w:lang w:val="uk-UA"/>
              </w:rPr>
              <w:t>ятниця</w:t>
            </w:r>
            <w:proofErr w:type="spellEnd"/>
            <w:r w:rsidRPr="000E1AE0">
              <w:rPr>
                <w:sz w:val="26"/>
                <w:szCs w:val="26"/>
                <w:lang w:val="uk-UA"/>
              </w:rPr>
              <w:t xml:space="preserve"> місяця</w:t>
            </w:r>
          </w:p>
        </w:tc>
        <w:tc>
          <w:tcPr>
            <w:tcW w:w="1838" w:type="dxa"/>
            <w:gridSpan w:val="2"/>
          </w:tcPr>
          <w:p w:rsidR="0015645E" w:rsidRPr="000E1AE0" w:rsidRDefault="0015645E" w:rsidP="00A52C31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gridSpan w:val="3"/>
          </w:tcPr>
          <w:p w:rsidR="0015645E" w:rsidRPr="000E1AE0" w:rsidRDefault="0015645E" w:rsidP="00A52C31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r w:rsidRPr="000E1AE0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  <w:p w:rsidR="0015645E" w:rsidRPr="000E1AE0" w:rsidRDefault="0015645E" w:rsidP="00A52C31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Класні керівники</w:t>
            </w:r>
          </w:p>
          <w:p w:rsidR="0015645E" w:rsidRPr="000E1AE0" w:rsidRDefault="0015645E" w:rsidP="00A52C31">
            <w:pPr>
              <w:rPr>
                <w:sz w:val="26"/>
                <w:szCs w:val="26"/>
                <w:lang w:val="uk-UA"/>
              </w:rPr>
            </w:pPr>
            <w:r w:rsidRPr="000E1AE0">
              <w:rPr>
                <w:sz w:val="26"/>
                <w:szCs w:val="26"/>
                <w:lang w:val="uk-UA"/>
              </w:rPr>
              <w:t>техперсонал</w:t>
            </w:r>
          </w:p>
        </w:tc>
        <w:tc>
          <w:tcPr>
            <w:tcW w:w="1790" w:type="dxa"/>
            <w:gridSpan w:val="2"/>
          </w:tcPr>
          <w:p w:rsidR="0015645E" w:rsidRPr="005D28BB" w:rsidRDefault="0015645E" w:rsidP="00BB160E">
            <w:pPr>
              <w:rPr>
                <w:sz w:val="26"/>
                <w:szCs w:val="26"/>
              </w:rPr>
            </w:pPr>
          </w:p>
        </w:tc>
      </w:tr>
    </w:tbl>
    <w:p w:rsidR="00DD1ACE" w:rsidRPr="007E0B1B" w:rsidRDefault="00DD1ACE">
      <w:pPr>
        <w:rPr>
          <w:i/>
          <w:sz w:val="26"/>
          <w:szCs w:val="26"/>
          <w:lang w:val="uk-UA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244"/>
        <w:gridCol w:w="1726"/>
        <w:gridCol w:w="1818"/>
        <w:gridCol w:w="2676"/>
        <w:gridCol w:w="1723"/>
      </w:tblGrid>
      <w:tr w:rsidR="00BB160E" w:rsidRPr="009D6819" w:rsidTr="0042704C">
        <w:tc>
          <w:tcPr>
            <w:tcW w:w="1668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5244" w:type="dxa"/>
          </w:tcPr>
          <w:p w:rsidR="00BB160E" w:rsidRPr="009D6819" w:rsidRDefault="00BB160E" w:rsidP="009D6819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726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818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2676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Відпові-дальний</w:t>
            </w:r>
            <w:proofErr w:type="spellEnd"/>
          </w:p>
        </w:tc>
        <w:tc>
          <w:tcPr>
            <w:tcW w:w="1723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Примітка про виконання</w:t>
            </w:r>
          </w:p>
        </w:tc>
      </w:tr>
      <w:tr w:rsidR="002B3851" w:rsidRPr="009D6819" w:rsidTr="0042704C">
        <w:tc>
          <w:tcPr>
            <w:tcW w:w="1668" w:type="dxa"/>
            <w:vMerge w:val="restart"/>
            <w:textDirection w:val="btLr"/>
          </w:tcPr>
          <w:p w:rsidR="002B3851" w:rsidRPr="009D6819" w:rsidRDefault="002B3851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ІІ.Організаційна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робота з виконання нормативних актів 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тазавдань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3187" w:type="dxa"/>
            <w:gridSpan w:val="5"/>
          </w:tcPr>
          <w:p w:rsidR="002B3851" w:rsidRPr="003B31D8" w:rsidRDefault="002B3851" w:rsidP="009D681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3B31D8">
              <w:rPr>
                <w:b/>
                <w:i/>
                <w:sz w:val="32"/>
                <w:szCs w:val="32"/>
                <w:lang w:val="uk-UA"/>
              </w:rPr>
              <w:t>Грудень</w:t>
            </w:r>
          </w:p>
        </w:tc>
      </w:tr>
      <w:tr w:rsidR="002B3851" w:rsidRPr="009D6819" w:rsidTr="0042704C">
        <w:tc>
          <w:tcPr>
            <w:tcW w:w="1668" w:type="dxa"/>
            <w:vMerge/>
          </w:tcPr>
          <w:p w:rsidR="002B3851" w:rsidRPr="009D6819" w:rsidRDefault="002B385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2B3851" w:rsidRPr="00141010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010">
              <w:rPr>
                <w:rFonts w:ascii="Times New Roman" w:hAnsi="Times New Roman"/>
                <w:sz w:val="26"/>
                <w:szCs w:val="26"/>
                <w:lang w:val="uk-UA"/>
              </w:rPr>
              <w:t>1.Затвердити графік чергування вчителів та учнів по школі.</w:t>
            </w:r>
          </w:p>
        </w:tc>
        <w:tc>
          <w:tcPr>
            <w:tcW w:w="1726" w:type="dxa"/>
          </w:tcPr>
          <w:p w:rsidR="002B3851" w:rsidRPr="00141010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010">
              <w:rPr>
                <w:rFonts w:ascii="Times New Roman" w:hAnsi="Times New Roman"/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818" w:type="dxa"/>
          </w:tcPr>
          <w:p w:rsidR="002B3851" w:rsidRPr="00141010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010">
              <w:rPr>
                <w:rFonts w:ascii="Times New Roman" w:hAnsi="Times New Roman"/>
                <w:sz w:val="26"/>
                <w:szCs w:val="26"/>
              </w:rPr>
              <w:t>Графік</w:t>
            </w:r>
            <w:proofErr w:type="spellEnd"/>
          </w:p>
        </w:tc>
        <w:tc>
          <w:tcPr>
            <w:tcW w:w="2676" w:type="dxa"/>
          </w:tcPr>
          <w:p w:rsidR="002B3851" w:rsidRPr="00141010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41010">
              <w:rPr>
                <w:rFonts w:ascii="Times New Roman" w:hAnsi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23" w:type="dxa"/>
          </w:tcPr>
          <w:p w:rsidR="002B3851" w:rsidRPr="009D6819" w:rsidRDefault="002B3851" w:rsidP="00BB160E">
            <w:pPr>
              <w:rPr>
                <w:i/>
                <w:sz w:val="26"/>
                <w:szCs w:val="26"/>
              </w:rPr>
            </w:pPr>
          </w:p>
        </w:tc>
      </w:tr>
      <w:tr w:rsidR="002B3851" w:rsidRPr="009D6819" w:rsidTr="0042704C">
        <w:tc>
          <w:tcPr>
            <w:tcW w:w="1668" w:type="dxa"/>
            <w:vMerge/>
          </w:tcPr>
          <w:p w:rsidR="002B3851" w:rsidRPr="009D6819" w:rsidRDefault="002B385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2B3851" w:rsidRPr="00141010" w:rsidRDefault="00CF6B15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2B3851" w:rsidRPr="00141010">
              <w:rPr>
                <w:rFonts w:ascii="Times New Roman" w:hAnsi="Times New Roman"/>
                <w:sz w:val="26"/>
                <w:szCs w:val="26"/>
                <w:lang w:val="uk-UA"/>
              </w:rPr>
              <w:t>. Скласти графік використання робочого часу вчителів в період канікул</w:t>
            </w:r>
          </w:p>
        </w:tc>
        <w:tc>
          <w:tcPr>
            <w:tcW w:w="1726" w:type="dxa"/>
          </w:tcPr>
          <w:p w:rsidR="002B3851" w:rsidRPr="00141010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41010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141010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18" w:type="dxa"/>
          </w:tcPr>
          <w:p w:rsidR="002B3851" w:rsidRPr="00141010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010">
              <w:rPr>
                <w:rFonts w:ascii="Times New Roman" w:hAnsi="Times New Roman"/>
                <w:sz w:val="26"/>
                <w:szCs w:val="26"/>
              </w:rPr>
              <w:t>Графік</w:t>
            </w:r>
            <w:proofErr w:type="spellEnd"/>
          </w:p>
        </w:tc>
        <w:tc>
          <w:tcPr>
            <w:tcW w:w="2676" w:type="dxa"/>
          </w:tcPr>
          <w:p w:rsidR="002B3851" w:rsidRPr="00141010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1010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14101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3" w:type="dxa"/>
          </w:tcPr>
          <w:p w:rsidR="002B3851" w:rsidRPr="009D6819" w:rsidRDefault="002B3851" w:rsidP="00BB160E">
            <w:pPr>
              <w:rPr>
                <w:i/>
                <w:sz w:val="26"/>
                <w:szCs w:val="26"/>
              </w:rPr>
            </w:pPr>
          </w:p>
        </w:tc>
      </w:tr>
      <w:tr w:rsidR="00820511" w:rsidRPr="009D6819" w:rsidTr="0042704C">
        <w:tc>
          <w:tcPr>
            <w:tcW w:w="1668" w:type="dxa"/>
            <w:vMerge w:val="restart"/>
            <w:textDirection w:val="btLr"/>
          </w:tcPr>
          <w:p w:rsidR="00820511" w:rsidRPr="009D6819" w:rsidRDefault="00820511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5244" w:type="dxa"/>
          </w:tcPr>
          <w:p w:rsidR="00820511" w:rsidRPr="00141010" w:rsidRDefault="000565A0" w:rsidP="00BB160E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 xml:space="preserve">1.Провести наради для </w:t>
            </w:r>
            <w:proofErr w:type="spellStart"/>
            <w:r w:rsidRPr="00141010">
              <w:rPr>
                <w:sz w:val="26"/>
                <w:szCs w:val="26"/>
                <w:lang w:val="uk-UA"/>
              </w:rPr>
              <w:t>педпрацівників</w:t>
            </w:r>
            <w:proofErr w:type="spellEnd"/>
            <w:r w:rsidRPr="00141010">
              <w:rPr>
                <w:sz w:val="26"/>
                <w:szCs w:val="26"/>
                <w:lang w:val="uk-UA"/>
              </w:rPr>
              <w:t>:</w:t>
            </w:r>
          </w:p>
          <w:p w:rsidR="000565A0" w:rsidRPr="00141010" w:rsidRDefault="000565A0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 xml:space="preserve">-    про </w:t>
            </w:r>
            <w:r w:rsidR="00461D70" w:rsidRPr="00141010">
              <w:rPr>
                <w:sz w:val="26"/>
                <w:szCs w:val="26"/>
                <w:lang w:val="uk-UA"/>
              </w:rPr>
              <w:t xml:space="preserve">ефективність роботи   наставників з молодими учителями </w:t>
            </w:r>
            <w:r w:rsidRPr="00141010">
              <w:rPr>
                <w:sz w:val="26"/>
                <w:szCs w:val="26"/>
                <w:lang w:val="uk-UA"/>
              </w:rPr>
              <w:t>;</w:t>
            </w:r>
          </w:p>
          <w:p w:rsidR="000565A0" w:rsidRPr="00141010" w:rsidRDefault="000565A0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141010">
              <w:rPr>
                <w:sz w:val="26"/>
                <w:szCs w:val="26"/>
                <w:lang w:val="uk-UA"/>
              </w:rPr>
              <w:t>- про</w:t>
            </w:r>
            <w:r w:rsidR="00461D70" w:rsidRPr="00141010">
              <w:rPr>
                <w:sz w:val="26"/>
                <w:szCs w:val="26"/>
                <w:lang w:val="uk-UA"/>
              </w:rPr>
              <w:t xml:space="preserve"> результати перевірки стану виклада</w:t>
            </w:r>
            <w:r w:rsidR="00994844">
              <w:rPr>
                <w:sz w:val="26"/>
                <w:szCs w:val="26"/>
                <w:lang w:val="uk-UA"/>
              </w:rPr>
              <w:t xml:space="preserve">ння </w:t>
            </w:r>
            <w:r w:rsidR="00DD1ACE">
              <w:rPr>
                <w:sz w:val="26"/>
                <w:szCs w:val="26"/>
                <w:lang w:val="uk-UA"/>
              </w:rPr>
              <w:t>інформатики</w:t>
            </w:r>
            <w:r w:rsidRPr="00141010">
              <w:rPr>
                <w:sz w:val="26"/>
                <w:szCs w:val="26"/>
                <w:lang w:val="uk-UA"/>
              </w:rPr>
              <w:t>;</w:t>
            </w:r>
          </w:p>
          <w:p w:rsidR="000565A0" w:rsidRPr="00141010" w:rsidRDefault="000565A0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141010">
              <w:rPr>
                <w:sz w:val="26"/>
                <w:szCs w:val="26"/>
                <w:lang w:val="uk-UA"/>
              </w:rPr>
              <w:t>-   про підготовку та проведення новорічних свят, та організацію роботи школи під час зимових канікул;</w:t>
            </w:r>
          </w:p>
          <w:p w:rsidR="00FF319A" w:rsidRPr="00141010" w:rsidRDefault="000565A0" w:rsidP="00C425C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-   про підсумки навчального процесу на кінець І семестру.</w:t>
            </w:r>
          </w:p>
        </w:tc>
        <w:tc>
          <w:tcPr>
            <w:tcW w:w="1726" w:type="dxa"/>
          </w:tcPr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</w:p>
          <w:p w:rsidR="00820511" w:rsidRPr="00141010" w:rsidRDefault="002A360B" w:rsidP="00BB160E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1 тиждень</w:t>
            </w: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2 тиждень</w:t>
            </w: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3 тиждень</w:t>
            </w: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</w:p>
          <w:p w:rsidR="00FF319A" w:rsidRPr="00C425C4" w:rsidRDefault="002A360B" w:rsidP="00BB160E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1818" w:type="dxa"/>
          </w:tcPr>
          <w:p w:rsidR="00820511" w:rsidRPr="00141010" w:rsidRDefault="00820511" w:rsidP="00BB160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</w:p>
          <w:p w:rsidR="00820511" w:rsidRPr="00141010" w:rsidRDefault="002A360B" w:rsidP="00BB160E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Директор</w:t>
            </w:r>
          </w:p>
          <w:p w:rsidR="002A360B" w:rsidRPr="00141010" w:rsidRDefault="002A360B" w:rsidP="00BB160E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141010">
              <w:rPr>
                <w:rFonts w:eastAsia="Tahoma"/>
                <w:sz w:val="26"/>
                <w:szCs w:val="26"/>
              </w:rPr>
              <w:t>Заст</w:t>
            </w:r>
            <w:proofErr w:type="spellEnd"/>
            <w:r w:rsidRPr="00141010">
              <w:rPr>
                <w:rFonts w:eastAsia="Tahoma"/>
                <w:sz w:val="26"/>
                <w:szCs w:val="26"/>
              </w:rPr>
              <w:t xml:space="preserve">. </w:t>
            </w:r>
            <w:proofErr w:type="spellStart"/>
            <w:r w:rsidRPr="00141010">
              <w:rPr>
                <w:rFonts w:eastAsia="Tahoma"/>
                <w:sz w:val="26"/>
                <w:szCs w:val="26"/>
              </w:rPr>
              <w:t>дир</w:t>
            </w:r>
            <w:proofErr w:type="spellEnd"/>
            <w:r w:rsidRPr="00141010">
              <w:rPr>
                <w:rFonts w:eastAsia="Tahoma"/>
                <w:sz w:val="26"/>
                <w:szCs w:val="26"/>
              </w:rPr>
              <w:t xml:space="preserve">. </w:t>
            </w:r>
            <w:proofErr w:type="spellStart"/>
            <w:r w:rsidRPr="00141010">
              <w:rPr>
                <w:rFonts w:eastAsia="Tahoma"/>
                <w:sz w:val="26"/>
                <w:szCs w:val="26"/>
              </w:rPr>
              <w:t>з</w:t>
            </w:r>
            <w:proofErr w:type="spellEnd"/>
            <w:r w:rsidRPr="00141010">
              <w:rPr>
                <w:rFonts w:eastAsia="Tahoma"/>
                <w:sz w:val="26"/>
                <w:szCs w:val="26"/>
              </w:rPr>
              <w:t xml:space="preserve"> НВР</w:t>
            </w: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</w:p>
          <w:p w:rsidR="002A360B" w:rsidRPr="00141010" w:rsidRDefault="002A360B" w:rsidP="00BB160E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Директор</w:t>
            </w:r>
          </w:p>
          <w:p w:rsidR="002A360B" w:rsidRPr="00141010" w:rsidRDefault="002A360B" w:rsidP="00BB160E">
            <w:pPr>
              <w:rPr>
                <w:sz w:val="26"/>
                <w:szCs w:val="26"/>
              </w:rPr>
            </w:pPr>
            <w:proofErr w:type="spellStart"/>
            <w:r w:rsidRPr="00141010">
              <w:rPr>
                <w:rFonts w:eastAsia="Tahoma"/>
                <w:sz w:val="26"/>
                <w:szCs w:val="26"/>
              </w:rPr>
              <w:t>Заст</w:t>
            </w:r>
            <w:proofErr w:type="spellEnd"/>
            <w:r w:rsidRPr="00141010">
              <w:rPr>
                <w:rFonts w:eastAsia="Tahoma"/>
                <w:sz w:val="26"/>
                <w:szCs w:val="26"/>
              </w:rPr>
              <w:t xml:space="preserve">. </w:t>
            </w:r>
            <w:proofErr w:type="spellStart"/>
            <w:r w:rsidRPr="00141010">
              <w:rPr>
                <w:rFonts w:eastAsia="Tahoma"/>
                <w:sz w:val="26"/>
                <w:szCs w:val="26"/>
              </w:rPr>
              <w:t>дир</w:t>
            </w:r>
            <w:proofErr w:type="spellEnd"/>
            <w:r w:rsidRPr="00141010">
              <w:rPr>
                <w:rFonts w:eastAsia="Tahoma"/>
                <w:sz w:val="26"/>
                <w:szCs w:val="26"/>
              </w:rPr>
              <w:t xml:space="preserve">. </w:t>
            </w:r>
            <w:proofErr w:type="spellStart"/>
            <w:r w:rsidRPr="00141010">
              <w:rPr>
                <w:rFonts w:eastAsia="Tahoma"/>
                <w:sz w:val="26"/>
                <w:szCs w:val="26"/>
              </w:rPr>
              <w:t>з</w:t>
            </w:r>
            <w:proofErr w:type="spellEnd"/>
            <w:r w:rsidRPr="00141010">
              <w:rPr>
                <w:rFonts w:eastAsia="Tahoma"/>
                <w:sz w:val="26"/>
                <w:szCs w:val="26"/>
              </w:rPr>
              <w:t xml:space="preserve"> НВР</w:t>
            </w:r>
          </w:p>
        </w:tc>
        <w:tc>
          <w:tcPr>
            <w:tcW w:w="1723" w:type="dxa"/>
          </w:tcPr>
          <w:p w:rsidR="00820511" w:rsidRPr="009D6819" w:rsidRDefault="00820511" w:rsidP="00BB160E">
            <w:pPr>
              <w:rPr>
                <w:i/>
                <w:sz w:val="26"/>
                <w:szCs w:val="26"/>
              </w:rPr>
            </w:pPr>
          </w:p>
        </w:tc>
      </w:tr>
      <w:tr w:rsidR="00820511" w:rsidRPr="009D6819" w:rsidTr="0042704C">
        <w:tc>
          <w:tcPr>
            <w:tcW w:w="1668" w:type="dxa"/>
            <w:vMerge/>
          </w:tcPr>
          <w:p w:rsidR="00820511" w:rsidRPr="009D6819" w:rsidRDefault="0082051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820511" w:rsidRPr="00141010" w:rsidRDefault="00B9366D" w:rsidP="00BB160E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2.Провести засі</w:t>
            </w:r>
            <w:r w:rsidR="00520F38" w:rsidRPr="00141010">
              <w:rPr>
                <w:sz w:val="26"/>
                <w:szCs w:val="26"/>
                <w:lang w:val="uk-UA"/>
              </w:rPr>
              <w:t>дання ради школи (згідно плану)</w:t>
            </w:r>
          </w:p>
          <w:p w:rsidR="00B9366D" w:rsidRPr="00141010" w:rsidRDefault="00B9366D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6" w:type="dxa"/>
          </w:tcPr>
          <w:p w:rsidR="00141010" w:rsidRPr="00141010" w:rsidRDefault="00141010" w:rsidP="00141010">
            <w:pPr>
              <w:rPr>
                <w:sz w:val="26"/>
                <w:szCs w:val="26"/>
                <w:lang w:val="uk-UA"/>
              </w:rPr>
            </w:pPr>
            <w:r w:rsidRPr="00141010">
              <w:rPr>
                <w:sz w:val="26"/>
                <w:szCs w:val="26"/>
                <w:lang w:val="uk-UA"/>
              </w:rPr>
              <w:t>2 тиждень</w:t>
            </w:r>
          </w:p>
          <w:p w:rsidR="00820511" w:rsidRPr="00141010" w:rsidRDefault="00820511" w:rsidP="00BB160E">
            <w:pPr>
              <w:rPr>
                <w:sz w:val="26"/>
                <w:szCs w:val="26"/>
              </w:rPr>
            </w:pPr>
          </w:p>
        </w:tc>
        <w:tc>
          <w:tcPr>
            <w:tcW w:w="1818" w:type="dxa"/>
          </w:tcPr>
          <w:p w:rsidR="00820511" w:rsidRPr="00141010" w:rsidRDefault="00820511" w:rsidP="00BB160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820511" w:rsidRPr="00141010" w:rsidRDefault="00820511" w:rsidP="00BB160E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</w:tcPr>
          <w:p w:rsidR="00820511" w:rsidRPr="009D6819" w:rsidRDefault="00820511" w:rsidP="00BB160E">
            <w:pPr>
              <w:rPr>
                <w:i/>
                <w:sz w:val="26"/>
                <w:szCs w:val="26"/>
              </w:rPr>
            </w:pPr>
          </w:p>
        </w:tc>
      </w:tr>
      <w:tr w:rsidR="00820511" w:rsidRPr="009D6819" w:rsidTr="0042704C">
        <w:tc>
          <w:tcPr>
            <w:tcW w:w="1668" w:type="dxa"/>
            <w:vMerge/>
          </w:tcPr>
          <w:p w:rsidR="00820511" w:rsidRPr="009D6819" w:rsidRDefault="0082051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820511" w:rsidRPr="00AE43C0" w:rsidRDefault="00B9366D" w:rsidP="00AD51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548DD4" w:themeColor="text2" w:themeTint="99"/>
                <w:sz w:val="26"/>
                <w:szCs w:val="26"/>
                <w:lang w:val="uk-UA"/>
              </w:rPr>
            </w:pPr>
            <w:r w:rsidRPr="00AE43C0">
              <w:rPr>
                <w:color w:val="548DD4" w:themeColor="text2" w:themeTint="99"/>
                <w:sz w:val="26"/>
                <w:szCs w:val="26"/>
                <w:lang w:val="uk-UA"/>
              </w:rPr>
              <w:t>3.</w:t>
            </w:r>
            <w:r w:rsidRPr="002E1F55">
              <w:rPr>
                <w:sz w:val="26"/>
                <w:szCs w:val="26"/>
                <w:lang w:val="uk-UA"/>
              </w:rPr>
              <w:t>Провести засідання педагогічної ради на тему</w:t>
            </w:r>
            <w:r w:rsidR="00D7668C" w:rsidRPr="002E1F55">
              <w:rPr>
                <w:sz w:val="26"/>
                <w:szCs w:val="26"/>
                <w:lang w:val="uk-UA"/>
              </w:rPr>
              <w:t>:</w:t>
            </w:r>
            <w:r w:rsidRPr="002E1F55">
              <w:rPr>
                <w:sz w:val="26"/>
                <w:szCs w:val="26"/>
                <w:lang w:val="uk-UA"/>
              </w:rPr>
              <w:t xml:space="preserve"> </w:t>
            </w:r>
            <w:r w:rsidR="00D7668C" w:rsidRPr="002E1F55">
              <w:rPr>
                <w:sz w:val="26"/>
                <w:szCs w:val="26"/>
                <w:lang w:val="uk-UA"/>
              </w:rPr>
              <w:t>«</w:t>
            </w:r>
            <w:proofErr w:type="spellStart"/>
            <w:r w:rsidR="00AD51AB" w:rsidRPr="002E1F55">
              <w:rPr>
                <w:iCs/>
                <w:sz w:val="26"/>
                <w:szCs w:val="26"/>
              </w:rPr>
              <w:t>Взаємодія</w:t>
            </w:r>
            <w:proofErr w:type="spellEnd"/>
            <w:r w:rsidR="00AD51AB" w:rsidRPr="002E1F55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AD51AB" w:rsidRPr="002E1F55">
              <w:rPr>
                <w:iCs/>
                <w:sz w:val="26"/>
                <w:szCs w:val="26"/>
              </w:rPr>
              <w:t>школи</w:t>
            </w:r>
            <w:proofErr w:type="spellEnd"/>
            <w:r w:rsidR="00AD51AB" w:rsidRPr="002E1F55">
              <w:rPr>
                <w:iCs/>
                <w:sz w:val="26"/>
                <w:szCs w:val="26"/>
              </w:rPr>
              <w:t xml:space="preserve"> та </w:t>
            </w:r>
            <w:proofErr w:type="spellStart"/>
            <w:r w:rsidR="00AD51AB" w:rsidRPr="002E1F55">
              <w:rPr>
                <w:iCs/>
                <w:sz w:val="26"/>
                <w:szCs w:val="26"/>
              </w:rPr>
              <w:t>сім’ї</w:t>
            </w:r>
            <w:proofErr w:type="spellEnd"/>
            <w:r w:rsidR="00AD51AB" w:rsidRPr="002E1F55">
              <w:rPr>
                <w:iCs/>
                <w:sz w:val="26"/>
                <w:szCs w:val="26"/>
              </w:rPr>
              <w:t xml:space="preserve"> у </w:t>
            </w:r>
            <w:proofErr w:type="spellStart"/>
            <w:r w:rsidR="00AD51AB" w:rsidRPr="002E1F55">
              <w:rPr>
                <w:iCs/>
                <w:sz w:val="26"/>
                <w:szCs w:val="26"/>
              </w:rPr>
              <w:lastRenderedPageBreak/>
              <w:t>навчально-виховному</w:t>
            </w:r>
            <w:proofErr w:type="spellEnd"/>
            <w:r w:rsidR="00AD51AB" w:rsidRPr="002E1F55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AD51AB" w:rsidRPr="002E1F55">
              <w:rPr>
                <w:iCs/>
                <w:sz w:val="26"/>
                <w:szCs w:val="26"/>
              </w:rPr>
              <w:t>процесі</w:t>
            </w:r>
            <w:proofErr w:type="spellEnd"/>
            <w:r w:rsidR="00AD51AB" w:rsidRPr="002E1F55">
              <w:rPr>
                <w:iCs/>
                <w:sz w:val="26"/>
                <w:szCs w:val="26"/>
              </w:rPr>
              <w:t xml:space="preserve"> – основа </w:t>
            </w:r>
            <w:proofErr w:type="spellStart"/>
            <w:r w:rsidR="00AD51AB" w:rsidRPr="002E1F55">
              <w:rPr>
                <w:iCs/>
                <w:sz w:val="26"/>
                <w:szCs w:val="26"/>
              </w:rPr>
              <w:t>педагогіки</w:t>
            </w:r>
            <w:proofErr w:type="spellEnd"/>
            <w:r w:rsidR="00AD51AB" w:rsidRPr="002E1F55">
              <w:rPr>
                <w:iCs/>
                <w:sz w:val="26"/>
                <w:szCs w:val="26"/>
              </w:rPr>
              <w:t xml:space="preserve"> партнерства</w:t>
            </w:r>
            <w:r w:rsidR="00D1195B" w:rsidRPr="002E1F55">
              <w:rPr>
                <w:iCs/>
                <w:sz w:val="26"/>
                <w:szCs w:val="26"/>
              </w:rPr>
              <w:t xml:space="preserve"> в </w:t>
            </w:r>
            <w:proofErr w:type="spellStart"/>
            <w:r w:rsidR="00D1195B" w:rsidRPr="002E1F55">
              <w:rPr>
                <w:iCs/>
                <w:sz w:val="26"/>
                <w:szCs w:val="26"/>
              </w:rPr>
              <w:t>умовах</w:t>
            </w:r>
            <w:proofErr w:type="spellEnd"/>
            <w:r w:rsidR="00D1195B" w:rsidRPr="002E1F55">
              <w:rPr>
                <w:iCs/>
                <w:sz w:val="26"/>
                <w:szCs w:val="26"/>
              </w:rPr>
              <w:t xml:space="preserve"> НУШ</w:t>
            </w:r>
            <w:r w:rsidR="00E42FB4" w:rsidRPr="002E1F55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26" w:type="dxa"/>
          </w:tcPr>
          <w:p w:rsidR="00820511" w:rsidRPr="00C02CCE" w:rsidRDefault="00134989" w:rsidP="00BB160E">
            <w:pPr>
              <w:rPr>
                <w:sz w:val="26"/>
                <w:szCs w:val="26"/>
                <w:lang w:val="uk-UA"/>
              </w:rPr>
            </w:pPr>
            <w:r w:rsidRPr="00C02CCE">
              <w:rPr>
                <w:sz w:val="26"/>
                <w:szCs w:val="26"/>
                <w:lang w:val="uk-UA"/>
              </w:rPr>
              <w:lastRenderedPageBreak/>
              <w:t>4 тиждень</w:t>
            </w:r>
          </w:p>
        </w:tc>
        <w:tc>
          <w:tcPr>
            <w:tcW w:w="1818" w:type="dxa"/>
          </w:tcPr>
          <w:p w:rsidR="00820511" w:rsidRPr="00C02CCE" w:rsidRDefault="00820511" w:rsidP="00BB160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B415BA" w:rsidRDefault="00B415BA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ЗНВР</w:t>
            </w:r>
          </w:p>
          <w:p w:rsidR="00B415BA" w:rsidRPr="00C02CCE" w:rsidRDefault="00B415BA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3" w:type="dxa"/>
          </w:tcPr>
          <w:p w:rsidR="00820511" w:rsidRPr="009D6819" w:rsidRDefault="00820511" w:rsidP="00BB160E">
            <w:pPr>
              <w:rPr>
                <w:i/>
                <w:sz w:val="26"/>
                <w:szCs w:val="26"/>
              </w:rPr>
            </w:pPr>
          </w:p>
        </w:tc>
      </w:tr>
      <w:tr w:rsidR="002B3851" w:rsidRPr="009D6819" w:rsidTr="003B31D8">
        <w:trPr>
          <w:trHeight w:val="682"/>
        </w:trPr>
        <w:tc>
          <w:tcPr>
            <w:tcW w:w="1668" w:type="dxa"/>
            <w:vMerge w:val="restart"/>
            <w:textDirection w:val="btLr"/>
          </w:tcPr>
          <w:p w:rsidR="002B3851" w:rsidRPr="009D6819" w:rsidRDefault="002B3851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І</w:t>
            </w: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.Становлення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5244" w:type="dxa"/>
          </w:tcPr>
          <w:p w:rsidR="002B3851" w:rsidRPr="009E60CD" w:rsidRDefault="00300CB1" w:rsidP="002B3851">
            <w:pPr>
              <w:rPr>
                <w:sz w:val="26"/>
                <w:szCs w:val="26"/>
                <w:lang w:val="uk-UA"/>
              </w:rPr>
            </w:pPr>
            <w:r w:rsidRPr="009E60CD">
              <w:rPr>
                <w:sz w:val="26"/>
                <w:szCs w:val="26"/>
                <w:lang w:val="uk-UA"/>
              </w:rPr>
              <w:t>1.</w:t>
            </w:r>
            <w:r w:rsidR="00015739" w:rsidRPr="009E60CD">
              <w:rPr>
                <w:sz w:val="26"/>
                <w:szCs w:val="26"/>
                <w:lang w:val="uk-UA"/>
              </w:rPr>
              <w:t>«Твоє</w:t>
            </w:r>
            <w:r w:rsidR="00B8399E" w:rsidRPr="009E60CD">
              <w:rPr>
                <w:sz w:val="26"/>
                <w:szCs w:val="26"/>
                <w:lang w:val="uk-UA"/>
              </w:rPr>
              <w:t xml:space="preserve"> майбут</w:t>
            </w:r>
            <w:r w:rsidR="00252A52">
              <w:rPr>
                <w:sz w:val="26"/>
                <w:szCs w:val="26"/>
                <w:lang w:val="uk-UA"/>
              </w:rPr>
              <w:t xml:space="preserve">нє в твоїх руках» </w:t>
            </w:r>
            <w:r w:rsidR="002B3851" w:rsidRPr="009E60CD">
              <w:rPr>
                <w:sz w:val="26"/>
                <w:szCs w:val="26"/>
                <w:lang w:val="uk-UA"/>
              </w:rPr>
              <w:t xml:space="preserve"> до Міжнародного дня боротьби зі </w:t>
            </w:r>
            <w:proofErr w:type="spellStart"/>
            <w:r w:rsidR="002B3851" w:rsidRPr="009E60CD">
              <w:rPr>
                <w:sz w:val="26"/>
                <w:szCs w:val="26"/>
                <w:lang w:val="uk-UA"/>
              </w:rPr>
              <w:t>СНІДом</w:t>
            </w:r>
            <w:proofErr w:type="spellEnd"/>
          </w:p>
        </w:tc>
        <w:tc>
          <w:tcPr>
            <w:tcW w:w="1726" w:type="dxa"/>
          </w:tcPr>
          <w:p w:rsidR="002B3851" w:rsidRPr="009E60CD" w:rsidRDefault="003B31D8" w:rsidP="009E60C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</w:t>
            </w:r>
            <w:r w:rsidR="0076406E">
              <w:rPr>
                <w:sz w:val="26"/>
                <w:szCs w:val="26"/>
                <w:lang w:val="uk-UA"/>
              </w:rPr>
              <w:t>.</w:t>
            </w:r>
            <w:r w:rsidR="009E60CD" w:rsidRPr="009E60CD">
              <w:rPr>
                <w:sz w:val="26"/>
                <w:szCs w:val="26"/>
                <w:lang w:val="uk-UA"/>
              </w:rPr>
              <w:t>1</w:t>
            </w:r>
            <w:r w:rsidR="0076406E">
              <w:rPr>
                <w:sz w:val="26"/>
                <w:szCs w:val="26"/>
                <w:lang w:val="uk-UA"/>
              </w:rPr>
              <w:t>2</w:t>
            </w:r>
            <w:r w:rsidR="009E60CD" w:rsidRPr="009E60C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18" w:type="dxa"/>
          </w:tcPr>
          <w:p w:rsidR="002B3851" w:rsidRPr="009E60CD" w:rsidRDefault="00A70C17" w:rsidP="002B3851">
            <w:pPr>
              <w:rPr>
                <w:sz w:val="26"/>
                <w:szCs w:val="26"/>
                <w:lang w:val="uk-UA"/>
              </w:rPr>
            </w:pPr>
            <w:r w:rsidRPr="009E60CD">
              <w:rPr>
                <w:sz w:val="26"/>
                <w:szCs w:val="26"/>
                <w:lang w:val="uk-UA"/>
              </w:rPr>
              <w:t>КТС</w:t>
            </w:r>
          </w:p>
        </w:tc>
        <w:tc>
          <w:tcPr>
            <w:tcW w:w="2676" w:type="dxa"/>
          </w:tcPr>
          <w:p w:rsidR="002B3851" w:rsidRPr="009E60CD" w:rsidRDefault="00D1195B" w:rsidP="00DD1A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23" w:type="dxa"/>
          </w:tcPr>
          <w:p w:rsidR="002B3851" w:rsidRPr="009E60CD" w:rsidRDefault="002B3851" w:rsidP="002B3851">
            <w:pPr>
              <w:rPr>
                <w:sz w:val="26"/>
                <w:szCs w:val="26"/>
              </w:rPr>
            </w:pPr>
          </w:p>
        </w:tc>
      </w:tr>
      <w:tr w:rsidR="00034F0A" w:rsidRPr="009D6819" w:rsidTr="0042704C">
        <w:trPr>
          <w:trHeight w:val="954"/>
        </w:trPr>
        <w:tc>
          <w:tcPr>
            <w:tcW w:w="1668" w:type="dxa"/>
            <w:vMerge/>
            <w:textDirection w:val="btLr"/>
          </w:tcPr>
          <w:p w:rsidR="00034F0A" w:rsidRPr="009D6819" w:rsidRDefault="00034F0A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034F0A" w:rsidRPr="009E60CD" w:rsidRDefault="00034F0A" w:rsidP="002B385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Відвідування волонтерами інвалідів односельчан з метою допомоги по господарству.</w:t>
            </w:r>
          </w:p>
        </w:tc>
        <w:tc>
          <w:tcPr>
            <w:tcW w:w="1726" w:type="dxa"/>
          </w:tcPr>
          <w:p w:rsidR="00034F0A" w:rsidRDefault="0003344E" w:rsidP="009E60C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</w:t>
            </w:r>
            <w:r w:rsidR="00034F0A">
              <w:rPr>
                <w:sz w:val="26"/>
                <w:szCs w:val="26"/>
                <w:lang w:val="uk-UA"/>
              </w:rPr>
              <w:t>.12</w:t>
            </w:r>
          </w:p>
        </w:tc>
        <w:tc>
          <w:tcPr>
            <w:tcW w:w="1818" w:type="dxa"/>
          </w:tcPr>
          <w:p w:rsidR="00034F0A" w:rsidRPr="009E60CD" w:rsidRDefault="00034F0A" w:rsidP="002B38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034F0A" w:rsidRDefault="00034F0A" w:rsidP="00D1195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D1195B">
              <w:rPr>
                <w:sz w:val="26"/>
                <w:szCs w:val="26"/>
                <w:lang w:val="uk-UA"/>
              </w:rPr>
              <w:t xml:space="preserve"> Класні керівники</w:t>
            </w:r>
            <w:r>
              <w:rPr>
                <w:sz w:val="26"/>
                <w:szCs w:val="26"/>
                <w:lang w:val="uk-UA"/>
              </w:rPr>
              <w:t xml:space="preserve"> мін. шефської допомоги.   </w:t>
            </w:r>
          </w:p>
        </w:tc>
        <w:tc>
          <w:tcPr>
            <w:tcW w:w="1723" w:type="dxa"/>
          </w:tcPr>
          <w:p w:rsidR="00034F0A" w:rsidRPr="009E60CD" w:rsidRDefault="00034F0A" w:rsidP="002B3851">
            <w:pPr>
              <w:rPr>
                <w:sz w:val="26"/>
                <w:szCs w:val="26"/>
              </w:rPr>
            </w:pPr>
          </w:p>
        </w:tc>
      </w:tr>
      <w:tr w:rsidR="006E6D50" w:rsidRPr="009D6819" w:rsidTr="003B31D8">
        <w:trPr>
          <w:trHeight w:val="593"/>
        </w:trPr>
        <w:tc>
          <w:tcPr>
            <w:tcW w:w="1668" w:type="dxa"/>
            <w:vMerge/>
            <w:textDirection w:val="btLr"/>
          </w:tcPr>
          <w:p w:rsidR="006E6D50" w:rsidRPr="009D6819" w:rsidRDefault="006E6D50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6E6D50" w:rsidRPr="00030B25" w:rsidRDefault="00034F0A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030B25">
              <w:rPr>
                <w:sz w:val="26"/>
                <w:szCs w:val="26"/>
                <w:lang w:val="uk-UA"/>
              </w:rPr>
              <w:t xml:space="preserve">. Інформаційна година «Сила духу» (до дня </w:t>
            </w:r>
            <w:r w:rsidR="007009F5">
              <w:rPr>
                <w:sz w:val="26"/>
                <w:szCs w:val="26"/>
                <w:lang w:val="uk-UA"/>
              </w:rPr>
              <w:t>інвалідів)</w:t>
            </w:r>
          </w:p>
        </w:tc>
        <w:tc>
          <w:tcPr>
            <w:tcW w:w="1726" w:type="dxa"/>
          </w:tcPr>
          <w:p w:rsidR="006E6D50" w:rsidRDefault="0003344E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</w:t>
            </w:r>
            <w:r w:rsidR="006E6D50">
              <w:rPr>
                <w:sz w:val="26"/>
                <w:szCs w:val="26"/>
                <w:lang w:val="uk-UA"/>
              </w:rPr>
              <w:t>.12</w:t>
            </w:r>
          </w:p>
        </w:tc>
        <w:tc>
          <w:tcPr>
            <w:tcW w:w="1818" w:type="dxa"/>
          </w:tcPr>
          <w:p w:rsidR="006E6D50" w:rsidRPr="009E60CD" w:rsidRDefault="006E6D50" w:rsidP="002B385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6E6D50" w:rsidRPr="009E60CD" w:rsidRDefault="00D1195B" w:rsidP="002B385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7009F5">
              <w:rPr>
                <w:sz w:val="26"/>
                <w:szCs w:val="26"/>
                <w:lang w:val="uk-UA"/>
              </w:rPr>
              <w:t xml:space="preserve"> класний керівник 5 класу</w:t>
            </w:r>
          </w:p>
        </w:tc>
        <w:tc>
          <w:tcPr>
            <w:tcW w:w="1723" w:type="dxa"/>
          </w:tcPr>
          <w:p w:rsidR="006E6D50" w:rsidRPr="009E60CD" w:rsidRDefault="006E6D50" w:rsidP="002B3851">
            <w:pPr>
              <w:rPr>
                <w:sz w:val="26"/>
                <w:szCs w:val="26"/>
              </w:rPr>
            </w:pPr>
          </w:p>
        </w:tc>
      </w:tr>
      <w:tr w:rsidR="0024194E" w:rsidRPr="009D6819" w:rsidTr="0024194E">
        <w:trPr>
          <w:trHeight w:val="752"/>
        </w:trPr>
        <w:tc>
          <w:tcPr>
            <w:tcW w:w="1668" w:type="dxa"/>
            <w:vMerge/>
            <w:textDirection w:val="btLr"/>
          </w:tcPr>
          <w:p w:rsidR="0024194E" w:rsidRPr="009D6819" w:rsidRDefault="0024194E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24194E" w:rsidRPr="00231252" w:rsidRDefault="0024194E" w:rsidP="007009F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4.Проект «Ми </w:t>
            </w:r>
            <w:proofErr w:type="spellStart"/>
            <w:r>
              <w:rPr>
                <w:sz w:val="26"/>
                <w:szCs w:val="26"/>
                <w:lang w:val="uk-UA"/>
              </w:rPr>
              <w:t>пам</w:t>
            </w:r>
            <w:proofErr w:type="spellEnd"/>
            <w:r w:rsidRPr="00B976D6">
              <w:rPr>
                <w:sz w:val="26"/>
                <w:szCs w:val="26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ятаємо</w:t>
            </w:r>
            <w:proofErr w:type="spellEnd"/>
            <w:r>
              <w:rPr>
                <w:sz w:val="26"/>
                <w:szCs w:val="26"/>
                <w:lang w:val="uk-UA"/>
              </w:rPr>
              <w:t>» ( продовжувати збір фотографій учасників бойових дій )</w:t>
            </w:r>
          </w:p>
        </w:tc>
        <w:tc>
          <w:tcPr>
            <w:tcW w:w="1726" w:type="dxa"/>
          </w:tcPr>
          <w:p w:rsidR="0024194E" w:rsidRPr="00231252" w:rsidRDefault="0024194E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18" w:type="dxa"/>
          </w:tcPr>
          <w:p w:rsidR="0024194E" w:rsidRPr="00231252" w:rsidRDefault="0024194E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24194E" w:rsidRPr="00231252" w:rsidRDefault="00D1195B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24194E">
              <w:rPr>
                <w:sz w:val="26"/>
                <w:szCs w:val="26"/>
                <w:lang w:val="uk-UA"/>
              </w:rPr>
              <w:t xml:space="preserve"> класні керівники</w:t>
            </w:r>
          </w:p>
        </w:tc>
        <w:tc>
          <w:tcPr>
            <w:tcW w:w="1723" w:type="dxa"/>
          </w:tcPr>
          <w:p w:rsidR="0024194E" w:rsidRPr="00231252" w:rsidRDefault="0024194E" w:rsidP="000F54F2">
            <w:pPr>
              <w:rPr>
                <w:sz w:val="26"/>
                <w:szCs w:val="26"/>
                <w:lang w:val="uk-UA"/>
              </w:rPr>
            </w:pPr>
          </w:p>
        </w:tc>
      </w:tr>
      <w:tr w:rsidR="00252A52" w:rsidRPr="004D6A15" w:rsidTr="0042704C">
        <w:trPr>
          <w:trHeight w:hRule="exact" w:val="708"/>
        </w:trPr>
        <w:tc>
          <w:tcPr>
            <w:tcW w:w="1668" w:type="dxa"/>
            <w:vMerge/>
            <w:textDirection w:val="btLr"/>
          </w:tcPr>
          <w:p w:rsidR="00252A52" w:rsidRPr="009D6819" w:rsidRDefault="00252A52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252A52" w:rsidRDefault="002E1F55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252A52">
              <w:rPr>
                <w:sz w:val="26"/>
                <w:szCs w:val="26"/>
                <w:lang w:val="uk-UA"/>
              </w:rPr>
              <w:t>. Вечір відпочинку до Дня Збройних сил України (дискотека, конкурси)</w:t>
            </w:r>
          </w:p>
        </w:tc>
        <w:tc>
          <w:tcPr>
            <w:tcW w:w="1726" w:type="dxa"/>
          </w:tcPr>
          <w:p w:rsidR="00252A52" w:rsidRDefault="00DD1ACE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</w:t>
            </w:r>
            <w:r w:rsidR="00034F0A">
              <w:rPr>
                <w:sz w:val="26"/>
                <w:szCs w:val="26"/>
                <w:lang w:val="uk-UA"/>
              </w:rPr>
              <w:t>.12</w:t>
            </w:r>
          </w:p>
        </w:tc>
        <w:tc>
          <w:tcPr>
            <w:tcW w:w="1818" w:type="dxa"/>
          </w:tcPr>
          <w:p w:rsidR="00252A52" w:rsidRDefault="00252A52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252A52" w:rsidRDefault="00034F0A" w:rsidP="00D1195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мін. дозвілля.</w:t>
            </w:r>
          </w:p>
          <w:p w:rsidR="00D1195B" w:rsidRDefault="00D1195B" w:rsidP="00D1195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Кащук В.М.</w:t>
            </w:r>
          </w:p>
        </w:tc>
        <w:tc>
          <w:tcPr>
            <w:tcW w:w="1723" w:type="dxa"/>
          </w:tcPr>
          <w:p w:rsidR="00252A52" w:rsidRDefault="00252A52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B415BA" w:rsidRPr="007009F5" w:rsidTr="0042704C">
        <w:tc>
          <w:tcPr>
            <w:tcW w:w="1668" w:type="dxa"/>
            <w:vMerge/>
          </w:tcPr>
          <w:p w:rsidR="00B415BA" w:rsidRPr="00252A52" w:rsidRDefault="00B415BA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B415BA" w:rsidRPr="00231252" w:rsidRDefault="002E1F55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B415BA">
              <w:rPr>
                <w:sz w:val="26"/>
                <w:szCs w:val="26"/>
                <w:lang w:val="uk-UA"/>
              </w:rPr>
              <w:t>.Провести анкетування щодо організації дозвілля учнів під час зимових канікул</w:t>
            </w:r>
          </w:p>
        </w:tc>
        <w:tc>
          <w:tcPr>
            <w:tcW w:w="1726" w:type="dxa"/>
          </w:tcPr>
          <w:p w:rsidR="00B415BA" w:rsidRPr="00231252" w:rsidRDefault="008E0678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B415BA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1818" w:type="dxa"/>
          </w:tcPr>
          <w:p w:rsidR="00B415BA" w:rsidRPr="00231252" w:rsidRDefault="00B415BA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15BA" w:rsidRPr="00231252" w:rsidRDefault="00D1195B" w:rsidP="00D1195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="00034F0A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учком</w:t>
            </w:r>
          </w:p>
        </w:tc>
        <w:tc>
          <w:tcPr>
            <w:tcW w:w="1723" w:type="dxa"/>
          </w:tcPr>
          <w:p w:rsidR="00B415BA" w:rsidRPr="007009F5" w:rsidRDefault="00B415BA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8E0678" w:rsidRPr="007009F5" w:rsidTr="0042704C">
        <w:tc>
          <w:tcPr>
            <w:tcW w:w="1668" w:type="dxa"/>
            <w:vMerge/>
          </w:tcPr>
          <w:p w:rsidR="008E0678" w:rsidRPr="00252A52" w:rsidRDefault="008E0678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8E0678" w:rsidRDefault="002E1F55" w:rsidP="00D1195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8E0678">
              <w:rPr>
                <w:sz w:val="26"/>
                <w:szCs w:val="26"/>
                <w:lang w:val="uk-UA"/>
              </w:rPr>
              <w:t xml:space="preserve">.Вікторина «Що я знаю про </w:t>
            </w:r>
            <w:r w:rsidR="00D1195B">
              <w:rPr>
                <w:sz w:val="26"/>
                <w:szCs w:val="26"/>
                <w:lang w:val="uk-UA"/>
              </w:rPr>
              <w:t xml:space="preserve"> Україну</w:t>
            </w:r>
            <w:r w:rsidR="008E0678">
              <w:rPr>
                <w:sz w:val="26"/>
                <w:szCs w:val="26"/>
                <w:lang w:val="uk-UA"/>
              </w:rPr>
              <w:t>?»</w:t>
            </w:r>
          </w:p>
        </w:tc>
        <w:tc>
          <w:tcPr>
            <w:tcW w:w="1726" w:type="dxa"/>
          </w:tcPr>
          <w:p w:rsidR="008E0678" w:rsidRDefault="008E0678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1818" w:type="dxa"/>
          </w:tcPr>
          <w:p w:rsidR="008E0678" w:rsidRPr="00231252" w:rsidRDefault="008E0678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8E0678" w:rsidRDefault="008E0678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Учитель історії</w:t>
            </w:r>
          </w:p>
        </w:tc>
        <w:tc>
          <w:tcPr>
            <w:tcW w:w="1723" w:type="dxa"/>
          </w:tcPr>
          <w:p w:rsidR="008E0678" w:rsidRPr="007009F5" w:rsidRDefault="008E0678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034F0A" w:rsidRPr="007009F5" w:rsidTr="0042704C">
        <w:tc>
          <w:tcPr>
            <w:tcW w:w="1668" w:type="dxa"/>
            <w:vMerge/>
          </w:tcPr>
          <w:p w:rsidR="00034F0A" w:rsidRPr="00252A52" w:rsidRDefault="00034F0A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034F0A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6" w:type="dxa"/>
          </w:tcPr>
          <w:p w:rsidR="00034F0A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18" w:type="dxa"/>
          </w:tcPr>
          <w:p w:rsidR="00034F0A" w:rsidRPr="00231252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76" w:type="dxa"/>
          </w:tcPr>
          <w:p w:rsidR="00034F0A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3" w:type="dxa"/>
          </w:tcPr>
          <w:p w:rsidR="00034F0A" w:rsidRPr="007009F5" w:rsidRDefault="00034F0A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B415BA" w:rsidRPr="009D6819" w:rsidTr="0042704C">
        <w:tc>
          <w:tcPr>
            <w:tcW w:w="1668" w:type="dxa"/>
            <w:vMerge/>
          </w:tcPr>
          <w:p w:rsidR="00B415BA" w:rsidRPr="00252A52" w:rsidRDefault="00B415BA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B415BA" w:rsidRPr="00231252" w:rsidRDefault="002E1F55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035201">
              <w:rPr>
                <w:sz w:val="26"/>
                <w:szCs w:val="26"/>
                <w:lang w:val="uk-UA"/>
              </w:rPr>
              <w:t xml:space="preserve">. </w:t>
            </w:r>
            <w:r w:rsidR="00B415BA">
              <w:rPr>
                <w:sz w:val="26"/>
                <w:szCs w:val="26"/>
                <w:lang w:val="uk-UA"/>
              </w:rPr>
              <w:t>КТС «Ходить світом Миколай»</w:t>
            </w:r>
          </w:p>
        </w:tc>
        <w:tc>
          <w:tcPr>
            <w:tcW w:w="1726" w:type="dxa"/>
          </w:tcPr>
          <w:p w:rsidR="00B415BA" w:rsidRDefault="003B31D8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  <w:r w:rsidR="00B415BA">
              <w:rPr>
                <w:sz w:val="26"/>
                <w:szCs w:val="26"/>
                <w:lang w:val="uk-UA"/>
              </w:rPr>
              <w:t>.12</w:t>
            </w:r>
          </w:p>
          <w:p w:rsidR="00B415BA" w:rsidRDefault="00B415BA" w:rsidP="004C1D7E">
            <w:pPr>
              <w:rPr>
                <w:sz w:val="26"/>
                <w:szCs w:val="26"/>
                <w:lang w:val="uk-UA"/>
              </w:rPr>
            </w:pPr>
          </w:p>
          <w:p w:rsidR="00B415BA" w:rsidRPr="00231252" w:rsidRDefault="00B415BA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18" w:type="dxa"/>
          </w:tcPr>
          <w:p w:rsidR="00B415BA" w:rsidRPr="00231252" w:rsidRDefault="00B415BA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15BA" w:rsidRDefault="00034F0A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учні 1-4 класів</w:t>
            </w:r>
          </w:p>
          <w:p w:rsidR="00D1195B" w:rsidRPr="00231252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вихователі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23" w:type="dxa"/>
          </w:tcPr>
          <w:p w:rsidR="00B415BA" w:rsidRPr="009E60CD" w:rsidRDefault="00B415BA" w:rsidP="002B3851">
            <w:pPr>
              <w:rPr>
                <w:sz w:val="26"/>
                <w:szCs w:val="26"/>
              </w:rPr>
            </w:pPr>
          </w:p>
        </w:tc>
      </w:tr>
      <w:tr w:rsidR="00B415BA" w:rsidRPr="009D6819" w:rsidTr="0042704C">
        <w:tc>
          <w:tcPr>
            <w:tcW w:w="1668" w:type="dxa"/>
            <w:vMerge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035201" w:rsidRDefault="00035201" w:rsidP="004C1D7E">
            <w:pPr>
              <w:rPr>
                <w:sz w:val="26"/>
                <w:szCs w:val="26"/>
                <w:lang w:val="uk-UA"/>
              </w:rPr>
            </w:pPr>
          </w:p>
          <w:p w:rsidR="00B415BA" w:rsidRDefault="002E1F55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B415BA">
              <w:rPr>
                <w:sz w:val="26"/>
                <w:szCs w:val="26"/>
                <w:lang w:val="uk-UA"/>
              </w:rPr>
              <w:t>. Свято Новорічної ялинки для молодших школярів</w:t>
            </w:r>
          </w:p>
          <w:p w:rsidR="00B415BA" w:rsidRPr="00231252" w:rsidRDefault="00B415BA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6" w:type="dxa"/>
          </w:tcPr>
          <w:p w:rsidR="00034F0A" w:rsidRDefault="00034F0A" w:rsidP="004C1D7E">
            <w:pPr>
              <w:rPr>
                <w:sz w:val="26"/>
                <w:szCs w:val="26"/>
                <w:lang w:val="uk-UA"/>
              </w:rPr>
            </w:pPr>
          </w:p>
          <w:p w:rsidR="00034F0A" w:rsidRDefault="00034F0A" w:rsidP="00034F0A">
            <w:pPr>
              <w:rPr>
                <w:sz w:val="26"/>
                <w:szCs w:val="26"/>
                <w:lang w:val="uk-UA"/>
              </w:rPr>
            </w:pPr>
          </w:p>
          <w:p w:rsidR="00B415BA" w:rsidRPr="00034F0A" w:rsidRDefault="003B31D8" w:rsidP="00034F0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  <w:r w:rsidR="00034F0A">
              <w:rPr>
                <w:sz w:val="26"/>
                <w:szCs w:val="26"/>
                <w:lang w:val="uk-UA"/>
              </w:rPr>
              <w:t>.12</w:t>
            </w:r>
          </w:p>
        </w:tc>
        <w:tc>
          <w:tcPr>
            <w:tcW w:w="1818" w:type="dxa"/>
          </w:tcPr>
          <w:p w:rsidR="00B415BA" w:rsidRPr="00231252" w:rsidRDefault="00B415BA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15BA" w:rsidRDefault="00B415BA" w:rsidP="00D1195B">
            <w:pPr>
              <w:rPr>
                <w:sz w:val="26"/>
                <w:szCs w:val="26"/>
                <w:lang w:val="uk-UA"/>
              </w:rPr>
            </w:pPr>
          </w:p>
          <w:p w:rsidR="00D1195B" w:rsidRPr="00231252" w:rsidRDefault="00D1195B" w:rsidP="00D1195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Мельник Ю.Г.</w:t>
            </w:r>
          </w:p>
        </w:tc>
        <w:tc>
          <w:tcPr>
            <w:tcW w:w="1723" w:type="dxa"/>
          </w:tcPr>
          <w:p w:rsidR="00B415BA" w:rsidRPr="009E60CD" w:rsidRDefault="00B415BA" w:rsidP="002B3851">
            <w:pPr>
              <w:rPr>
                <w:sz w:val="26"/>
                <w:szCs w:val="26"/>
              </w:rPr>
            </w:pPr>
          </w:p>
        </w:tc>
      </w:tr>
      <w:tr w:rsidR="00B415BA" w:rsidRPr="009D6819" w:rsidTr="0042704C">
        <w:tc>
          <w:tcPr>
            <w:tcW w:w="1668" w:type="dxa"/>
            <w:vMerge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B415BA" w:rsidRDefault="002E1F55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B415BA">
              <w:rPr>
                <w:sz w:val="26"/>
                <w:szCs w:val="26"/>
                <w:lang w:val="uk-UA"/>
              </w:rPr>
              <w:t xml:space="preserve">.Свято Новорічної ялинки у </w:t>
            </w:r>
            <w:r w:rsidR="00D1195B">
              <w:rPr>
                <w:sz w:val="26"/>
                <w:szCs w:val="26"/>
                <w:lang w:val="uk-UA"/>
              </w:rPr>
              <w:t>дитячому садку</w:t>
            </w:r>
          </w:p>
        </w:tc>
        <w:tc>
          <w:tcPr>
            <w:tcW w:w="1726" w:type="dxa"/>
          </w:tcPr>
          <w:p w:rsidR="00B415BA" w:rsidRPr="00034F0A" w:rsidRDefault="003B31D8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  <w:r w:rsidR="00034F0A">
              <w:rPr>
                <w:sz w:val="26"/>
                <w:szCs w:val="26"/>
                <w:lang w:val="uk-UA"/>
              </w:rPr>
              <w:t>.12</w:t>
            </w:r>
          </w:p>
        </w:tc>
        <w:tc>
          <w:tcPr>
            <w:tcW w:w="1818" w:type="dxa"/>
          </w:tcPr>
          <w:p w:rsidR="00B415BA" w:rsidRPr="00231252" w:rsidRDefault="00B415BA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15BA" w:rsidRDefault="00B415BA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Вихователі</w:t>
            </w:r>
          </w:p>
          <w:p w:rsidR="00D1195B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Мельник Ю.Г.</w:t>
            </w:r>
          </w:p>
        </w:tc>
        <w:tc>
          <w:tcPr>
            <w:tcW w:w="1723" w:type="dxa"/>
          </w:tcPr>
          <w:p w:rsidR="00B415BA" w:rsidRPr="009E60CD" w:rsidRDefault="00B415BA" w:rsidP="002B3851">
            <w:pPr>
              <w:rPr>
                <w:sz w:val="26"/>
                <w:szCs w:val="26"/>
              </w:rPr>
            </w:pPr>
          </w:p>
        </w:tc>
      </w:tr>
      <w:tr w:rsidR="00B415BA" w:rsidRPr="009D6819" w:rsidTr="0042704C">
        <w:tc>
          <w:tcPr>
            <w:tcW w:w="1668" w:type="dxa"/>
            <w:vMerge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B415BA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6" w:type="dxa"/>
          </w:tcPr>
          <w:p w:rsidR="00B415BA" w:rsidRPr="009E60CD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18" w:type="dxa"/>
          </w:tcPr>
          <w:p w:rsidR="00B415BA" w:rsidRPr="00750DF8" w:rsidRDefault="00B415BA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15BA" w:rsidRPr="00750DF8" w:rsidRDefault="00D1195B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3" w:type="dxa"/>
          </w:tcPr>
          <w:p w:rsidR="00B415BA" w:rsidRPr="009E60CD" w:rsidRDefault="00B415BA" w:rsidP="002B3851">
            <w:pPr>
              <w:rPr>
                <w:sz w:val="26"/>
                <w:szCs w:val="26"/>
              </w:rPr>
            </w:pPr>
          </w:p>
        </w:tc>
      </w:tr>
      <w:tr w:rsidR="00B415BA" w:rsidRPr="009D6819" w:rsidTr="0042704C">
        <w:tc>
          <w:tcPr>
            <w:tcW w:w="1668" w:type="dxa"/>
            <w:vMerge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B415BA" w:rsidRPr="009E60CD" w:rsidRDefault="002E1F55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B415BA" w:rsidRPr="009E60CD">
              <w:rPr>
                <w:sz w:val="26"/>
                <w:szCs w:val="26"/>
                <w:lang w:val="uk-UA"/>
              </w:rPr>
              <w:t>.Підготовка рекомендацій для батьків з питань виховання учнів</w:t>
            </w:r>
          </w:p>
        </w:tc>
        <w:tc>
          <w:tcPr>
            <w:tcW w:w="1726" w:type="dxa"/>
          </w:tcPr>
          <w:p w:rsidR="00B415BA" w:rsidRPr="009E60CD" w:rsidRDefault="00B415BA" w:rsidP="004C1D7E">
            <w:pPr>
              <w:rPr>
                <w:sz w:val="26"/>
                <w:szCs w:val="26"/>
                <w:lang w:val="uk-UA"/>
              </w:rPr>
            </w:pPr>
            <w:r w:rsidRPr="009E60CD"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ІІ</w:t>
            </w:r>
            <w:r w:rsidRPr="009E60CD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1818" w:type="dxa"/>
          </w:tcPr>
          <w:p w:rsidR="00B415BA" w:rsidRPr="009E60CD" w:rsidRDefault="00B415BA" w:rsidP="004C1D7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B415BA" w:rsidRPr="009E60CD" w:rsidRDefault="00B415BA" w:rsidP="004C1D7E">
            <w:pPr>
              <w:rPr>
                <w:sz w:val="26"/>
                <w:szCs w:val="26"/>
                <w:lang w:val="uk-UA"/>
              </w:rPr>
            </w:pPr>
            <w:r w:rsidRPr="009E60CD"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23" w:type="dxa"/>
          </w:tcPr>
          <w:p w:rsidR="00B415BA" w:rsidRPr="009E60CD" w:rsidRDefault="00B415BA" w:rsidP="002B3851">
            <w:pPr>
              <w:rPr>
                <w:sz w:val="26"/>
                <w:szCs w:val="26"/>
              </w:rPr>
            </w:pPr>
          </w:p>
        </w:tc>
      </w:tr>
      <w:tr w:rsidR="00B415BA" w:rsidRPr="009D6819" w:rsidTr="0042704C">
        <w:tc>
          <w:tcPr>
            <w:tcW w:w="1668" w:type="dxa"/>
            <w:vMerge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24194E" w:rsidRDefault="002E1F55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  <w:p w:rsidR="00B415BA" w:rsidRDefault="00D1195B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1.Засідання учкому </w:t>
            </w:r>
          </w:p>
          <w:p w:rsidR="00B415BA" w:rsidRPr="00231252" w:rsidRDefault="00B415BA" w:rsidP="00D1195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6" w:type="dxa"/>
          </w:tcPr>
          <w:p w:rsidR="00B415BA" w:rsidRPr="00231252" w:rsidRDefault="00B415BA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ІІІ тиждень </w:t>
            </w:r>
          </w:p>
        </w:tc>
        <w:tc>
          <w:tcPr>
            <w:tcW w:w="1818" w:type="dxa"/>
          </w:tcPr>
          <w:p w:rsidR="00B415BA" w:rsidRPr="00231252" w:rsidRDefault="00B415BA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15BA" w:rsidRPr="00231252" w:rsidRDefault="00B415BA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3" w:type="dxa"/>
          </w:tcPr>
          <w:p w:rsidR="00B415BA" w:rsidRPr="009E60CD" w:rsidRDefault="00B415BA" w:rsidP="002B3851">
            <w:pPr>
              <w:rPr>
                <w:sz w:val="26"/>
                <w:szCs w:val="26"/>
              </w:rPr>
            </w:pPr>
          </w:p>
        </w:tc>
      </w:tr>
      <w:tr w:rsidR="00B415BA" w:rsidRPr="009D6819" w:rsidTr="0042704C">
        <w:tc>
          <w:tcPr>
            <w:tcW w:w="1668" w:type="dxa"/>
            <w:vMerge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B415BA" w:rsidRPr="009E60CD" w:rsidRDefault="00D1195B" w:rsidP="002B385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2E1F55">
              <w:rPr>
                <w:sz w:val="26"/>
                <w:szCs w:val="26"/>
                <w:lang w:val="uk-UA"/>
              </w:rPr>
              <w:t>13.</w:t>
            </w:r>
            <w:r w:rsidR="00B415BA" w:rsidRPr="009E60C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Консультації для батьків  вихованців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>. «Ігри для  непосид»</w:t>
            </w:r>
          </w:p>
        </w:tc>
        <w:tc>
          <w:tcPr>
            <w:tcW w:w="1726" w:type="dxa"/>
          </w:tcPr>
          <w:p w:rsidR="00B415BA" w:rsidRPr="009E60CD" w:rsidRDefault="00D1195B" w:rsidP="002B385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ІІ тиждень</w:t>
            </w:r>
          </w:p>
        </w:tc>
        <w:tc>
          <w:tcPr>
            <w:tcW w:w="1818" w:type="dxa"/>
          </w:tcPr>
          <w:p w:rsidR="00B415BA" w:rsidRPr="009E60CD" w:rsidRDefault="00D1195B" w:rsidP="002B385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76" w:type="dxa"/>
          </w:tcPr>
          <w:p w:rsidR="00B415BA" w:rsidRPr="009E60CD" w:rsidRDefault="00D1195B" w:rsidP="002B385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вихователі</w:t>
            </w:r>
          </w:p>
        </w:tc>
        <w:tc>
          <w:tcPr>
            <w:tcW w:w="1723" w:type="dxa"/>
          </w:tcPr>
          <w:p w:rsidR="00B415BA" w:rsidRPr="009E60CD" w:rsidRDefault="00B415BA" w:rsidP="002B3851">
            <w:pPr>
              <w:rPr>
                <w:sz w:val="26"/>
                <w:szCs w:val="26"/>
                <w:lang w:val="uk-UA"/>
              </w:rPr>
            </w:pPr>
          </w:p>
        </w:tc>
      </w:tr>
      <w:tr w:rsidR="00B415BA" w:rsidRPr="009D6819" w:rsidTr="0042704C">
        <w:trPr>
          <w:trHeight w:val="603"/>
        </w:trPr>
        <w:tc>
          <w:tcPr>
            <w:tcW w:w="1668" w:type="dxa"/>
            <w:vMerge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D1195B" w:rsidRPr="00E27DA8" w:rsidRDefault="0024194E" w:rsidP="00D1195B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2E1F55">
              <w:rPr>
                <w:sz w:val="26"/>
                <w:szCs w:val="26"/>
                <w:lang w:val="uk-UA"/>
              </w:rPr>
              <w:t>4</w:t>
            </w:r>
            <w:r w:rsidR="00B415BA" w:rsidRPr="00750DF8">
              <w:rPr>
                <w:sz w:val="26"/>
                <w:szCs w:val="26"/>
                <w:lang w:val="uk-UA"/>
              </w:rPr>
              <w:t xml:space="preserve">.Організація та проведення </w:t>
            </w:r>
            <w:r w:rsidR="00572F6F">
              <w:rPr>
                <w:sz w:val="26"/>
                <w:szCs w:val="26"/>
                <w:lang w:val="uk-UA"/>
              </w:rPr>
              <w:t xml:space="preserve">загальношкільних та </w:t>
            </w:r>
            <w:r w:rsidR="00B415BA" w:rsidRPr="00750DF8">
              <w:rPr>
                <w:sz w:val="26"/>
                <w:szCs w:val="26"/>
                <w:lang w:val="uk-UA"/>
              </w:rPr>
              <w:t>класних батьківських зборів</w:t>
            </w:r>
            <w:r w:rsidR="00D1195B">
              <w:t xml:space="preserve">. Про стан </w:t>
            </w:r>
            <w:proofErr w:type="spellStart"/>
            <w:r w:rsidR="00D1195B">
              <w:t>відвідування</w:t>
            </w:r>
            <w:proofErr w:type="spellEnd"/>
            <w:r w:rsidR="00D1195B">
              <w:t xml:space="preserve"> </w:t>
            </w:r>
            <w:proofErr w:type="spellStart"/>
            <w:r w:rsidR="00D1195B">
              <w:t>учнями</w:t>
            </w:r>
            <w:proofErr w:type="spellEnd"/>
            <w:r w:rsidR="00D1195B">
              <w:rPr>
                <w:lang w:val="uk-UA"/>
              </w:rPr>
              <w:t xml:space="preserve">  та  вихованцями  </w:t>
            </w:r>
            <w:proofErr w:type="spellStart"/>
            <w:r w:rsidR="00D1195B">
              <w:rPr>
                <w:lang w:val="uk-UA"/>
              </w:rPr>
              <w:t>д.с</w:t>
            </w:r>
            <w:proofErr w:type="spellEnd"/>
            <w:r w:rsidR="00D1195B">
              <w:rPr>
                <w:lang w:val="uk-UA"/>
              </w:rPr>
              <w:t xml:space="preserve">. навчального закладу </w:t>
            </w:r>
            <w:r w:rsidR="00D1195B">
              <w:t xml:space="preserve">та робота по </w:t>
            </w:r>
            <w:proofErr w:type="spellStart"/>
            <w:r w:rsidR="00D1195B">
              <w:t>попередженню</w:t>
            </w:r>
            <w:proofErr w:type="spellEnd"/>
            <w:r w:rsidR="00D1195B">
              <w:t xml:space="preserve"> </w:t>
            </w:r>
            <w:proofErr w:type="spellStart"/>
            <w:r w:rsidR="00D1195B">
              <w:t>правопорушень</w:t>
            </w:r>
            <w:proofErr w:type="spellEnd"/>
            <w:r w:rsidR="00D1195B">
              <w:t xml:space="preserve"> </w:t>
            </w:r>
            <w:proofErr w:type="spellStart"/>
            <w:r w:rsidR="00D1195B">
              <w:t>серед</w:t>
            </w:r>
            <w:proofErr w:type="spellEnd"/>
            <w:r w:rsidR="00D1195B">
              <w:rPr>
                <w:lang w:val="uk-UA"/>
              </w:rPr>
              <w:t xml:space="preserve">   неповнолітніх.</w:t>
            </w:r>
          </w:p>
          <w:p w:rsidR="00B415BA" w:rsidRPr="00750DF8" w:rsidRDefault="00B415BA" w:rsidP="008E067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6" w:type="dxa"/>
          </w:tcPr>
          <w:p w:rsidR="00B415BA" w:rsidRPr="00750DF8" w:rsidRDefault="00B415BA" w:rsidP="00707075">
            <w:pPr>
              <w:rPr>
                <w:sz w:val="26"/>
                <w:szCs w:val="26"/>
              </w:rPr>
            </w:pPr>
            <w:r w:rsidRPr="009E60CD">
              <w:rPr>
                <w:sz w:val="26"/>
                <w:szCs w:val="26"/>
                <w:lang w:val="uk-UA"/>
              </w:rPr>
              <w:t>ІІІ тиждень</w:t>
            </w:r>
          </w:p>
        </w:tc>
        <w:tc>
          <w:tcPr>
            <w:tcW w:w="1818" w:type="dxa"/>
          </w:tcPr>
          <w:p w:rsidR="00B415BA" w:rsidRPr="00750DF8" w:rsidRDefault="00B415BA" w:rsidP="00707075">
            <w:pPr>
              <w:rPr>
                <w:sz w:val="26"/>
                <w:szCs w:val="26"/>
                <w:lang w:val="uk-UA"/>
              </w:rPr>
            </w:pPr>
            <w:r w:rsidRPr="00750DF8">
              <w:rPr>
                <w:sz w:val="26"/>
                <w:szCs w:val="26"/>
                <w:lang w:val="uk-UA"/>
              </w:rPr>
              <w:t>батьківські збори</w:t>
            </w:r>
          </w:p>
        </w:tc>
        <w:tc>
          <w:tcPr>
            <w:tcW w:w="2676" w:type="dxa"/>
          </w:tcPr>
          <w:p w:rsidR="00B415BA" w:rsidRPr="00750DF8" w:rsidRDefault="00B415BA" w:rsidP="00707075">
            <w:pPr>
              <w:rPr>
                <w:sz w:val="26"/>
                <w:szCs w:val="26"/>
                <w:lang w:val="uk-UA"/>
              </w:rPr>
            </w:pPr>
            <w:r w:rsidRPr="00750DF8"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23" w:type="dxa"/>
          </w:tcPr>
          <w:p w:rsidR="00B415BA" w:rsidRPr="009E60CD" w:rsidRDefault="00B415BA" w:rsidP="002B3851">
            <w:pPr>
              <w:rPr>
                <w:sz w:val="26"/>
                <w:szCs w:val="26"/>
              </w:rPr>
            </w:pPr>
          </w:p>
        </w:tc>
      </w:tr>
      <w:tr w:rsidR="00B415BA" w:rsidRPr="009D6819" w:rsidTr="0042704C">
        <w:tc>
          <w:tcPr>
            <w:tcW w:w="1668" w:type="dxa"/>
            <w:vMerge w:val="restart"/>
            <w:textDirection w:val="btLr"/>
          </w:tcPr>
          <w:p w:rsidR="00B415BA" w:rsidRPr="009D6819" w:rsidRDefault="00B415BA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.Робота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з підвищення педагогічного, методичного, професійного та фахового рівня педагогічних працівників</w:t>
            </w:r>
          </w:p>
        </w:tc>
        <w:tc>
          <w:tcPr>
            <w:tcW w:w="5244" w:type="dxa"/>
          </w:tcPr>
          <w:p w:rsidR="00B415BA" w:rsidRPr="00CF6B15" w:rsidRDefault="00B415B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Провести тиждень </w:t>
            </w:r>
            <w:r w:rsidR="00D56DD2">
              <w:rPr>
                <w:rFonts w:ascii="Times New Roman" w:hAnsi="Times New Roman"/>
                <w:sz w:val="26"/>
                <w:szCs w:val="26"/>
                <w:lang w:val="uk-UA"/>
              </w:rPr>
              <w:t>правових знань</w:t>
            </w: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B415BA" w:rsidRPr="00CF6B15" w:rsidRDefault="00B415BA" w:rsidP="009D6819">
            <w:pPr>
              <w:pStyle w:val="WW-1111111111111111111111"/>
              <w:snapToGrid w:val="0"/>
              <w:ind w:left="28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6" w:type="dxa"/>
          </w:tcPr>
          <w:p w:rsidR="00B415BA" w:rsidRPr="00CF6B15" w:rsidRDefault="00B415B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CF6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18" w:type="dxa"/>
          </w:tcPr>
          <w:p w:rsidR="00B415BA" w:rsidRPr="00CF6B15" w:rsidRDefault="00B415B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676" w:type="dxa"/>
          </w:tcPr>
          <w:p w:rsidR="00B415BA" w:rsidRPr="00CF6B15" w:rsidRDefault="00B415B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Заст.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дир</w:t>
            </w:r>
            <w:proofErr w:type="spellEnd"/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ВР</w:t>
            </w:r>
          </w:p>
        </w:tc>
        <w:tc>
          <w:tcPr>
            <w:tcW w:w="1723" w:type="dxa"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</w:tr>
      <w:tr w:rsidR="00B415BA" w:rsidRPr="009D6819" w:rsidTr="0042704C">
        <w:tc>
          <w:tcPr>
            <w:tcW w:w="1668" w:type="dxa"/>
            <w:vMerge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B415BA" w:rsidRPr="00CF6B15" w:rsidRDefault="00B415BA" w:rsidP="00D56DD2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>
              <w:rPr>
                <w:rFonts w:cs="Tahoma"/>
                <w:sz w:val="26"/>
                <w:szCs w:val="26"/>
                <w:lang w:val="uk-UA"/>
              </w:rPr>
              <w:t xml:space="preserve"> </w:t>
            </w:r>
            <w:r w:rsidRPr="00C02CCE">
              <w:rPr>
                <w:rFonts w:ascii="Times New Roman" w:hAnsi="Times New Roman"/>
                <w:sz w:val="26"/>
                <w:szCs w:val="26"/>
                <w:lang w:val="uk-UA"/>
              </w:rPr>
              <w:t>Педагогічний-консиліум:«</w:t>
            </w:r>
            <w:r w:rsidR="00D56D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Правове </w:t>
            </w:r>
            <w:r w:rsidR="004948B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виховання підлітків в умовах навчально-виховного закладу</w:t>
            </w:r>
            <w:r w:rsidRPr="00C02CCE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726" w:type="dxa"/>
          </w:tcPr>
          <w:p w:rsidR="00B415BA" w:rsidRPr="00CF6B15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415BA" w:rsidRPr="00CF6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415BA" w:rsidRPr="00CF6B1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18" w:type="dxa"/>
          </w:tcPr>
          <w:p w:rsidR="00B415BA" w:rsidRPr="00CF6B15" w:rsidRDefault="00B415B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15BA" w:rsidRPr="00CF6B15" w:rsidRDefault="00B415B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Заст.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дир</w:t>
            </w:r>
            <w:proofErr w:type="spellEnd"/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НВР</w:t>
            </w:r>
          </w:p>
        </w:tc>
        <w:tc>
          <w:tcPr>
            <w:tcW w:w="1723" w:type="dxa"/>
          </w:tcPr>
          <w:p w:rsidR="00B415BA" w:rsidRPr="009D6819" w:rsidRDefault="00B415BA" w:rsidP="00BB160E">
            <w:pPr>
              <w:rPr>
                <w:i/>
                <w:sz w:val="26"/>
                <w:szCs w:val="26"/>
              </w:rPr>
            </w:pPr>
          </w:p>
        </w:tc>
      </w:tr>
      <w:tr w:rsidR="004948BC" w:rsidRPr="009D6819" w:rsidTr="0042704C">
        <w:tc>
          <w:tcPr>
            <w:tcW w:w="1668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4948BC" w:rsidRPr="00CF6B15" w:rsidRDefault="002E1F55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4948BC" w:rsidRPr="00CF6B15">
              <w:rPr>
                <w:sz w:val="26"/>
                <w:szCs w:val="26"/>
                <w:lang w:val="uk-UA"/>
              </w:rPr>
              <w:t>.Прийняти участь в районних предметних олімпіадах</w:t>
            </w:r>
          </w:p>
        </w:tc>
        <w:tc>
          <w:tcPr>
            <w:tcW w:w="1726" w:type="dxa"/>
          </w:tcPr>
          <w:p w:rsidR="004948BC" w:rsidRPr="00CF6B15" w:rsidRDefault="004948BC" w:rsidP="004C1D7E">
            <w:pPr>
              <w:rPr>
                <w:sz w:val="26"/>
                <w:szCs w:val="26"/>
                <w:lang w:val="uk-UA"/>
              </w:rPr>
            </w:pPr>
            <w:r w:rsidRPr="00CF6B15">
              <w:rPr>
                <w:sz w:val="26"/>
                <w:szCs w:val="26"/>
                <w:lang w:val="uk-UA"/>
              </w:rPr>
              <w:t>Згідно графіка</w:t>
            </w:r>
          </w:p>
        </w:tc>
        <w:tc>
          <w:tcPr>
            <w:tcW w:w="1818" w:type="dxa"/>
          </w:tcPr>
          <w:p w:rsidR="004948BC" w:rsidRPr="00CF6B15" w:rsidRDefault="004948BC" w:rsidP="004C1D7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4948BC" w:rsidRPr="00CF6B15" w:rsidRDefault="004948BC" w:rsidP="004C1D7E">
            <w:pPr>
              <w:rPr>
                <w:sz w:val="26"/>
                <w:szCs w:val="26"/>
                <w:lang w:val="uk-UA"/>
              </w:rPr>
            </w:pPr>
            <w:r w:rsidRPr="00CF6B15">
              <w:rPr>
                <w:sz w:val="26"/>
                <w:szCs w:val="26"/>
                <w:lang w:val="uk-UA"/>
              </w:rPr>
              <w:t xml:space="preserve">Вчителі </w:t>
            </w:r>
            <w:proofErr w:type="spellStart"/>
            <w:r w:rsidRPr="00CF6B15">
              <w:rPr>
                <w:sz w:val="26"/>
                <w:szCs w:val="26"/>
                <w:lang w:val="uk-UA"/>
              </w:rPr>
              <w:t>предметники</w:t>
            </w:r>
            <w:proofErr w:type="spellEnd"/>
          </w:p>
        </w:tc>
        <w:tc>
          <w:tcPr>
            <w:tcW w:w="1723" w:type="dxa"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</w:tr>
      <w:tr w:rsidR="004948BC" w:rsidRPr="009D6819" w:rsidTr="0042704C">
        <w:tc>
          <w:tcPr>
            <w:tcW w:w="1668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4948BC" w:rsidRPr="00CF6B15" w:rsidRDefault="002E1F55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948BC" w:rsidRPr="00CF6B15">
              <w:rPr>
                <w:sz w:val="26"/>
                <w:szCs w:val="26"/>
                <w:lang w:val="uk-UA"/>
              </w:rPr>
              <w:t>. Конкурс учнівської творчості</w:t>
            </w:r>
            <w:r w:rsidR="00874EA1">
              <w:rPr>
                <w:sz w:val="26"/>
                <w:szCs w:val="26"/>
                <w:lang w:val="uk-UA"/>
              </w:rPr>
              <w:t xml:space="preserve"> в номінації «Історія державотворення. Література»</w:t>
            </w:r>
          </w:p>
        </w:tc>
        <w:tc>
          <w:tcPr>
            <w:tcW w:w="1726" w:type="dxa"/>
          </w:tcPr>
          <w:p w:rsidR="004948BC" w:rsidRPr="00CF6B15" w:rsidRDefault="004948BC" w:rsidP="00BB160E">
            <w:pPr>
              <w:rPr>
                <w:sz w:val="26"/>
                <w:szCs w:val="26"/>
              </w:rPr>
            </w:pPr>
          </w:p>
        </w:tc>
        <w:tc>
          <w:tcPr>
            <w:tcW w:w="1818" w:type="dxa"/>
          </w:tcPr>
          <w:p w:rsidR="004948BC" w:rsidRPr="00CF6B15" w:rsidRDefault="004948BC" w:rsidP="00BB160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4948BC" w:rsidRPr="00CF6B15" w:rsidRDefault="004948BC" w:rsidP="00BB160E">
            <w:pPr>
              <w:rPr>
                <w:sz w:val="26"/>
                <w:szCs w:val="26"/>
                <w:lang w:val="uk-UA"/>
              </w:rPr>
            </w:pPr>
            <w:r w:rsidRPr="00CF6B15">
              <w:rPr>
                <w:sz w:val="26"/>
                <w:szCs w:val="26"/>
                <w:lang w:val="uk-UA"/>
              </w:rPr>
              <w:t xml:space="preserve">Вчителі </w:t>
            </w:r>
            <w:proofErr w:type="spellStart"/>
            <w:r w:rsidRPr="00CF6B15">
              <w:rPr>
                <w:sz w:val="26"/>
                <w:szCs w:val="26"/>
                <w:lang w:val="uk-UA"/>
              </w:rPr>
              <w:t>предметники</w:t>
            </w:r>
            <w:proofErr w:type="spellEnd"/>
          </w:p>
        </w:tc>
        <w:tc>
          <w:tcPr>
            <w:tcW w:w="1723" w:type="dxa"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</w:tr>
      <w:tr w:rsidR="003A7DEB" w:rsidRPr="009D681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3A7DEB" w:rsidRPr="00D7668C" w:rsidRDefault="002E1F55" w:rsidP="00D766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D7668C" w:rsidRPr="00D7668C">
              <w:rPr>
                <w:sz w:val="26"/>
                <w:szCs w:val="26"/>
                <w:lang w:val="uk-UA"/>
              </w:rPr>
              <w:t>. Конкурс учнівської творчості в номінації «Історія</w:t>
            </w:r>
            <w:r w:rsidR="00874EA1">
              <w:rPr>
                <w:sz w:val="26"/>
                <w:szCs w:val="26"/>
                <w:lang w:val="uk-UA"/>
              </w:rPr>
              <w:t xml:space="preserve"> державотворення</w:t>
            </w:r>
            <w:r w:rsidR="00D7668C" w:rsidRPr="00D7668C">
              <w:rPr>
                <w:sz w:val="26"/>
                <w:szCs w:val="26"/>
                <w:lang w:val="uk-UA"/>
              </w:rPr>
              <w:t>. Література»</w:t>
            </w:r>
          </w:p>
        </w:tc>
        <w:tc>
          <w:tcPr>
            <w:tcW w:w="1726" w:type="dxa"/>
          </w:tcPr>
          <w:p w:rsidR="003A7DEB" w:rsidRPr="00D7668C" w:rsidRDefault="00874EA1" w:rsidP="00B979D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18" w:type="dxa"/>
          </w:tcPr>
          <w:p w:rsidR="003A7DEB" w:rsidRPr="00D7668C" w:rsidRDefault="003A7DEB" w:rsidP="00B979D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D7668C" w:rsidRDefault="00D7668C" w:rsidP="00874EA1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Вчителі </w:t>
            </w:r>
            <w:r w:rsidR="00874EA1">
              <w:rPr>
                <w:rFonts w:ascii="Times New Roman" w:hAnsi="Times New Roman"/>
                <w:sz w:val="26"/>
                <w:szCs w:val="26"/>
                <w:lang w:val="uk-UA"/>
              </w:rPr>
              <w:t>літератури</w:t>
            </w:r>
          </w:p>
        </w:tc>
        <w:tc>
          <w:tcPr>
            <w:tcW w:w="1723" w:type="dxa"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</w:tr>
      <w:tr w:rsidR="003A7DEB" w:rsidRPr="009D6819" w:rsidTr="0042704C">
        <w:tc>
          <w:tcPr>
            <w:tcW w:w="1668" w:type="dxa"/>
            <w:vMerge w:val="restart"/>
            <w:textDirection w:val="btLr"/>
          </w:tcPr>
          <w:p w:rsidR="003A7DEB" w:rsidRPr="009D6819" w:rsidRDefault="003A7DEB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r w:rsidRPr="009D6819">
              <w:rPr>
                <w:i/>
                <w:sz w:val="26"/>
                <w:szCs w:val="26"/>
                <w:lang w:val="uk-UA"/>
              </w:rPr>
              <w:t>І.Охорона здоров</w:t>
            </w:r>
            <w:r w:rsidRPr="009D6819">
              <w:rPr>
                <w:i/>
                <w:sz w:val="26"/>
                <w:szCs w:val="26"/>
              </w:rPr>
              <w:t>’</w:t>
            </w:r>
            <w:r w:rsidRPr="009D6819">
              <w:rPr>
                <w:i/>
                <w:sz w:val="26"/>
                <w:szCs w:val="26"/>
                <w:lang w:val="uk-UA"/>
              </w:rPr>
              <w:t>я і життя дітей, персоналу школи. Заходи з техніки безпеки та охорони праці.</w:t>
            </w:r>
          </w:p>
        </w:tc>
        <w:tc>
          <w:tcPr>
            <w:tcW w:w="5244" w:type="dxa"/>
          </w:tcPr>
          <w:p w:rsidR="003A7DEB" w:rsidRPr="00CF6B15" w:rsidRDefault="002E1F55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1.Провести інструктаж </w:t>
            </w:r>
            <w:r w:rsidR="003A7DEB"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працівниками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 учнями </w:t>
            </w:r>
            <w:r w:rsidR="003A7DEB" w:rsidRPr="00CF6B15">
              <w:rPr>
                <w:rFonts w:ascii="Times New Roman" w:hAnsi="Times New Roman"/>
                <w:sz w:val="26"/>
                <w:szCs w:val="26"/>
                <w:lang w:val="uk-UA"/>
              </w:rPr>
              <w:t>школи під час проведення Новорічних свят.</w:t>
            </w:r>
          </w:p>
        </w:tc>
        <w:tc>
          <w:tcPr>
            <w:tcW w:w="1726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F6B15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18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F6B15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23" w:type="dxa"/>
          </w:tcPr>
          <w:p w:rsidR="003A7DEB" w:rsidRPr="00CF6B15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9D681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2.Провести бесіди з учнями про поводження на льоду , поведінка на дорогах під час зимового періоду.</w:t>
            </w:r>
          </w:p>
        </w:tc>
        <w:tc>
          <w:tcPr>
            <w:tcW w:w="1726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F6B15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18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CF6B15" w:rsidRDefault="003A7DEB" w:rsidP="009D6819">
            <w:pPr>
              <w:pStyle w:val="WW-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CF6B1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з ВР</w:t>
            </w:r>
            <w:r w:rsidRPr="00CF6B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кл.керівники</w:t>
            </w:r>
            <w:proofErr w:type="spellEnd"/>
          </w:p>
        </w:tc>
        <w:tc>
          <w:tcPr>
            <w:tcW w:w="1723" w:type="dxa"/>
          </w:tcPr>
          <w:p w:rsidR="003A7DEB" w:rsidRPr="00CF6B15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9D681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3.Продовжити роботу з узагальнення матеріалів для уроків з основ здоров’я.  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Дооформлення</w:t>
            </w:r>
            <w:proofErr w:type="spellEnd"/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кабінету.</w:t>
            </w:r>
          </w:p>
        </w:tc>
        <w:tc>
          <w:tcPr>
            <w:tcW w:w="1726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18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Заст.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дир</w:t>
            </w:r>
            <w:proofErr w:type="spellEnd"/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НВР</w:t>
            </w:r>
          </w:p>
        </w:tc>
        <w:tc>
          <w:tcPr>
            <w:tcW w:w="1723" w:type="dxa"/>
          </w:tcPr>
          <w:p w:rsidR="003A7DEB" w:rsidRPr="00CF6B15" w:rsidRDefault="003A7DEB" w:rsidP="00BB160E">
            <w:pPr>
              <w:rPr>
                <w:sz w:val="26"/>
                <w:szCs w:val="26"/>
                <w:lang w:val="uk-UA"/>
              </w:rPr>
            </w:pPr>
          </w:p>
        </w:tc>
      </w:tr>
      <w:tr w:rsidR="003A7DEB" w:rsidRPr="009D681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3A7DEB" w:rsidRPr="00CF6B15" w:rsidRDefault="003A7DEB" w:rsidP="00DE0EE0">
            <w:pPr>
              <w:rPr>
                <w:sz w:val="26"/>
                <w:szCs w:val="26"/>
                <w:lang w:val="uk-UA"/>
              </w:rPr>
            </w:pPr>
            <w:r w:rsidRPr="00CF6B15">
              <w:rPr>
                <w:sz w:val="26"/>
                <w:szCs w:val="26"/>
                <w:lang w:val="uk-UA"/>
              </w:rPr>
              <w:t xml:space="preserve">4.Профілактичні бесіди: </w:t>
            </w:r>
          </w:p>
          <w:p w:rsidR="003A7DEB" w:rsidRPr="00CF6B15" w:rsidRDefault="00D7668C" w:rsidP="009D6819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«Запобігання суїциду»</w:t>
            </w:r>
            <w:r w:rsidR="003A7DEB" w:rsidRPr="00CF6B15">
              <w:rPr>
                <w:sz w:val="26"/>
                <w:szCs w:val="26"/>
                <w:lang w:val="uk-UA"/>
              </w:rPr>
              <w:t>;</w:t>
            </w:r>
          </w:p>
          <w:p w:rsidR="003A7DEB" w:rsidRPr="00CF6B15" w:rsidRDefault="00D7668C" w:rsidP="009D6819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</w:t>
            </w:r>
            <w:r w:rsidR="003A7DEB" w:rsidRPr="00CF6B15">
              <w:rPr>
                <w:sz w:val="26"/>
                <w:szCs w:val="26"/>
                <w:lang w:val="uk-UA"/>
              </w:rPr>
              <w:t>Неб</w:t>
            </w:r>
            <w:r>
              <w:rPr>
                <w:sz w:val="26"/>
                <w:szCs w:val="26"/>
                <w:lang w:val="uk-UA"/>
              </w:rPr>
              <w:t>езпека вдома й на вулиці»</w:t>
            </w:r>
            <w:r w:rsidR="003A7DEB" w:rsidRPr="00CF6B1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26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1 тиждень</w:t>
            </w:r>
          </w:p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18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6B15">
              <w:rPr>
                <w:rFonts w:ascii="Times New Roman" w:hAnsi="Times New Roman"/>
                <w:sz w:val="26"/>
                <w:szCs w:val="26"/>
                <w:lang w:val="uk-UA"/>
              </w:rPr>
              <w:t>Бесіди</w:t>
            </w:r>
          </w:p>
        </w:tc>
        <w:tc>
          <w:tcPr>
            <w:tcW w:w="2676" w:type="dxa"/>
          </w:tcPr>
          <w:p w:rsidR="003A7DEB" w:rsidRPr="00CF6B15" w:rsidRDefault="003A7D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 w:rsidRPr="00CF6B15">
              <w:rPr>
                <w:rFonts w:eastAsia="Tahoma"/>
                <w:sz w:val="26"/>
                <w:szCs w:val="26"/>
                <w:lang w:val="uk-UA"/>
              </w:rPr>
              <w:t>Класні керівники та класоводи</w:t>
            </w:r>
          </w:p>
        </w:tc>
        <w:tc>
          <w:tcPr>
            <w:tcW w:w="1723" w:type="dxa"/>
          </w:tcPr>
          <w:p w:rsidR="003A7DEB" w:rsidRPr="00CF6B15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9D681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3A7DEB" w:rsidRPr="00CF6B15" w:rsidRDefault="002E1F55" w:rsidP="007277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3A7DEB" w:rsidRPr="00CF6B15">
              <w:rPr>
                <w:sz w:val="26"/>
                <w:szCs w:val="26"/>
                <w:lang w:val="uk-UA"/>
              </w:rPr>
              <w:t xml:space="preserve">.Контроль за виконанням </w:t>
            </w:r>
            <w:r w:rsidR="00874EA1">
              <w:rPr>
                <w:sz w:val="26"/>
                <w:szCs w:val="26"/>
                <w:lang w:val="uk-UA"/>
              </w:rPr>
              <w:t xml:space="preserve">протиепідемічних та </w:t>
            </w:r>
            <w:r w:rsidR="003A7DEB" w:rsidRPr="00CF6B15">
              <w:rPr>
                <w:sz w:val="26"/>
                <w:szCs w:val="26"/>
                <w:lang w:val="uk-UA"/>
              </w:rPr>
              <w:t>санітарно-гігієнічних вимог у класних кімнатах, спортивному залі, харчоблоку, інших приміщеннях школи.</w:t>
            </w:r>
          </w:p>
        </w:tc>
        <w:tc>
          <w:tcPr>
            <w:tcW w:w="1726" w:type="dxa"/>
          </w:tcPr>
          <w:p w:rsidR="003A7DEB" w:rsidRPr="00CF6B15" w:rsidRDefault="003A7D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CF6B15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18" w:type="dxa"/>
          </w:tcPr>
          <w:p w:rsidR="003A7DEB" w:rsidRPr="00CF6B15" w:rsidRDefault="003A7D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CF6B15" w:rsidRDefault="003A7D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CF6B15">
              <w:rPr>
                <w:sz w:val="26"/>
                <w:szCs w:val="26"/>
              </w:rPr>
              <w:t>Адмінстрація</w:t>
            </w:r>
            <w:proofErr w:type="spellEnd"/>
            <w:r w:rsidRPr="00CF6B15">
              <w:rPr>
                <w:sz w:val="26"/>
                <w:szCs w:val="26"/>
              </w:rPr>
              <w:t>, профком</w:t>
            </w:r>
          </w:p>
        </w:tc>
        <w:tc>
          <w:tcPr>
            <w:tcW w:w="1723" w:type="dxa"/>
          </w:tcPr>
          <w:p w:rsidR="003A7DEB" w:rsidRPr="00CF6B15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9D681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3A7DEB" w:rsidRPr="00CF6B15" w:rsidRDefault="002E1F55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3A7DEB" w:rsidRPr="00CF6B15">
              <w:rPr>
                <w:rFonts w:ascii="Times New Roman" w:hAnsi="Times New Roman"/>
                <w:sz w:val="26"/>
                <w:szCs w:val="26"/>
                <w:lang w:val="uk-UA"/>
              </w:rPr>
              <w:t>. Обговорити на батьківських зборах питання з протипожежної безпеки та запобігання нещасних випадків серед учнів..</w:t>
            </w:r>
          </w:p>
        </w:tc>
        <w:tc>
          <w:tcPr>
            <w:tcW w:w="1726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F6B15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818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Збори</w:t>
            </w:r>
            <w:proofErr w:type="spellEnd"/>
          </w:p>
        </w:tc>
        <w:tc>
          <w:tcPr>
            <w:tcW w:w="2676" w:type="dxa"/>
          </w:tcPr>
          <w:p w:rsidR="003A7DEB" w:rsidRPr="00CF6B15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F6B15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23" w:type="dxa"/>
          </w:tcPr>
          <w:p w:rsidR="003A7DEB" w:rsidRPr="00CF6B15" w:rsidRDefault="003A7DEB" w:rsidP="00B1311A">
            <w:pPr>
              <w:rPr>
                <w:sz w:val="26"/>
                <w:szCs w:val="26"/>
              </w:rPr>
            </w:pPr>
          </w:p>
        </w:tc>
      </w:tr>
      <w:tr w:rsidR="003A7DEB" w:rsidRPr="009D681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</w:tcPr>
          <w:p w:rsidR="003A7DEB" w:rsidRPr="00CF6B15" w:rsidRDefault="002E1F55" w:rsidP="007277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3A7DEB" w:rsidRPr="00CF6B15">
              <w:rPr>
                <w:sz w:val="26"/>
                <w:szCs w:val="26"/>
                <w:lang w:val="uk-UA"/>
              </w:rPr>
              <w:t>Контроль за якістю їжі та харчів у шкільній їдальні</w:t>
            </w:r>
          </w:p>
        </w:tc>
        <w:tc>
          <w:tcPr>
            <w:tcW w:w="1726" w:type="dxa"/>
          </w:tcPr>
          <w:p w:rsidR="003A7DEB" w:rsidRPr="00CF6B15" w:rsidRDefault="003A7D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CF6B15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18" w:type="dxa"/>
          </w:tcPr>
          <w:p w:rsidR="003A7DEB" w:rsidRPr="00CF6B15" w:rsidRDefault="003A7D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CF6B15" w:rsidRDefault="003A7D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CF6B15">
              <w:rPr>
                <w:sz w:val="26"/>
                <w:szCs w:val="26"/>
              </w:rPr>
              <w:t>Адмінстрація</w:t>
            </w:r>
            <w:proofErr w:type="spellEnd"/>
          </w:p>
        </w:tc>
        <w:tc>
          <w:tcPr>
            <w:tcW w:w="1723" w:type="dxa"/>
          </w:tcPr>
          <w:p w:rsidR="003A7DEB" w:rsidRPr="00CF6B15" w:rsidRDefault="003A7DEB" w:rsidP="00BB160E">
            <w:pPr>
              <w:rPr>
                <w:sz w:val="26"/>
                <w:szCs w:val="26"/>
              </w:rPr>
            </w:pPr>
          </w:p>
        </w:tc>
      </w:tr>
      <w:tr w:rsidR="0003344E" w:rsidRPr="00C451C9" w:rsidTr="0042704C">
        <w:trPr>
          <w:gridAfter w:val="5"/>
          <w:wAfter w:w="13187" w:type="dxa"/>
          <w:trHeight w:val="307"/>
        </w:trPr>
        <w:tc>
          <w:tcPr>
            <w:tcW w:w="1668" w:type="dxa"/>
            <w:vMerge w:val="restart"/>
            <w:textDirection w:val="btLr"/>
          </w:tcPr>
          <w:p w:rsidR="0003344E" w:rsidRPr="009D6819" w:rsidRDefault="0003344E" w:rsidP="002E1F55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r w:rsidR="002E1F55">
              <w:rPr>
                <w:i/>
                <w:sz w:val="26"/>
                <w:szCs w:val="26"/>
                <w:lang w:val="uk-UA"/>
              </w:rPr>
              <w:t xml:space="preserve">ІІ </w:t>
            </w:r>
            <w:r w:rsidRPr="009D6819">
              <w:rPr>
                <w:i/>
                <w:sz w:val="26"/>
                <w:szCs w:val="26"/>
                <w:lang w:val="uk-UA"/>
              </w:rPr>
              <w:t>Контрольно-аналітична діяльність адміністрації школи</w:t>
            </w:r>
          </w:p>
        </w:tc>
      </w:tr>
      <w:tr w:rsidR="003A7DEB" w:rsidRPr="00C451C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3A7DEB" w:rsidRPr="00C451C9" w:rsidRDefault="002E1F55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3A7DEB"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Перевірка дотримання правил безпеки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життєдіяльності у  класах</w:t>
            </w:r>
            <w:r w:rsidR="003A7DEB"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під час проведення лабораторних  та практичних робіт.</w:t>
            </w:r>
          </w:p>
        </w:tc>
        <w:tc>
          <w:tcPr>
            <w:tcW w:w="1726" w:type="dxa"/>
          </w:tcPr>
          <w:p w:rsidR="003A7DEB" w:rsidRPr="00C451C9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1818" w:type="dxa"/>
          </w:tcPr>
          <w:p w:rsidR="003A7DEB" w:rsidRPr="00C451C9" w:rsidRDefault="003A7DE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C451C9" w:rsidRDefault="003A7DE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C451C9">
              <w:rPr>
                <w:rFonts w:eastAsia="Tahoma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23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C451C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3A7DEB" w:rsidRPr="00C451C9" w:rsidRDefault="002E1F55" w:rsidP="00C643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3A7DEB" w:rsidRPr="00C451C9">
              <w:rPr>
                <w:sz w:val="26"/>
                <w:szCs w:val="26"/>
                <w:lang w:val="uk-UA"/>
              </w:rPr>
              <w:t>.Контроль за організацією харчування.</w:t>
            </w:r>
          </w:p>
        </w:tc>
        <w:tc>
          <w:tcPr>
            <w:tcW w:w="1726" w:type="dxa"/>
          </w:tcPr>
          <w:p w:rsidR="003A7DEB" w:rsidRPr="00C451C9" w:rsidRDefault="003A7DEB" w:rsidP="00C6436B">
            <w:pPr>
              <w:rPr>
                <w:sz w:val="26"/>
                <w:szCs w:val="26"/>
              </w:rPr>
            </w:pPr>
            <w:r w:rsidRPr="00C451C9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18" w:type="dxa"/>
          </w:tcPr>
          <w:p w:rsidR="003A7DEB" w:rsidRPr="00C451C9" w:rsidRDefault="003A7DEB" w:rsidP="00C6436B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C451C9" w:rsidRDefault="003A7DEB" w:rsidP="00C6436B">
            <w:pPr>
              <w:rPr>
                <w:sz w:val="26"/>
                <w:szCs w:val="26"/>
              </w:rPr>
            </w:pPr>
            <w:r w:rsidRPr="00C451C9">
              <w:rPr>
                <w:sz w:val="26"/>
                <w:szCs w:val="26"/>
              </w:rPr>
              <w:t>Директор</w:t>
            </w:r>
          </w:p>
        </w:tc>
        <w:tc>
          <w:tcPr>
            <w:tcW w:w="1723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C451C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3A7DEB" w:rsidRPr="00C451C9" w:rsidRDefault="002E1F55" w:rsidP="00C643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3A7DEB" w:rsidRPr="00C451C9">
              <w:rPr>
                <w:sz w:val="26"/>
                <w:szCs w:val="26"/>
                <w:lang w:val="uk-UA"/>
              </w:rPr>
              <w:t>Контроль за станом відвідування учнями школи.</w:t>
            </w:r>
          </w:p>
        </w:tc>
        <w:tc>
          <w:tcPr>
            <w:tcW w:w="1726" w:type="dxa"/>
          </w:tcPr>
          <w:p w:rsidR="003A7DEB" w:rsidRPr="00C451C9" w:rsidRDefault="003A7DEB" w:rsidP="00C6436B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18" w:type="dxa"/>
          </w:tcPr>
          <w:p w:rsidR="003A7DEB" w:rsidRPr="00C451C9" w:rsidRDefault="003A7DEB" w:rsidP="00C6436B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676" w:type="dxa"/>
          </w:tcPr>
          <w:p w:rsidR="003A7DEB" w:rsidRPr="00C451C9" w:rsidRDefault="003A7DEB" w:rsidP="00C6436B">
            <w:pPr>
              <w:rPr>
                <w:sz w:val="26"/>
                <w:szCs w:val="26"/>
              </w:rPr>
            </w:pPr>
            <w:proofErr w:type="spellStart"/>
            <w:r w:rsidRPr="00C451C9">
              <w:rPr>
                <w:sz w:val="26"/>
                <w:szCs w:val="26"/>
              </w:rPr>
              <w:t>Зас.дир</w:t>
            </w:r>
            <w:proofErr w:type="spellEnd"/>
            <w:r w:rsidRPr="00C451C9">
              <w:rPr>
                <w:sz w:val="26"/>
                <w:szCs w:val="26"/>
              </w:rPr>
              <w:t xml:space="preserve">. </w:t>
            </w:r>
            <w:proofErr w:type="spellStart"/>
            <w:r w:rsidRPr="00C451C9">
              <w:rPr>
                <w:sz w:val="26"/>
                <w:szCs w:val="26"/>
              </w:rPr>
              <w:t>з</w:t>
            </w:r>
            <w:proofErr w:type="spellEnd"/>
            <w:r w:rsidRPr="00C451C9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23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C451C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3A7DEB" w:rsidRPr="00C451C9" w:rsidRDefault="002E1F55" w:rsidP="00C643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4</w:t>
            </w:r>
            <w:r w:rsidR="003A7DEB" w:rsidRPr="00C451C9">
              <w:rPr>
                <w:sz w:val="26"/>
                <w:szCs w:val="26"/>
                <w:lang w:val="uk-UA"/>
              </w:rPr>
              <w:t>.Контроль за дотриманням гігієнічних норм у класах</w:t>
            </w:r>
          </w:p>
        </w:tc>
        <w:tc>
          <w:tcPr>
            <w:tcW w:w="1726" w:type="dxa"/>
          </w:tcPr>
          <w:p w:rsidR="003A7DEB" w:rsidRPr="00C451C9" w:rsidRDefault="003A7DEB" w:rsidP="00C6436B">
            <w:pPr>
              <w:rPr>
                <w:sz w:val="26"/>
                <w:szCs w:val="26"/>
              </w:rPr>
            </w:pPr>
            <w:r w:rsidRPr="00C451C9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18" w:type="dxa"/>
          </w:tcPr>
          <w:p w:rsidR="003A7DEB" w:rsidRPr="00C451C9" w:rsidRDefault="003A7DEB" w:rsidP="00C6436B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C451C9" w:rsidRDefault="003A7DEB" w:rsidP="00C6436B">
            <w:pPr>
              <w:rPr>
                <w:sz w:val="26"/>
                <w:szCs w:val="26"/>
              </w:rPr>
            </w:pPr>
            <w:r w:rsidRPr="00C451C9">
              <w:rPr>
                <w:sz w:val="26"/>
                <w:szCs w:val="26"/>
              </w:rPr>
              <w:t>Директор</w:t>
            </w:r>
          </w:p>
        </w:tc>
        <w:tc>
          <w:tcPr>
            <w:tcW w:w="1723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C451C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3A7DEB" w:rsidRPr="00C451C9" w:rsidRDefault="002E1F55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3A7DEB" w:rsidRPr="00C451C9">
              <w:rPr>
                <w:sz w:val="26"/>
                <w:szCs w:val="26"/>
                <w:lang w:val="uk-UA"/>
              </w:rPr>
              <w:t>.Контроль за проведенням інструктажів з БЖД у навчальних кабінетах.</w:t>
            </w:r>
          </w:p>
        </w:tc>
        <w:tc>
          <w:tcPr>
            <w:tcW w:w="1726" w:type="dxa"/>
          </w:tcPr>
          <w:p w:rsidR="003A7DEB" w:rsidRPr="00C451C9" w:rsidRDefault="003A7DEB" w:rsidP="00B5291B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818" w:type="dxa"/>
          </w:tcPr>
          <w:p w:rsidR="003A7DEB" w:rsidRPr="00C451C9" w:rsidRDefault="003A7DEB" w:rsidP="00B5291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3A7DEB" w:rsidRPr="00C451C9" w:rsidRDefault="003A7DEB" w:rsidP="00B5291B">
            <w:pPr>
              <w:rPr>
                <w:sz w:val="26"/>
                <w:szCs w:val="26"/>
                <w:lang w:val="uk-UA"/>
              </w:rPr>
            </w:pPr>
            <w:proofErr w:type="spellStart"/>
            <w:r w:rsidRPr="00C451C9">
              <w:rPr>
                <w:sz w:val="26"/>
                <w:szCs w:val="26"/>
                <w:lang w:val="uk-UA"/>
              </w:rPr>
              <w:t>Зас.дир</w:t>
            </w:r>
            <w:proofErr w:type="spellEnd"/>
            <w:r w:rsidRPr="00C451C9">
              <w:rPr>
                <w:sz w:val="26"/>
                <w:szCs w:val="26"/>
                <w:lang w:val="uk-UA"/>
              </w:rPr>
              <w:t>. з НВР</w:t>
            </w:r>
          </w:p>
        </w:tc>
        <w:tc>
          <w:tcPr>
            <w:tcW w:w="1723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C451C9" w:rsidTr="0042704C">
        <w:tc>
          <w:tcPr>
            <w:tcW w:w="1668" w:type="dxa"/>
            <w:vMerge w:val="restart"/>
            <w:textDirection w:val="btLr"/>
          </w:tcPr>
          <w:p w:rsidR="003A7DEB" w:rsidRPr="009D6819" w:rsidRDefault="002E1F55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8</w:t>
            </w:r>
            <w:r w:rsidR="003A7DEB" w:rsidRPr="009D6819">
              <w:rPr>
                <w:i/>
                <w:sz w:val="26"/>
                <w:szCs w:val="26"/>
                <w:lang w:val="uk-UA"/>
              </w:rPr>
              <w:t>.Розвиток матеріально-технічної бази. Фінансово-господарська діяльність</w:t>
            </w:r>
          </w:p>
        </w:tc>
        <w:tc>
          <w:tcPr>
            <w:tcW w:w="5244" w:type="dxa"/>
            <w:vAlign w:val="center"/>
          </w:tcPr>
          <w:p w:rsidR="003A7DEB" w:rsidRPr="00C451C9" w:rsidRDefault="003A7DEB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1.Планування ремонтних робіт на канікулах.</w:t>
            </w:r>
          </w:p>
        </w:tc>
        <w:tc>
          <w:tcPr>
            <w:tcW w:w="1726" w:type="dxa"/>
          </w:tcPr>
          <w:p w:rsidR="003A7DEB" w:rsidRPr="00C451C9" w:rsidRDefault="003A7DEB" w:rsidP="009D68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20</w:t>
            </w:r>
            <w:r w:rsidRPr="00C451C9">
              <w:rPr>
                <w:sz w:val="26"/>
                <w:szCs w:val="26"/>
                <w:lang w:val="uk-UA"/>
              </w:rPr>
              <w:t>.12.</w:t>
            </w:r>
          </w:p>
        </w:tc>
        <w:tc>
          <w:tcPr>
            <w:tcW w:w="1818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  <w:vAlign w:val="center"/>
          </w:tcPr>
          <w:p w:rsidR="003A7DEB" w:rsidRPr="00C451C9" w:rsidRDefault="003A7DEB" w:rsidP="00C451C9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r w:rsidRPr="00C451C9">
              <w:rPr>
                <w:i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23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C451C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3A7DEB" w:rsidRPr="00C451C9" w:rsidRDefault="003A7DEB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2.Придбання новорічних прикрас і встановлення ялинки, проведення інструктажів з пожежної безпеки</w:t>
            </w:r>
          </w:p>
        </w:tc>
        <w:tc>
          <w:tcPr>
            <w:tcW w:w="1726" w:type="dxa"/>
          </w:tcPr>
          <w:p w:rsidR="003A7DEB" w:rsidRPr="00C451C9" w:rsidRDefault="00ED42C0" w:rsidP="009D68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17</w:t>
            </w:r>
            <w:r w:rsidR="003A7DEB" w:rsidRPr="00C451C9">
              <w:rPr>
                <w:sz w:val="26"/>
                <w:szCs w:val="26"/>
                <w:lang w:val="uk-UA"/>
              </w:rPr>
              <w:t>.12.</w:t>
            </w:r>
          </w:p>
        </w:tc>
        <w:tc>
          <w:tcPr>
            <w:tcW w:w="1818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  <w:vAlign w:val="center"/>
          </w:tcPr>
          <w:p w:rsidR="003A7DEB" w:rsidRPr="00C451C9" w:rsidRDefault="003A7DEB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C451C9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23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</w:tr>
      <w:tr w:rsidR="003A7DEB" w:rsidRPr="00C451C9" w:rsidTr="0042704C">
        <w:tc>
          <w:tcPr>
            <w:tcW w:w="1668" w:type="dxa"/>
            <w:vMerge/>
          </w:tcPr>
          <w:p w:rsidR="003A7DEB" w:rsidRPr="009D6819" w:rsidRDefault="003A7DE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3A7DEB" w:rsidRPr="00C451C9" w:rsidRDefault="003A7DEB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3.Генеральне прибирання кабінетів, приміщення школи.</w:t>
            </w:r>
          </w:p>
        </w:tc>
        <w:tc>
          <w:tcPr>
            <w:tcW w:w="1726" w:type="dxa"/>
          </w:tcPr>
          <w:p w:rsidR="003A7DEB" w:rsidRPr="00C451C9" w:rsidRDefault="00ED42C0" w:rsidP="009D681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24</w:t>
            </w:r>
            <w:r w:rsidR="003A7DEB" w:rsidRPr="00C451C9">
              <w:rPr>
                <w:sz w:val="26"/>
                <w:szCs w:val="26"/>
                <w:lang w:val="uk-UA"/>
              </w:rPr>
              <w:t>.12.</w:t>
            </w:r>
          </w:p>
        </w:tc>
        <w:tc>
          <w:tcPr>
            <w:tcW w:w="1818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  <w:tc>
          <w:tcPr>
            <w:tcW w:w="2676" w:type="dxa"/>
          </w:tcPr>
          <w:p w:rsidR="003A7DEB" w:rsidRPr="00C451C9" w:rsidRDefault="003A7DEB" w:rsidP="00604588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proofErr w:type="spellStart"/>
            <w:r w:rsidRPr="00C451C9">
              <w:rPr>
                <w:i w:val="0"/>
                <w:sz w:val="26"/>
                <w:szCs w:val="26"/>
                <w:lang w:val="uk-UA"/>
              </w:rPr>
              <w:t>Кл.керівники</w:t>
            </w:r>
            <w:proofErr w:type="spellEnd"/>
          </w:p>
          <w:p w:rsidR="003A7DEB" w:rsidRPr="00C451C9" w:rsidRDefault="003A7DEB" w:rsidP="00604588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техперсонал</w:t>
            </w:r>
          </w:p>
        </w:tc>
        <w:tc>
          <w:tcPr>
            <w:tcW w:w="1723" w:type="dxa"/>
          </w:tcPr>
          <w:p w:rsidR="003A7DEB" w:rsidRPr="00C451C9" w:rsidRDefault="003A7DEB" w:rsidP="00BB160E">
            <w:pPr>
              <w:rPr>
                <w:sz w:val="26"/>
                <w:szCs w:val="26"/>
              </w:rPr>
            </w:pPr>
          </w:p>
        </w:tc>
      </w:tr>
    </w:tbl>
    <w:p w:rsidR="0061784F" w:rsidRPr="007E0B1B" w:rsidRDefault="0061784F" w:rsidP="00BB160E">
      <w:pPr>
        <w:rPr>
          <w:i/>
          <w:sz w:val="26"/>
          <w:szCs w:val="26"/>
          <w:lang w:val="uk-UA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981"/>
        <w:gridCol w:w="1682"/>
        <w:gridCol w:w="2115"/>
        <w:gridCol w:w="2162"/>
        <w:gridCol w:w="1673"/>
      </w:tblGrid>
      <w:tr w:rsidR="00BB160E" w:rsidRPr="009D6819" w:rsidTr="00961E90">
        <w:tc>
          <w:tcPr>
            <w:tcW w:w="1242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5981" w:type="dxa"/>
          </w:tcPr>
          <w:p w:rsidR="00BB160E" w:rsidRPr="009D6819" w:rsidRDefault="00BB160E" w:rsidP="009D6819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682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115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2162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Відпові-дальний</w:t>
            </w:r>
            <w:proofErr w:type="spellEnd"/>
          </w:p>
        </w:tc>
        <w:tc>
          <w:tcPr>
            <w:tcW w:w="1673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Примітка про виконання</w:t>
            </w:r>
          </w:p>
        </w:tc>
      </w:tr>
      <w:tr w:rsidR="002B3851" w:rsidRPr="00C451C9" w:rsidTr="00961E90">
        <w:tc>
          <w:tcPr>
            <w:tcW w:w="1242" w:type="dxa"/>
            <w:vMerge w:val="restart"/>
            <w:textDirection w:val="btLr"/>
          </w:tcPr>
          <w:p w:rsidR="002B3851" w:rsidRPr="00C451C9" w:rsidRDefault="002B3851" w:rsidP="009D6819">
            <w:pPr>
              <w:ind w:left="113" w:right="113"/>
              <w:rPr>
                <w:i/>
                <w:szCs w:val="26"/>
                <w:lang w:val="uk-UA"/>
              </w:rPr>
            </w:pPr>
            <w:proofErr w:type="spellStart"/>
            <w:r w:rsidRPr="00C451C9">
              <w:rPr>
                <w:i/>
                <w:szCs w:val="26"/>
                <w:lang w:val="uk-UA"/>
              </w:rPr>
              <w:t>ІІ.Організаційна</w:t>
            </w:r>
            <w:proofErr w:type="spellEnd"/>
            <w:r w:rsidRPr="00C451C9">
              <w:rPr>
                <w:i/>
                <w:szCs w:val="26"/>
                <w:lang w:val="uk-UA"/>
              </w:rPr>
              <w:t xml:space="preserve"> робота з виконання нормативних актів </w:t>
            </w:r>
            <w:proofErr w:type="spellStart"/>
            <w:r w:rsidRPr="00C451C9">
              <w:rPr>
                <w:i/>
                <w:szCs w:val="26"/>
                <w:lang w:val="uk-UA"/>
              </w:rPr>
              <w:t>тазавдань</w:t>
            </w:r>
            <w:proofErr w:type="spellEnd"/>
            <w:r w:rsidRPr="00C451C9">
              <w:rPr>
                <w:i/>
                <w:szCs w:val="26"/>
                <w:lang w:val="uk-UA"/>
              </w:rPr>
              <w:t xml:space="preserve"> освіти</w:t>
            </w:r>
          </w:p>
        </w:tc>
        <w:tc>
          <w:tcPr>
            <w:tcW w:w="13613" w:type="dxa"/>
            <w:gridSpan w:val="5"/>
          </w:tcPr>
          <w:p w:rsidR="002B3851" w:rsidRPr="00ED42C0" w:rsidRDefault="002B3851" w:rsidP="009D681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ED42C0">
              <w:rPr>
                <w:b/>
                <w:i/>
                <w:sz w:val="32"/>
                <w:szCs w:val="32"/>
                <w:lang w:val="uk-UA"/>
              </w:rPr>
              <w:t>Січень</w:t>
            </w:r>
          </w:p>
        </w:tc>
      </w:tr>
      <w:tr w:rsidR="002B3851" w:rsidRPr="009D6819" w:rsidTr="00961E90">
        <w:tc>
          <w:tcPr>
            <w:tcW w:w="1242" w:type="dxa"/>
            <w:vMerge/>
          </w:tcPr>
          <w:p w:rsidR="002B3851" w:rsidRPr="009D6819" w:rsidRDefault="002B385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2B3851" w:rsidRPr="00C451C9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>1.Коригування розкладу уроків,  гурткової роботи та факультативів на ІІ семестр.</w:t>
            </w:r>
          </w:p>
        </w:tc>
        <w:tc>
          <w:tcPr>
            <w:tcW w:w="1682" w:type="dxa"/>
          </w:tcPr>
          <w:p w:rsidR="002B3851" w:rsidRPr="00C451C9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451C9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2B3851" w:rsidRPr="00C451C9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Графіки</w:t>
            </w:r>
            <w:proofErr w:type="spellEnd"/>
          </w:p>
        </w:tc>
        <w:tc>
          <w:tcPr>
            <w:tcW w:w="2162" w:type="dxa"/>
          </w:tcPr>
          <w:p w:rsidR="002B3851" w:rsidRPr="00C451C9" w:rsidRDefault="002B3851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C451C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C451C9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673" w:type="dxa"/>
          </w:tcPr>
          <w:p w:rsidR="002B3851" w:rsidRPr="009D6819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2B3851" w:rsidRPr="009D6819" w:rsidTr="00961E90">
        <w:tc>
          <w:tcPr>
            <w:tcW w:w="1242" w:type="dxa"/>
            <w:vMerge/>
          </w:tcPr>
          <w:p w:rsidR="002B3851" w:rsidRPr="009D6819" w:rsidRDefault="002B385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2B3851" w:rsidRPr="00C451C9" w:rsidRDefault="0091566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2B3851" w:rsidRPr="00C451C9">
              <w:rPr>
                <w:rFonts w:ascii="Times New Roman" w:hAnsi="Times New Roman"/>
                <w:sz w:val="26"/>
                <w:szCs w:val="26"/>
                <w:lang w:val="uk-UA"/>
              </w:rPr>
              <w:t>. Забезпечити контроль за виконанням</w:t>
            </w:r>
            <w:r w:rsidR="00D766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Статуту школи, Закону України «Про загальну середню освіту»</w:t>
            </w:r>
            <w:r w:rsidR="002B3851" w:rsidRPr="00C451C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82" w:type="dxa"/>
          </w:tcPr>
          <w:p w:rsidR="002B3851" w:rsidRPr="00C451C9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пр.місяця</w:t>
            </w:r>
            <w:proofErr w:type="spellEnd"/>
          </w:p>
        </w:tc>
        <w:tc>
          <w:tcPr>
            <w:tcW w:w="2115" w:type="dxa"/>
          </w:tcPr>
          <w:p w:rsidR="002B3851" w:rsidRPr="00C451C9" w:rsidRDefault="002B3851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2B3851" w:rsidRPr="00C451C9" w:rsidRDefault="002B3851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Адміністрація </w:t>
            </w:r>
          </w:p>
        </w:tc>
        <w:tc>
          <w:tcPr>
            <w:tcW w:w="1673" w:type="dxa"/>
          </w:tcPr>
          <w:p w:rsidR="002B3851" w:rsidRPr="009D6819" w:rsidRDefault="002B3851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855893" w:rsidRPr="009D6819" w:rsidTr="00961E90">
        <w:tc>
          <w:tcPr>
            <w:tcW w:w="1242" w:type="dxa"/>
            <w:vMerge/>
          </w:tcPr>
          <w:p w:rsidR="00855893" w:rsidRPr="009D6819" w:rsidRDefault="00855893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855893" w:rsidRPr="00C451C9" w:rsidRDefault="00D1195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82" w:type="dxa"/>
          </w:tcPr>
          <w:p w:rsidR="00855893" w:rsidRPr="00C451C9" w:rsidRDefault="00D1195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15" w:type="dxa"/>
          </w:tcPr>
          <w:p w:rsidR="00855893" w:rsidRPr="00C451C9" w:rsidRDefault="00D1195B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62" w:type="dxa"/>
          </w:tcPr>
          <w:p w:rsidR="00855893" w:rsidRPr="00C451C9" w:rsidRDefault="00D1195B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73" w:type="dxa"/>
          </w:tcPr>
          <w:p w:rsidR="00855893" w:rsidRPr="009D6819" w:rsidRDefault="00855893" w:rsidP="00855893">
            <w:pPr>
              <w:rPr>
                <w:i/>
                <w:sz w:val="26"/>
                <w:szCs w:val="26"/>
              </w:rPr>
            </w:pPr>
          </w:p>
        </w:tc>
      </w:tr>
      <w:tr w:rsidR="00855893" w:rsidRPr="009D6819" w:rsidTr="00961E90">
        <w:tc>
          <w:tcPr>
            <w:tcW w:w="1242" w:type="dxa"/>
            <w:vMerge w:val="restart"/>
            <w:textDirection w:val="btLr"/>
          </w:tcPr>
          <w:p w:rsidR="00855893" w:rsidRPr="009D6819" w:rsidRDefault="00855893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5981" w:type="dxa"/>
          </w:tcPr>
          <w:p w:rsidR="00855893" w:rsidRPr="00C451C9" w:rsidRDefault="00855893" w:rsidP="00BB160E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1.Провести наради для педагогічних працівників:</w:t>
            </w:r>
          </w:p>
          <w:p w:rsidR="00855893" w:rsidRPr="00C451C9" w:rsidRDefault="00102CC7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855893" w:rsidRPr="00C451C9">
              <w:rPr>
                <w:sz w:val="26"/>
                <w:szCs w:val="26"/>
                <w:lang w:val="uk-UA"/>
              </w:rPr>
              <w:t>про результати перевірки шкільної документації;</w:t>
            </w:r>
          </w:p>
          <w:p w:rsidR="00855893" w:rsidRDefault="00855893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- про стан відвідування учнями навчального закладу;</w:t>
            </w:r>
          </w:p>
          <w:p w:rsidR="00C327E7" w:rsidRPr="00C451C9" w:rsidRDefault="00C327E7" w:rsidP="005D28B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про здійснення </w:t>
            </w:r>
            <w:r w:rsidR="005D28BB">
              <w:rPr>
                <w:sz w:val="26"/>
                <w:szCs w:val="26"/>
                <w:lang w:val="uk-UA"/>
              </w:rPr>
              <w:t>ціннісного</w:t>
            </w:r>
            <w:r w:rsidR="005D28BB" w:rsidRPr="00C67CB5">
              <w:rPr>
                <w:sz w:val="26"/>
                <w:szCs w:val="26"/>
                <w:lang w:val="uk-UA"/>
              </w:rPr>
              <w:t xml:space="preserve">  ставлення  особистості  до суспільства  і держави </w:t>
            </w:r>
            <w:r w:rsidR="005D28B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під час навчально-виховного процесу.</w:t>
            </w:r>
          </w:p>
        </w:tc>
        <w:tc>
          <w:tcPr>
            <w:tcW w:w="1682" w:type="dxa"/>
          </w:tcPr>
          <w:p w:rsidR="00855893" w:rsidRPr="00C451C9" w:rsidRDefault="00855893" w:rsidP="00BB160E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855893" w:rsidRPr="00C451C9" w:rsidRDefault="00855893" w:rsidP="00BB160E">
            <w:pPr>
              <w:rPr>
                <w:rFonts w:eastAsia="Tahoma"/>
                <w:sz w:val="26"/>
                <w:szCs w:val="26"/>
                <w:lang w:val="uk-UA"/>
              </w:rPr>
            </w:pPr>
            <w:r w:rsidRPr="00C451C9">
              <w:rPr>
                <w:rFonts w:eastAsia="Tahoma"/>
                <w:sz w:val="26"/>
                <w:szCs w:val="26"/>
                <w:lang w:val="uk-UA"/>
              </w:rPr>
              <w:t>2</w:t>
            </w:r>
            <w:r w:rsidRPr="00C451C9">
              <w:rPr>
                <w:rFonts w:eastAsia="Tahoma"/>
                <w:sz w:val="26"/>
                <w:szCs w:val="26"/>
              </w:rPr>
              <w:t xml:space="preserve"> </w:t>
            </w:r>
            <w:proofErr w:type="spellStart"/>
            <w:r w:rsidRPr="00C451C9">
              <w:rPr>
                <w:rFonts w:eastAsia="Tahoma"/>
                <w:sz w:val="26"/>
                <w:szCs w:val="26"/>
              </w:rPr>
              <w:t>тиждень</w:t>
            </w:r>
            <w:proofErr w:type="spellEnd"/>
          </w:p>
          <w:p w:rsidR="00C327E7" w:rsidRDefault="00C327E7" w:rsidP="00BB160E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855893" w:rsidRDefault="00855893" w:rsidP="00BB160E">
            <w:pPr>
              <w:rPr>
                <w:rFonts w:eastAsia="Tahoma"/>
                <w:sz w:val="26"/>
                <w:szCs w:val="26"/>
                <w:lang w:val="uk-UA"/>
              </w:rPr>
            </w:pPr>
            <w:r w:rsidRPr="00C451C9">
              <w:rPr>
                <w:rFonts w:eastAsia="Tahoma"/>
                <w:sz w:val="26"/>
                <w:szCs w:val="26"/>
                <w:lang w:val="uk-UA"/>
              </w:rPr>
              <w:t>4 тиждень</w:t>
            </w:r>
          </w:p>
          <w:p w:rsidR="00C327E7" w:rsidRDefault="00C327E7" w:rsidP="00BB160E">
            <w:pPr>
              <w:rPr>
                <w:rFonts w:eastAsia="Tahoma"/>
                <w:sz w:val="26"/>
                <w:szCs w:val="26"/>
                <w:lang w:val="uk-UA"/>
              </w:rPr>
            </w:pPr>
          </w:p>
          <w:p w:rsidR="00C327E7" w:rsidRPr="00C451C9" w:rsidRDefault="00C327E7" w:rsidP="00BB160E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rFonts w:eastAsia="Tahoma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115" w:type="dxa"/>
          </w:tcPr>
          <w:p w:rsidR="00855893" w:rsidRPr="00C451C9" w:rsidRDefault="00855893" w:rsidP="00BB160E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855893" w:rsidRPr="00C451C9" w:rsidRDefault="00855893" w:rsidP="00BB160E">
            <w:pPr>
              <w:rPr>
                <w:sz w:val="26"/>
                <w:szCs w:val="26"/>
                <w:lang w:val="uk-UA"/>
              </w:rPr>
            </w:pPr>
          </w:p>
          <w:p w:rsidR="00855893" w:rsidRPr="00C451C9" w:rsidRDefault="00855893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C451C9">
              <w:rPr>
                <w:sz w:val="26"/>
                <w:szCs w:val="26"/>
                <w:lang w:val="uk-UA"/>
              </w:rPr>
              <w:t>Зас.дир</w:t>
            </w:r>
            <w:proofErr w:type="spellEnd"/>
            <w:r w:rsidRPr="00C451C9">
              <w:rPr>
                <w:sz w:val="26"/>
                <w:szCs w:val="26"/>
                <w:lang w:val="uk-UA"/>
              </w:rPr>
              <w:t>. з НВР</w:t>
            </w:r>
          </w:p>
          <w:p w:rsidR="00855893" w:rsidRPr="00C451C9" w:rsidRDefault="00855893" w:rsidP="00BB160E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</w:rPr>
              <w:t>Директор</w:t>
            </w:r>
          </w:p>
        </w:tc>
        <w:tc>
          <w:tcPr>
            <w:tcW w:w="1673" w:type="dxa"/>
          </w:tcPr>
          <w:p w:rsidR="00855893" w:rsidRPr="00C451C9" w:rsidRDefault="00855893" w:rsidP="00BB160E">
            <w:pPr>
              <w:rPr>
                <w:sz w:val="26"/>
                <w:szCs w:val="26"/>
              </w:rPr>
            </w:pPr>
          </w:p>
        </w:tc>
      </w:tr>
      <w:tr w:rsidR="00855893" w:rsidRPr="009D6819" w:rsidTr="00961E90">
        <w:tc>
          <w:tcPr>
            <w:tcW w:w="1242" w:type="dxa"/>
            <w:vMerge/>
          </w:tcPr>
          <w:p w:rsidR="00855893" w:rsidRPr="009D6819" w:rsidRDefault="00855893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855893" w:rsidRPr="00C451C9" w:rsidRDefault="00855893" w:rsidP="00BB160E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2.Затвердити розклад уроків,  роботи гуртків, факультативів на ІІ семестр.</w:t>
            </w:r>
          </w:p>
        </w:tc>
        <w:tc>
          <w:tcPr>
            <w:tcW w:w="1682" w:type="dxa"/>
          </w:tcPr>
          <w:p w:rsidR="00855893" w:rsidRPr="00C451C9" w:rsidRDefault="00855893" w:rsidP="00BB160E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2115" w:type="dxa"/>
          </w:tcPr>
          <w:p w:rsidR="00855893" w:rsidRPr="00C451C9" w:rsidRDefault="00855893" w:rsidP="00BB160E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855893" w:rsidRPr="00C451C9" w:rsidRDefault="00855893" w:rsidP="001508F1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</w:rPr>
              <w:t>Директор</w:t>
            </w:r>
          </w:p>
          <w:p w:rsidR="00855893" w:rsidRPr="00C451C9" w:rsidRDefault="00855893" w:rsidP="00BB160E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855893" w:rsidRPr="00C451C9" w:rsidRDefault="00855893" w:rsidP="00BB160E">
            <w:pPr>
              <w:rPr>
                <w:sz w:val="26"/>
                <w:szCs w:val="26"/>
              </w:rPr>
            </w:pPr>
          </w:p>
        </w:tc>
      </w:tr>
      <w:tr w:rsidR="00D7668C" w:rsidRPr="009D6819" w:rsidTr="00961E90">
        <w:trPr>
          <w:trHeight w:val="608"/>
        </w:trPr>
        <w:tc>
          <w:tcPr>
            <w:tcW w:w="1242" w:type="dxa"/>
            <w:vMerge/>
          </w:tcPr>
          <w:p w:rsidR="00D7668C" w:rsidRPr="009D6819" w:rsidRDefault="00D7668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D7668C" w:rsidRPr="00C451C9" w:rsidRDefault="00D7668C" w:rsidP="00BB160E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3.Затвердити графік чергування вчителів та учнів по школі.</w:t>
            </w:r>
          </w:p>
        </w:tc>
        <w:tc>
          <w:tcPr>
            <w:tcW w:w="1682" w:type="dxa"/>
          </w:tcPr>
          <w:p w:rsidR="00D7668C" w:rsidRPr="00C451C9" w:rsidRDefault="00D7668C" w:rsidP="00E732A4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2115" w:type="dxa"/>
          </w:tcPr>
          <w:p w:rsidR="00D7668C" w:rsidRPr="00C451C9" w:rsidRDefault="00D7668C" w:rsidP="00E732A4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D7668C" w:rsidRPr="00C451C9" w:rsidRDefault="00D7668C" w:rsidP="00E732A4">
            <w:pPr>
              <w:rPr>
                <w:sz w:val="26"/>
                <w:szCs w:val="26"/>
                <w:lang w:val="uk-UA"/>
              </w:rPr>
            </w:pPr>
            <w:r w:rsidRPr="00C451C9">
              <w:rPr>
                <w:sz w:val="26"/>
                <w:szCs w:val="26"/>
              </w:rPr>
              <w:t>Директор</w:t>
            </w:r>
          </w:p>
        </w:tc>
        <w:tc>
          <w:tcPr>
            <w:tcW w:w="1673" w:type="dxa"/>
          </w:tcPr>
          <w:p w:rsidR="00D7668C" w:rsidRPr="00C451C9" w:rsidRDefault="00D7668C" w:rsidP="00BB160E">
            <w:pPr>
              <w:rPr>
                <w:sz w:val="26"/>
                <w:szCs w:val="26"/>
              </w:rPr>
            </w:pPr>
          </w:p>
        </w:tc>
      </w:tr>
      <w:tr w:rsidR="007B5D41" w:rsidRPr="009D6819" w:rsidTr="00961E90">
        <w:trPr>
          <w:trHeight w:val="638"/>
        </w:trPr>
        <w:tc>
          <w:tcPr>
            <w:tcW w:w="1242" w:type="dxa"/>
            <w:vMerge w:val="restart"/>
            <w:textDirection w:val="btLr"/>
          </w:tcPr>
          <w:p w:rsidR="007B5D41" w:rsidRPr="009D6819" w:rsidRDefault="007B5D41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І</w:t>
            </w: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.Становлення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5981" w:type="dxa"/>
          </w:tcPr>
          <w:p w:rsidR="007B5D41" w:rsidRDefault="007B5D41" w:rsidP="007B5D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1.Підготовка шкільної агітбригади на районний конкурс «Молодь обирає здоров</w:t>
            </w:r>
            <w:r w:rsidRPr="00B976D6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 xml:space="preserve">я» </w:t>
            </w:r>
          </w:p>
          <w:p w:rsidR="007B5D41" w:rsidRPr="00C451C9" w:rsidRDefault="007B5D41" w:rsidP="007612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7B5D41" w:rsidRDefault="007B5D41" w:rsidP="007B5D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місяця</w:t>
            </w:r>
          </w:p>
          <w:p w:rsidR="007B5D41" w:rsidRPr="00C451C9" w:rsidRDefault="007B5D41" w:rsidP="007612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</w:tcPr>
          <w:p w:rsidR="007B5D41" w:rsidRPr="00C451C9" w:rsidRDefault="007B5D41" w:rsidP="00761208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7B5D41" w:rsidRDefault="00D1195B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Кащук В.М.</w:t>
            </w:r>
            <w:r w:rsidR="007F79B6">
              <w:rPr>
                <w:sz w:val="26"/>
                <w:szCs w:val="26"/>
                <w:lang w:val="uk-UA"/>
              </w:rPr>
              <w:t xml:space="preserve"> шкільна команда</w:t>
            </w:r>
          </w:p>
          <w:p w:rsidR="007B5D41" w:rsidRPr="00C451C9" w:rsidRDefault="007B5D41" w:rsidP="000F54F2">
            <w:pPr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7B5D41" w:rsidRPr="00C451C9" w:rsidRDefault="007B5D41" w:rsidP="00761208">
            <w:pPr>
              <w:rPr>
                <w:sz w:val="26"/>
                <w:szCs w:val="26"/>
              </w:rPr>
            </w:pPr>
          </w:p>
        </w:tc>
      </w:tr>
      <w:tr w:rsidR="007B5D41" w:rsidRPr="009D6819" w:rsidTr="00961E90">
        <w:tc>
          <w:tcPr>
            <w:tcW w:w="1242" w:type="dxa"/>
            <w:vMerge/>
            <w:textDirection w:val="btLr"/>
          </w:tcPr>
          <w:p w:rsidR="007B5D41" w:rsidRPr="009D6819" w:rsidRDefault="007B5D41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7B5D41" w:rsidRPr="002C769A" w:rsidRDefault="00E542A4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="00961E90">
              <w:rPr>
                <w:sz w:val="26"/>
                <w:szCs w:val="26"/>
                <w:lang w:val="uk-UA"/>
              </w:rPr>
              <w:t>2.</w:t>
            </w:r>
            <w:r>
              <w:rPr>
                <w:sz w:val="26"/>
                <w:szCs w:val="26"/>
                <w:lang w:val="uk-UA"/>
              </w:rPr>
              <w:t>Б.З. на тему:»</w:t>
            </w:r>
            <w:proofErr w:type="spellStart"/>
            <w:r>
              <w:t>Взаємодія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сім’ї</w:t>
            </w:r>
            <w:proofErr w:type="spellEnd"/>
            <w:r>
              <w:t xml:space="preserve"> у </w:t>
            </w:r>
            <w:proofErr w:type="spellStart"/>
            <w:r>
              <w:t>вихованні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t>»</w:t>
            </w:r>
          </w:p>
        </w:tc>
        <w:tc>
          <w:tcPr>
            <w:tcW w:w="1682" w:type="dxa"/>
          </w:tcPr>
          <w:p w:rsidR="007B5D41" w:rsidRPr="00231252" w:rsidRDefault="00D1195B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E542A4">
              <w:rPr>
                <w:sz w:val="26"/>
                <w:szCs w:val="26"/>
                <w:lang w:val="uk-UA"/>
              </w:rPr>
              <w:t xml:space="preserve">4 тиждень </w:t>
            </w:r>
          </w:p>
        </w:tc>
        <w:tc>
          <w:tcPr>
            <w:tcW w:w="2115" w:type="dxa"/>
          </w:tcPr>
          <w:p w:rsidR="007B5D41" w:rsidRPr="00231252" w:rsidRDefault="00D1195B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62" w:type="dxa"/>
          </w:tcPr>
          <w:p w:rsidR="007B5D41" w:rsidRDefault="00E542A4" w:rsidP="007B5D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Класні керівники </w:t>
            </w:r>
          </w:p>
          <w:p w:rsidR="00E542A4" w:rsidRPr="00C451C9" w:rsidRDefault="00E542A4" w:rsidP="007B5D4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Вихователід.с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73" w:type="dxa"/>
          </w:tcPr>
          <w:p w:rsidR="007B5D41" w:rsidRPr="00C451C9" w:rsidRDefault="007B5D41" w:rsidP="00761208">
            <w:pPr>
              <w:rPr>
                <w:sz w:val="26"/>
                <w:szCs w:val="26"/>
              </w:rPr>
            </w:pPr>
          </w:p>
        </w:tc>
      </w:tr>
      <w:tr w:rsidR="008F15F2" w:rsidRPr="009D6819" w:rsidTr="00961E90">
        <w:tc>
          <w:tcPr>
            <w:tcW w:w="1242" w:type="dxa"/>
            <w:vMerge/>
            <w:textDirection w:val="btLr"/>
          </w:tcPr>
          <w:p w:rsidR="008F15F2" w:rsidRPr="009D6819" w:rsidRDefault="008F15F2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8F15F2" w:rsidRDefault="00035201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7F79B6">
              <w:rPr>
                <w:sz w:val="26"/>
                <w:szCs w:val="26"/>
                <w:lang w:val="uk-UA"/>
              </w:rPr>
              <w:t xml:space="preserve">. </w:t>
            </w:r>
            <w:r w:rsidR="008F15F2">
              <w:rPr>
                <w:sz w:val="26"/>
                <w:szCs w:val="26"/>
                <w:lang w:val="uk-UA"/>
              </w:rPr>
              <w:t>Тематична виховна година «У єдності наша сила» (до Дня Соборності і Свободи  України)</w:t>
            </w:r>
          </w:p>
          <w:p w:rsidR="007F79B6" w:rsidRDefault="007F79B6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r w:rsidR="00AE7BA6">
              <w:rPr>
                <w:sz w:val="26"/>
                <w:szCs w:val="26"/>
                <w:lang w:val="uk-UA"/>
              </w:rPr>
              <w:t>Організувати  «живий  ланцюг  миру»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8F15F2" w:rsidRPr="00231252" w:rsidRDefault="008F15F2" w:rsidP="00FA181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8F15F2" w:rsidRDefault="00ED42C0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21</w:t>
            </w:r>
            <w:r w:rsidR="008F15F2">
              <w:rPr>
                <w:sz w:val="26"/>
                <w:szCs w:val="26"/>
                <w:lang w:val="uk-UA"/>
              </w:rPr>
              <w:t>.01</w:t>
            </w:r>
          </w:p>
          <w:p w:rsidR="008F15F2" w:rsidRDefault="008F15F2" w:rsidP="000F54F2">
            <w:pPr>
              <w:rPr>
                <w:sz w:val="26"/>
                <w:szCs w:val="26"/>
                <w:lang w:val="uk-UA"/>
              </w:rPr>
            </w:pPr>
          </w:p>
          <w:p w:rsidR="008F15F2" w:rsidRDefault="008F15F2" w:rsidP="000F54F2">
            <w:pPr>
              <w:rPr>
                <w:sz w:val="26"/>
                <w:szCs w:val="26"/>
                <w:lang w:val="uk-UA"/>
              </w:rPr>
            </w:pPr>
          </w:p>
          <w:p w:rsidR="008F15F2" w:rsidRPr="0023125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</w:tcPr>
          <w:p w:rsidR="008F15F2" w:rsidRPr="0023125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8F15F2" w:rsidRDefault="007F79B6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AE7BA6">
              <w:rPr>
                <w:sz w:val="26"/>
                <w:szCs w:val="26"/>
                <w:lang w:val="uk-UA"/>
              </w:rPr>
              <w:t>Вчитель історії</w:t>
            </w:r>
            <w:r w:rsidR="00FA181D">
              <w:rPr>
                <w:sz w:val="26"/>
                <w:szCs w:val="26"/>
                <w:lang w:val="uk-UA"/>
              </w:rPr>
              <w:t>.</w:t>
            </w:r>
          </w:p>
          <w:p w:rsidR="008F15F2" w:rsidRPr="0023125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3" w:type="dxa"/>
          </w:tcPr>
          <w:p w:rsidR="008F15F2" w:rsidRPr="00C451C9" w:rsidRDefault="008F15F2" w:rsidP="00761208">
            <w:pPr>
              <w:rPr>
                <w:sz w:val="26"/>
                <w:szCs w:val="26"/>
              </w:rPr>
            </w:pPr>
          </w:p>
        </w:tc>
      </w:tr>
      <w:tr w:rsidR="00FA181D" w:rsidRPr="009D6819" w:rsidTr="00961E90">
        <w:tc>
          <w:tcPr>
            <w:tcW w:w="1242" w:type="dxa"/>
            <w:vMerge/>
            <w:textDirection w:val="btLr"/>
          </w:tcPr>
          <w:p w:rsidR="00FA181D" w:rsidRPr="009D6819" w:rsidRDefault="00FA181D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FA181D" w:rsidRPr="00C11DEE" w:rsidRDefault="00035201" w:rsidP="00FA181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FA181D">
              <w:rPr>
                <w:sz w:val="26"/>
                <w:szCs w:val="26"/>
                <w:lang w:val="uk-UA"/>
              </w:rPr>
              <w:t xml:space="preserve">. Міжнародний день </w:t>
            </w:r>
            <w:proofErr w:type="spellStart"/>
            <w:r w:rsidR="00FA181D">
              <w:rPr>
                <w:sz w:val="26"/>
                <w:szCs w:val="26"/>
                <w:lang w:val="uk-UA"/>
              </w:rPr>
              <w:t>пам</w:t>
            </w:r>
            <w:proofErr w:type="spellEnd"/>
            <w:r w:rsidR="00FA181D" w:rsidRPr="00C11DEE">
              <w:rPr>
                <w:sz w:val="26"/>
                <w:szCs w:val="26"/>
              </w:rPr>
              <w:t>’</w:t>
            </w:r>
            <w:r w:rsidR="00FA181D">
              <w:rPr>
                <w:sz w:val="26"/>
                <w:szCs w:val="26"/>
                <w:lang w:val="uk-UA"/>
              </w:rPr>
              <w:t xml:space="preserve">яті жертв Голокосту. </w:t>
            </w:r>
          </w:p>
          <w:p w:rsidR="00FA181D" w:rsidRDefault="00FA181D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(Виготовлення стінгазети)</w:t>
            </w:r>
          </w:p>
        </w:tc>
        <w:tc>
          <w:tcPr>
            <w:tcW w:w="1682" w:type="dxa"/>
          </w:tcPr>
          <w:p w:rsidR="00FA181D" w:rsidRDefault="00FA181D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27.01</w:t>
            </w:r>
          </w:p>
        </w:tc>
        <w:tc>
          <w:tcPr>
            <w:tcW w:w="2115" w:type="dxa"/>
          </w:tcPr>
          <w:p w:rsidR="00FA181D" w:rsidRPr="00231252" w:rsidRDefault="00FA181D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FA181D" w:rsidRDefault="00AE7BA6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Савіна П.А.</w:t>
            </w:r>
          </w:p>
        </w:tc>
        <w:tc>
          <w:tcPr>
            <w:tcW w:w="1673" w:type="dxa"/>
          </w:tcPr>
          <w:p w:rsidR="00FA181D" w:rsidRPr="00C451C9" w:rsidRDefault="00FA181D" w:rsidP="00761208">
            <w:pPr>
              <w:rPr>
                <w:sz w:val="26"/>
                <w:szCs w:val="26"/>
              </w:rPr>
            </w:pPr>
          </w:p>
        </w:tc>
      </w:tr>
      <w:tr w:rsidR="008F15F2" w:rsidRPr="007F79B6" w:rsidTr="00961E90">
        <w:tc>
          <w:tcPr>
            <w:tcW w:w="1242" w:type="dxa"/>
            <w:vMerge/>
            <w:textDirection w:val="btLr"/>
          </w:tcPr>
          <w:p w:rsidR="008F15F2" w:rsidRPr="009D6819" w:rsidRDefault="008F15F2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8F15F2" w:rsidRDefault="00035201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EA2F71">
              <w:rPr>
                <w:sz w:val="26"/>
                <w:szCs w:val="26"/>
                <w:lang w:val="uk-UA"/>
              </w:rPr>
              <w:t>.</w:t>
            </w:r>
            <w:r w:rsidR="007F79B6">
              <w:rPr>
                <w:sz w:val="26"/>
                <w:szCs w:val="26"/>
                <w:lang w:val="uk-UA"/>
              </w:rPr>
              <w:t>Спецвипуск шкільної газети</w:t>
            </w:r>
            <w:r w:rsidR="008F15F2">
              <w:rPr>
                <w:sz w:val="26"/>
                <w:szCs w:val="26"/>
                <w:lang w:val="uk-UA"/>
              </w:rPr>
              <w:t xml:space="preserve"> «Герої </w:t>
            </w:r>
            <w:proofErr w:type="spellStart"/>
            <w:r w:rsidR="008F15F2">
              <w:rPr>
                <w:sz w:val="26"/>
                <w:szCs w:val="26"/>
                <w:lang w:val="uk-UA"/>
              </w:rPr>
              <w:t>Крут</w:t>
            </w:r>
            <w:proofErr w:type="spellEnd"/>
            <w:r w:rsidR="008F15F2">
              <w:rPr>
                <w:sz w:val="26"/>
                <w:szCs w:val="26"/>
                <w:lang w:val="uk-UA"/>
              </w:rPr>
              <w:t>»</w:t>
            </w:r>
          </w:p>
          <w:p w:rsidR="008F15F2" w:rsidRPr="00231252" w:rsidRDefault="008F15F2" w:rsidP="00EA2F7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8F15F2" w:rsidRDefault="00ED42C0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  <w:r w:rsidR="008F15F2">
              <w:rPr>
                <w:sz w:val="26"/>
                <w:szCs w:val="26"/>
                <w:lang w:val="uk-UA"/>
              </w:rPr>
              <w:t>.01</w:t>
            </w:r>
          </w:p>
          <w:p w:rsidR="008F15F2" w:rsidRDefault="008F15F2" w:rsidP="000F54F2">
            <w:pPr>
              <w:rPr>
                <w:sz w:val="26"/>
                <w:szCs w:val="26"/>
                <w:lang w:val="uk-UA"/>
              </w:rPr>
            </w:pPr>
          </w:p>
          <w:p w:rsidR="008F15F2" w:rsidRPr="0023125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</w:tcPr>
          <w:p w:rsidR="008F15F2" w:rsidRPr="0023125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8F15F2" w:rsidRDefault="00AE7BA6" w:rsidP="000F54F2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Коляденко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В.О.</w:t>
            </w:r>
          </w:p>
          <w:p w:rsidR="008F15F2" w:rsidRDefault="008F15F2" w:rsidP="000F54F2">
            <w:pPr>
              <w:rPr>
                <w:sz w:val="26"/>
                <w:szCs w:val="26"/>
                <w:lang w:val="uk-UA"/>
              </w:rPr>
            </w:pPr>
          </w:p>
          <w:p w:rsidR="008F15F2" w:rsidRPr="0023125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73" w:type="dxa"/>
          </w:tcPr>
          <w:p w:rsidR="008F15F2" w:rsidRPr="007F79B6" w:rsidRDefault="008F15F2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8F15F2" w:rsidRPr="007F79B6" w:rsidTr="00961E90">
        <w:tc>
          <w:tcPr>
            <w:tcW w:w="1242" w:type="dxa"/>
            <w:vMerge/>
          </w:tcPr>
          <w:p w:rsidR="008F15F2" w:rsidRPr="007F79B6" w:rsidRDefault="008F15F2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FF3521" w:rsidRPr="004D6A15" w:rsidRDefault="003341A4" w:rsidP="00FF3521">
            <w:pPr>
              <w:spacing w:after="295"/>
              <w:rPr>
                <w:color w:val="212121"/>
                <w:sz w:val="26"/>
                <w:szCs w:val="26"/>
                <w:lang w:val="uk-UA"/>
              </w:rPr>
            </w:pPr>
            <w:r w:rsidRPr="004D6A15">
              <w:rPr>
                <w:color w:val="212121"/>
                <w:sz w:val="26"/>
                <w:szCs w:val="26"/>
                <w:lang w:val="uk-UA"/>
              </w:rPr>
              <w:t xml:space="preserve"> 6</w:t>
            </w:r>
            <w:r w:rsidR="00FF3521" w:rsidRPr="004D6A15">
              <w:rPr>
                <w:color w:val="212121"/>
                <w:sz w:val="26"/>
                <w:szCs w:val="26"/>
                <w:lang w:val="uk-UA"/>
              </w:rPr>
              <w:t xml:space="preserve">. </w:t>
            </w:r>
            <w:r w:rsidRPr="004D6A15">
              <w:rPr>
                <w:color w:val="212121"/>
                <w:sz w:val="26"/>
                <w:szCs w:val="26"/>
                <w:lang w:val="uk-UA"/>
              </w:rPr>
              <w:t xml:space="preserve"> Робота  вихователів  дитячого садка  щодо ф</w:t>
            </w:r>
            <w:r w:rsidR="00FF3521" w:rsidRPr="004D6A15">
              <w:rPr>
                <w:color w:val="212121"/>
                <w:sz w:val="26"/>
                <w:szCs w:val="26"/>
                <w:lang w:val="uk-UA"/>
              </w:rPr>
              <w:t>ормування мовленнєвої компетентності дітей дошкільного віку в організованій та самостійній діяльності.</w:t>
            </w:r>
          </w:p>
          <w:p w:rsidR="008F15F2" w:rsidRPr="004D6A15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8F15F2" w:rsidRPr="00231252" w:rsidRDefault="00D97E53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8F15F2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115" w:type="dxa"/>
          </w:tcPr>
          <w:p w:rsidR="008F15F2" w:rsidRPr="0023125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8F15F2" w:rsidRPr="00231252" w:rsidRDefault="003341A4" w:rsidP="003949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Адміністрація</w:t>
            </w:r>
          </w:p>
        </w:tc>
        <w:tc>
          <w:tcPr>
            <w:tcW w:w="1673" w:type="dxa"/>
          </w:tcPr>
          <w:p w:rsidR="008F15F2" w:rsidRPr="007F79B6" w:rsidRDefault="008F15F2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D97E53" w:rsidRPr="00D97E53" w:rsidTr="00961E90">
        <w:tc>
          <w:tcPr>
            <w:tcW w:w="1242" w:type="dxa"/>
            <w:vMerge/>
          </w:tcPr>
          <w:p w:rsidR="00D97E53" w:rsidRPr="007F79B6" w:rsidRDefault="00D97E53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D97E53" w:rsidRDefault="00D97E53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Конкурс дитячої творчості «Майбутнє країни – очима дітей»</w:t>
            </w:r>
          </w:p>
        </w:tc>
        <w:tc>
          <w:tcPr>
            <w:tcW w:w="1682" w:type="dxa"/>
          </w:tcPr>
          <w:p w:rsidR="00D97E53" w:rsidRDefault="00D97E5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</w:tcPr>
          <w:p w:rsidR="00D97E53" w:rsidRPr="00231252" w:rsidRDefault="00D97E5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D97E53" w:rsidRDefault="005D28BB" w:rsidP="003949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Савіна П.А.</w:t>
            </w:r>
          </w:p>
        </w:tc>
        <w:tc>
          <w:tcPr>
            <w:tcW w:w="1673" w:type="dxa"/>
          </w:tcPr>
          <w:p w:rsidR="00D97E53" w:rsidRPr="007F79B6" w:rsidRDefault="00D97E53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D97E53" w:rsidRPr="00D97E53" w:rsidTr="00961E90">
        <w:tc>
          <w:tcPr>
            <w:tcW w:w="1242" w:type="dxa"/>
            <w:vMerge/>
          </w:tcPr>
          <w:p w:rsidR="00D97E53" w:rsidRPr="007F79B6" w:rsidRDefault="00D97E53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D97E53" w:rsidRDefault="00D97E53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8.Конкурс науково-дослідних робіт зі здорового способу життя</w:t>
            </w:r>
          </w:p>
        </w:tc>
        <w:tc>
          <w:tcPr>
            <w:tcW w:w="1682" w:type="dxa"/>
          </w:tcPr>
          <w:p w:rsidR="00D97E53" w:rsidRDefault="00D97E5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</w:tcPr>
          <w:p w:rsidR="00D97E53" w:rsidRPr="00231252" w:rsidRDefault="00D97E5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D97E53" w:rsidRDefault="005D28BB" w:rsidP="003949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Кащук В.М.</w:t>
            </w:r>
          </w:p>
        </w:tc>
        <w:tc>
          <w:tcPr>
            <w:tcW w:w="1673" w:type="dxa"/>
          </w:tcPr>
          <w:p w:rsidR="00D97E53" w:rsidRPr="007F79B6" w:rsidRDefault="00D97E53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D97E53" w:rsidRPr="00D97E53" w:rsidTr="00961E90">
        <w:tc>
          <w:tcPr>
            <w:tcW w:w="1242" w:type="dxa"/>
            <w:vMerge/>
          </w:tcPr>
          <w:p w:rsidR="00D97E53" w:rsidRPr="007F79B6" w:rsidRDefault="00D97E53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D97E53" w:rsidRDefault="00D97E53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9.Підготовка до участі в районному етапі обласного конкурсу рефератів, плакатів, фотографій та художніх робіт «Молодь обирає здоров'я»</w:t>
            </w:r>
          </w:p>
        </w:tc>
        <w:tc>
          <w:tcPr>
            <w:tcW w:w="1682" w:type="dxa"/>
          </w:tcPr>
          <w:p w:rsidR="00D97E53" w:rsidRDefault="00D97E5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15" w:type="dxa"/>
          </w:tcPr>
          <w:p w:rsidR="00D97E53" w:rsidRPr="00231252" w:rsidRDefault="00D97E53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D97E53" w:rsidRDefault="005D28BB" w:rsidP="003949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Кащук В.М.</w:t>
            </w:r>
          </w:p>
        </w:tc>
        <w:tc>
          <w:tcPr>
            <w:tcW w:w="1673" w:type="dxa"/>
          </w:tcPr>
          <w:p w:rsidR="00D97E53" w:rsidRPr="007F79B6" w:rsidRDefault="00D97E53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8F15F2" w:rsidRPr="00D97E53" w:rsidTr="00961E90">
        <w:tc>
          <w:tcPr>
            <w:tcW w:w="1242" w:type="dxa"/>
            <w:vMerge/>
          </w:tcPr>
          <w:p w:rsidR="008F15F2" w:rsidRPr="007F79B6" w:rsidRDefault="008F15F2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8F15F2" w:rsidRDefault="00D97E53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 w:rsidR="00EA2F71">
              <w:rPr>
                <w:sz w:val="26"/>
                <w:szCs w:val="26"/>
                <w:lang w:val="uk-UA"/>
              </w:rPr>
              <w:t xml:space="preserve"> </w:t>
            </w:r>
            <w:r w:rsidR="005D28BB">
              <w:rPr>
                <w:sz w:val="26"/>
                <w:szCs w:val="26"/>
                <w:lang w:val="uk-UA"/>
              </w:rPr>
              <w:t xml:space="preserve">  Робота  класних  керівників  та  вихователів  </w:t>
            </w:r>
            <w:proofErr w:type="spellStart"/>
            <w:r w:rsidR="005D28BB">
              <w:rPr>
                <w:sz w:val="26"/>
                <w:szCs w:val="26"/>
                <w:lang w:val="uk-UA"/>
              </w:rPr>
              <w:t>д.с</w:t>
            </w:r>
            <w:proofErr w:type="spellEnd"/>
            <w:r w:rsidR="005D28BB">
              <w:rPr>
                <w:sz w:val="26"/>
                <w:szCs w:val="26"/>
                <w:lang w:val="uk-UA"/>
              </w:rPr>
              <w:t>. щодо ціннісного</w:t>
            </w:r>
            <w:r w:rsidR="005D28BB" w:rsidRPr="00C67CB5">
              <w:rPr>
                <w:sz w:val="26"/>
                <w:szCs w:val="26"/>
                <w:lang w:val="uk-UA"/>
              </w:rPr>
              <w:t xml:space="preserve">  ставлення  особистості  до суспільства  і держави</w:t>
            </w:r>
          </w:p>
          <w:p w:rsidR="008F15F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8F15F2" w:rsidRDefault="005D28BB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Протягом ІІ семестру</w:t>
            </w:r>
          </w:p>
        </w:tc>
        <w:tc>
          <w:tcPr>
            <w:tcW w:w="2115" w:type="dxa"/>
          </w:tcPr>
          <w:p w:rsidR="008F15F2" w:rsidRDefault="008F15F2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2" w:type="dxa"/>
          </w:tcPr>
          <w:p w:rsidR="008F15F2" w:rsidRDefault="005D28BB" w:rsidP="003949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Адміністрація</w:t>
            </w:r>
          </w:p>
        </w:tc>
        <w:tc>
          <w:tcPr>
            <w:tcW w:w="1673" w:type="dxa"/>
          </w:tcPr>
          <w:p w:rsidR="008F15F2" w:rsidRPr="00D97E53" w:rsidRDefault="008F15F2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8F15F2" w:rsidRPr="009D6819" w:rsidTr="00961E90">
        <w:tc>
          <w:tcPr>
            <w:tcW w:w="1242" w:type="dxa"/>
            <w:vMerge w:val="restart"/>
            <w:textDirection w:val="btLr"/>
          </w:tcPr>
          <w:p w:rsidR="008F15F2" w:rsidRPr="009D6819" w:rsidRDefault="008F15F2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.Робота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з підвищення педагогічного, методичного, професійного та фахового рівня педагогічних працівників</w:t>
            </w:r>
          </w:p>
        </w:tc>
        <w:tc>
          <w:tcPr>
            <w:tcW w:w="5981" w:type="dxa"/>
          </w:tcPr>
          <w:p w:rsidR="008F15F2" w:rsidRPr="00C451C9" w:rsidRDefault="008F15F2" w:rsidP="00C451C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1.Провести засідання М/О вчителів природничо-математичного циклу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82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451C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162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Кер.МО</w:t>
            </w:r>
            <w:proofErr w:type="spellEnd"/>
          </w:p>
        </w:tc>
        <w:tc>
          <w:tcPr>
            <w:tcW w:w="1673" w:type="dxa"/>
          </w:tcPr>
          <w:p w:rsidR="008F15F2" w:rsidRPr="00C451C9" w:rsidRDefault="008F15F2" w:rsidP="00BB160E">
            <w:pPr>
              <w:rPr>
                <w:sz w:val="26"/>
                <w:szCs w:val="26"/>
              </w:rPr>
            </w:pPr>
          </w:p>
        </w:tc>
      </w:tr>
      <w:tr w:rsidR="008F15F2" w:rsidRPr="009D6819" w:rsidTr="00961E90">
        <w:tc>
          <w:tcPr>
            <w:tcW w:w="1242" w:type="dxa"/>
            <w:vMerge/>
          </w:tcPr>
          <w:p w:rsidR="008F15F2" w:rsidRPr="009D6819" w:rsidRDefault="008F15F2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8F15F2" w:rsidRPr="00C451C9" w:rsidRDefault="008F15F2" w:rsidP="00C451C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2.Провести засідання М/О вчителів гуманітарного циклу </w:t>
            </w:r>
          </w:p>
        </w:tc>
        <w:tc>
          <w:tcPr>
            <w:tcW w:w="1682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451C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162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Кер.МО</w:t>
            </w:r>
            <w:proofErr w:type="spellEnd"/>
          </w:p>
        </w:tc>
        <w:tc>
          <w:tcPr>
            <w:tcW w:w="1673" w:type="dxa"/>
          </w:tcPr>
          <w:p w:rsidR="008F15F2" w:rsidRPr="00C451C9" w:rsidRDefault="008F15F2" w:rsidP="00BB160E">
            <w:pPr>
              <w:rPr>
                <w:sz w:val="26"/>
                <w:szCs w:val="26"/>
              </w:rPr>
            </w:pPr>
          </w:p>
        </w:tc>
      </w:tr>
      <w:tr w:rsidR="008F15F2" w:rsidRPr="009D6819" w:rsidTr="00961E90">
        <w:tc>
          <w:tcPr>
            <w:tcW w:w="1242" w:type="dxa"/>
            <w:vMerge/>
          </w:tcPr>
          <w:p w:rsidR="008F15F2" w:rsidRPr="009D6819" w:rsidRDefault="008F15F2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8F15F2" w:rsidRPr="00C451C9" w:rsidRDefault="008F15F2" w:rsidP="00C451C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3.Провести засідання М/О вчителів початкових класів </w:t>
            </w:r>
          </w:p>
        </w:tc>
        <w:tc>
          <w:tcPr>
            <w:tcW w:w="1682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451C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162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Кер.МО</w:t>
            </w:r>
            <w:proofErr w:type="spellEnd"/>
          </w:p>
        </w:tc>
        <w:tc>
          <w:tcPr>
            <w:tcW w:w="1673" w:type="dxa"/>
          </w:tcPr>
          <w:p w:rsidR="008F15F2" w:rsidRPr="00C451C9" w:rsidRDefault="008F15F2" w:rsidP="00BB160E">
            <w:pPr>
              <w:rPr>
                <w:sz w:val="26"/>
                <w:szCs w:val="26"/>
              </w:rPr>
            </w:pPr>
          </w:p>
        </w:tc>
      </w:tr>
      <w:tr w:rsidR="008F15F2" w:rsidRPr="009D6819" w:rsidTr="00961E90">
        <w:tc>
          <w:tcPr>
            <w:tcW w:w="1242" w:type="dxa"/>
            <w:vMerge/>
          </w:tcPr>
          <w:p w:rsidR="008F15F2" w:rsidRPr="009D6819" w:rsidRDefault="008F15F2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>4.Провести засідання М/О  класних керівників .</w:t>
            </w:r>
          </w:p>
        </w:tc>
        <w:tc>
          <w:tcPr>
            <w:tcW w:w="1682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451C9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162" w:type="dxa"/>
          </w:tcPr>
          <w:p w:rsidR="008F15F2" w:rsidRPr="00C451C9" w:rsidRDefault="008F15F2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51C9">
              <w:rPr>
                <w:rFonts w:ascii="Times New Roman" w:hAnsi="Times New Roman"/>
                <w:sz w:val="26"/>
                <w:szCs w:val="26"/>
              </w:rPr>
              <w:t>Кер.МО</w:t>
            </w:r>
            <w:proofErr w:type="spellEnd"/>
          </w:p>
        </w:tc>
        <w:tc>
          <w:tcPr>
            <w:tcW w:w="1673" w:type="dxa"/>
          </w:tcPr>
          <w:p w:rsidR="008F15F2" w:rsidRPr="00C451C9" w:rsidRDefault="008F15F2" w:rsidP="00BB160E">
            <w:pPr>
              <w:rPr>
                <w:sz w:val="26"/>
                <w:szCs w:val="26"/>
              </w:rPr>
            </w:pPr>
          </w:p>
        </w:tc>
      </w:tr>
      <w:tr w:rsidR="004948BC" w:rsidRPr="009D6819" w:rsidTr="00961E90">
        <w:trPr>
          <w:trHeight w:val="526"/>
        </w:trPr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4948BC" w:rsidRDefault="00961E90" w:rsidP="004948BC">
            <w:pPr>
              <w:rPr>
                <w:rFonts w:cs="Tahoma"/>
                <w:sz w:val="26"/>
                <w:szCs w:val="26"/>
                <w:lang w:val="uk-UA"/>
              </w:rPr>
            </w:pPr>
            <w:r>
              <w:rPr>
                <w:rFonts w:cs="Tahoma"/>
                <w:sz w:val="26"/>
                <w:szCs w:val="26"/>
              </w:rPr>
              <w:t>5.</w:t>
            </w:r>
            <w:r>
              <w:rPr>
                <w:rFonts w:cs="Tahoma"/>
                <w:sz w:val="26"/>
                <w:szCs w:val="26"/>
                <w:lang w:val="uk-UA"/>
              </w:rPr>
              <w:t xml:space="preserve"> </w:t>
            </w:r>
            <w:r w:rsidR="004948BC">
              <w:rPr>
                <w:rFonts w:cs="Tahoma"/>
                <w:sz w:val="26"/>
                <w:szCs w:val="26"/>
                <w:lang w:val="uk-UA"/>
              </w:rPr>
              <w:t xml:space="preserve"> конференція : «Науково-дослідницька  діяльність учнів на уроці: форми, методи, перспективи»</w:t>
            </w:r>
          </w:p>
          <w:p w:rsidR="00242954" w:rsidRDefault="00242954" w:rsidP="004948BC">
            <w:pPr>
              <w:rPr>
                <w:rFonts w:cs="Tahoma"/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4948BC" w:rsidRPr="004948BC" w:rsidRDefault="004948BC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115" w:type="dxa"/>
          </w:tcPr>
          <w:p w:rsidR="004948BC" w:rsidRPr="00CF6B15" w:rsidRDefault="004948BC" w:rsidP="004C1D7E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CF6B15" w:rsidRDefault="004948BC" w:rsidP="004C1D7E">
            <w:pPr>
              <w:rPr>
                <w:sz w:val="26"/>
                <w:szCs w:val="26"/>
                <w:lang w:val="uk-UA"/>
              </w:rPr>
            </w:pPr>
            <w:proofErr w:type="spellStart"/>
            <w:r w:rsidRPr="00C451C9">
              <w:rPr>
                <w:sz w:val="26"/>
                <w:szCs w:val="26"/>
              </w:rPr>
              <w:t>Зас.дир</w:t>
            </w:r>
            <w:proofErr w:type="spellEnd"/>
            <w:r w:rsidRPr="00C451C9">
              <w:rPr>
                <w:sz w:val="26"/>
                <w:szCs w:val="26"/>
              </w:rPr>
              <w:t xml:space="preserve">. </w:t>
            </w:r>
            <w:proofErr w:type="spellStart"/>
            <w:r w:rsidRPr="00C451C9">
              <w:rPr>
                <w:sz w:val="26"/>
                <w:szCs w:val="26"/>
              </w:rPr>
              <w:t>з</w:t>
            </w:r>
            <w:proofErr w:type="spellEnd"/>
            <w:r w:rsidRPr="00C451C9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673" w:type="dxa"/>
          </w:tcPr>
          <w:p w:rsidR="004948BC" w:rsidRPr="009D6819" w:rsidRDefault="004948BC" w:rsidP="004C1D7E">
            <w:pPr>
              <w:rPr>
                <w:i/>
                <w:sz w:val="26"/>
                <w:szCs w:val="26"/>
              </w:rPr>
            </w:pPr>
          </w:p>
        </w:tc>
      </w:tr>
      <w:tr w:rsidR="004948BC" w:rsidRPr="00040BBC" w:rsidTr="00961E90">
        <w:tc>
          <w:tcPr>
            <w:tcW w:w="1242" w:type="dxa"/>
            <w:vMerge w:val="restart"/>
            <w:textDirection w:val="btLr"/>
          </w:tcPr>
          <w:p w:rsidR="004948BC" w:rsidRPr="009D6819" w:rsidRDefault="004948BC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r w:rsidRPr="009D6819">
              <w:rPr>
                <w:i/>
                <w:sz w:val="26"/>
                <w:szCs w:val="26"/>
                <w:lang w:val="uk-UA"/>
              </w:rPr>
              <w:t>І.Охорона здоров</w:t>
            </w:r>
            <w:r w:rsidRPr="009D6819">
              <w:rPr>
                <w:i/>
                <w:sz w:val="26"/>
                <w:szCs w:val="26"/>
              </w:rPr>
              <w:t>’</w:t>
            </w:r>
            <w:r w:rsidRPr="009D6819">
              <w:rPr>
                <w:i/>
                <w:sz w:val="26"/>
                <w:szCs w:val="26"/>
                <w:lang w:val="uk-UA"/>
              </w:rPr>
              <w:t xml:space="preserve">я і життя дітей, персоналу школи. </w:t>
            </w:r>
          </w:p>
        </w:tc>
        <w:tc>
          <w:tcPr>
            <w:tcW w:w="5981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1.Усунення обледеніння шкільного даху, контроль за станом шкільного подвір'я (посипання доріжок).</w:t>
            </w:r>
          </w:p>
        </w:tc>
        <w:tc>
          <w:tcPr>
            <w:tcW w:w="168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пр.місяця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040BBC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2.Дотримання температурного режиму школи.</w:t>
            </w:r>
          </w:p>
        </w:tc>
        <w:tc>
          <w:tcPr>
            <w:tcW w:w="168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040BBC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3.Контроль за санітарно-гігієнічним станом класних кімнат </w:t>
            </w:r>
            <w:r w:rsidR="00961E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груп  дитячого садка </w:t>
            </w: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(провітрювання, вологе прибирання).</w:t>
            </w:r>
          </w:p>
        </w:tc>
        <w:tc>
          <w:tcPr>
            <w:tcW w:w="168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Default="004948B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040BBC">
              <w:rPr>
                <w:rFonts w:eastAsia="Tahoma"/>
                <w:sz w:val="26"/>
                <w:szCs w:val="26"/>
              </w:rPr>
              <w:t>кл.керівники</w:t>
            </w:r>
            <w:proofErr w:type="spellEnd"/>
            <w:r w:rsidRPr="00040BBC">
              <w:rPr>
                <w:rFonts w:eastAsia="Tahoma"/>
                <w:sz w:val="26"/>
                <w:szCs w:val="26"/>
              </w:rPr>
              <w:t xml:space="preserve">, </w:t>
            </w:r>
            <w:proofErr w:type="spellStart"/>
            <w:r w:rsidRPr="00040BBC">
              <w:rPr>
                <w:rFonts w:eastAsia="Tahoma"/>
                <w:sz w:val="26"/>
                <w:szCs w:val="26"/>
              </w:rPr>
              <w:t>класводи</w:t>
            </w:r>
            <w:proofErr w:type="spellEnd"/>
          </w:p>
          <w:p w:rsidR="00961E90" w:rsidRPr="00040BBC" w:rsidRDefault="00961E90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>
              <w:rPr>
                <w:rFonts w:eastAsia="Tahoma"/>
                <w:sz w:val="26"/>
                <w:szCs w:val="26"/>
              </w:rPr>
              <w:t>вихователі</w:t>
            </w:r>
            <w:proofErr w:type="spellEnd"/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040BBC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4948BC" w:rsidRPr="00040BBC" w:rsidRDefault="004948BC" w:rsidP="001508F1">
            <w:pPr>
              <w:rPr>
                <w:sz w:val="26"/>
                <w:szCs w:val="26"/>
                <w:lang w:val="uk-UA"/>
              </w:rPr>
            </w:pPr>
            <w:r w:rsidRPr="00040BBC">
              <w:rPr>
                <w:sz w:val="26"/>
                <w:szCs w:val="26"/>
                <w:lang w:val="uk-UA"/>
              </w:rPr>
              <w:t>4.Профілактичні бесіди:</w:t>
            </w:r>
          </w:p>
          <w:p w:rsidR="004948BC" w:rsidRPr="00040BBC" w:rsidRDefault="00D97E53" w:rsidP="009D6819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«Небезпека шкідливих звичок»</w:t>
            </w:r>
            <w:r w:rsidR="004948BC" w:rsidRPr="00040BBC">
              <w:rPr>
                <w:sz w:val="26"/>
                <w:szCs w:val="26"/>
                <w:lang w:val="uk-UA"/>
              </w:rPr>
              <w:t>;</w:t>
            </w:r>
          </w:p>
          <w:p w:rsidR="00D97E53" w:rsidRDefault="00D97E53" w:rsidP="001508F1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«Здоровий спосіб життя»</w:t>
            </w:r>
            <w:r w:rsidR="004948BC" w:rsidRPr="00040BBC">
              <w:rPr>
                <w:sz w:val="26"/>
                <w:szCs w:val="26"/>
                <w:lang w:val="uk-UA"/>
              </w:rPr>
              <w:t>;</w:t>
            </w:r>
          </w:p>
          <w:p w:rsidR="004948BC" w:rsidRPr="00D97E53" w:rsidRDefault="00D97E53" w:rsidP="001508F1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 w:rsidRPr="00D97E53">
              <w:rPr>
                <w:sz w:val="26"/>
                <w:szCs w:val="26"/>
                <w:lang w:val="uk-UA"/>
              </w:rPr>
              <w:t xml:space="preserve"> «</w:t>
            </w:r>
            <w:r w:rsidR="004948BC" w:rsidRPr="00D97E53">
              <w:rPr>
                <w:sz w:val="26"/>
                <w:szCs w:val="26"/>
                <w:lang w:val="uk-UA"/>
              </w:rPr>
              <w:t xml:space="preserve">Ні </w:t>
            </w:r>
            <w:r w:rsidRPr="00D97E53">
              <w:rPr>
                <w:sz w:val="26"/>
                <w:szCs w:val="26"/>
                <w:lang w:val="uk-UA"/>
              </w:rPr>
              <w:t>– проявам ксенофобії та расизму»</w:t>
            </w:r>
            <w:r w:rsidR="004948BC" w:rsidRPr="00D97E53">
              <w:rPr>
                <w:sz w:val="26"/>
                <w:szCs w:val="26"/>
                <w:lang w:val="uk-UA"/>
              </w:rPr>
              <w:t>.</w:t>
            </w:r>
          </w:p>
          <w:p w:rsidR="004948BC" w:rsidRPr="00040BBC" w:rsidRDefault="004948BC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4948BC" w:rsidRPr="00040BBC" w:rsidRDefault="004948BC" w:rsidP="00BB160E">
            <w:pPr>
              <w:rPr>
                <w:sz w:val="26"/>
                <w:szCs w:val="26"/>
                <w:lang w:val="uk-UA"/>
              </w:rPr>
            </w:pPr>
          </w:p>
          <w:p w:rsidR="004948BC" w:rsidRPr="00040BBC" w:rsidRDefault="004948BC" w:rsidP="00BB160E">
            <w:pPr>
              <w:rPr>
                <w:sz w:val="26"/>
                <w:szCs w:val="26"/>
                <w:lang w:val="uk-UA"/>
              </w:rPr>
            </w:pPr>
            <w:r w:rsidRPr="00040BBC">
              <w:rPr>
                <w:sz w:val="26"/>
                <w:szCs w:val="26"/>
                <w:lang w:val="uk-UA"/>
              </w:rPr>
              <w:t>2</w:t>
            </w:r>
            <w:r w:rsidRPr="00040BBC">
              <w:rPr>
                <w:sz w:val="26"/>
                <w:szCs w:val="26"/>
              </w:rPr>
              <w:t xml:space="preserve"> </w:t>
            </w:r>
            <w:proofErr w:type="spellStart"/>
            <w:r w:rsidRPr="00040BBC">
              <w:rPr>
                <w:sz w:val="26"/>
                <w:szCs w:val="26"/>
              </w:rPr>
              <w:t>тиждень</w:t>
            </w:r>
            <w:proofErr w:type="spellEnd"/>
          </w:p>
          <w:p w:rsidR="004948BC" w:rsidRPr="00040BBC" w:rsidRDefault="004948BC" w:rsidP="00BB160E">
            <w:pPr>
              <w:rPr>
                <w:sz w:val="26"/>
                <w:szCs w:val="26"/>
                <w:lang w:val="uk-UA"/>
              </w:rPr>
            </w:pPr>
            <w:r w:rsidRPr="00040BBC">
              <w:rPr>
                <w:sz w:val="26"/>
                <w:szCs w:val="26"/>
                <w:lang w:val="uk-UA"/>
              </w:rPr>
              <w:t>3</w:t>
            </w:r>
            <w:r w:rsidRPr="00040BBC">
              <w:rPr>
                <w:sz w:val="26"/>
                <w:szCs w:val="26"/>
              </w:rPr>
              <w:t xml:space="preserve"> </w:t>
            </w:r>
            <w:proofErr w:type="spellStart"/>
            <w:r w:rsidRPr="00040BBC">
              <w:rPr>
                <w:sz w:val="26"/>
                <w:szCs w:val="26"/>
              </w:rPr>
              <w:t>тиждень</w:t>
            </w:r>
            <w:proofErr w:type="spellEnd"/>
          </w:p>
          <w:p w:rsidR="004948BC" w:rsidRPr="00040BBC" w:rsidRDefault="004948BC" w:rsidP="00BB160E">
            <w:pPr>
              <w:rPr>
                <w:sz w:val="26"/>
                <w:szCs w:val="26"/>
                <w:lang w:val="uk-UA"/>
              </w:rPr>
            </w:pPr>
            <w:r w:rsidRPr="00040BBC">
              <w:rPr>
                <w:sz w:val="26"/>
                <w:szCs w:val="26"/>
                <w:lang w:val="uk-UA"/>
              </w:rPr>
              <w:t>4</w:t>
            </w:r>
            <w:r w:rsidRPr="00040BBC">
              <w:rPr>
                <w:sz w:val="26"/>
                <w:szCs w:val="26"/>
              </w:rPr>
              <w:t xml:space="preserve"> </w:t>
            </w:r>
            <w:proofErr w:type="spellStart"/>
            <w:r w:rsidRPr="00040BBC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  <w:proofErr w:type="spellStart"/>
            <w:r w:rsidRPr="00040BBC">
              <w:rPr>
                <w:rFonts w:eastAsia="Tahoma"/>
                <w:sz w:val="26"/>
                <w:szCs w:val="26"/>
              </w:rPr>
              <w:t>кл.керівники</w:t>
            </w:r>
            <w:proofErr w:type="spellEnd"/>
            <w:r w:rsidRPr="00040BBC">
              <w:rPr>
                <w:rFonts w:eastAsia="Tahoma"/>
                <w:sz w:val="26"/>
                <w:szCs w:val="26"/>
              </w:rPr>
              <w:t xml:space="preserve">, </w:t>
            </w:r>
            <w:proofErr w:type="spellStart"/>
            <w:r w:rsidRPr="00040BBC">
              <w:rPr>
                <w:rFonts w:eastAsia="Tahoma"/>
                <w:sz w:val="26"/>
                <w:szCs w:val="26"/>
              </w:rPr>
              <w:t>класводи</w:t>
            </w:r>
            <w:proofErr w:type="spellEnd"/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040BBC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4948BC" w:rsidRPr="00040BBC" w:rsidRDefault="004948BC" w:rsidP="00727749">
            <w:pPr>
              <w:rPr>
                <w:sz w:val="26"/>
                <w:szCs w:val="26"/>
                <w:lang w:val="uk-UA"/>
              </w:rPr>
            </w:pPr>
            <w:r w:rsidRPr="00040BBC">
              <w:rPr>
                <w:sz w:val="26"/>
                <w:szCs w:val="26"/>
                <w:lang w:val="uk-UA"/>
              </w:rPr>
              <w:t>5.Контроль за виконанням</w:t>
            </w:r>
            <w:r w:rsidR="00E22D51">
              <w:rPr>
                <w:sz w:val="26"/>
                <w:szCs w:val="26"/>
                <w:lang w:val="uk-UA"/>
              </w:rPr>
              <w:t xml:space="preserve"> протиепідемічних та </w:t>
            </w:r>
            <w:r w:rsidRPr="00040BBC">
              <w:rPr>
                <w:sz w:val="26"/>
                <w:szCs w:val="26"/>
                <w:lang w:val="uk-UA"/>
              </w:rPr>
              <w:t xml:space="preserve"> санітарно-гігієнічних вимог у  спортивному залі, харчоблоку, інших приміщеннях школи.</w:t>
            </w:r>
          </w:p>
        </w:tc>
        <w:tc>
          <w:tcPr>
            <w:tcW w:w="1682" w:type="dxa"/>
          </w:tcPr>
          <w:p w:rsidR="004948BC" w:rsidRPr="00040BBC" w:rsidRDefault="004948B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040BBC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15" w:type="dxa"/>
          </w:tcPr>
          <w:p w:rsidR="004948BC" w:rsidRPr="00040BBC" w:rsidRDefault="004948B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040BBC">
              <w:rPr>
                <w:sz w:val="26"/>
                <w:szCs w:val="26"/>
              </w:rPr>
              <w:t>Адмінстрація</w:t>
            </w:r>
            <w:proofErr w:type="spellEnd"/>
            <w:r w:rsidRPr="00040BBC">
              <w:rPr>
                <w:sz w:val="26"/>
                <w:szCs w:val="26"/>
              </w:rPr>
              <w:t>, профком</w:t>
            </w:r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040BBC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981" w:type="dxa"/>
          </w:tcPr>
          <w:p w:rsidR="004948BC" w:rsidRDefault="004948BC" w:rsidP="00727749">
            <w:pPr>
              <w:rPr>
                <w:sz w:val="26"/>
                <w:szCs w:val="26"/>
                <w:lang w:val="uk-UA"/>
              </w:rPr>
            </w:pPr>
            <w:r w:rsidRPr="00040BBC">
              <w:rPr>
                <w:sz w:val="26"/>
                <w:szCs w:val="26"/>
                <w:lang w:val="uk-UA"/>
              </w:rPr>
              <w:t>6.Контроль за якістю  харчування дітей у шкільній їдальні</w:t>
            </w:r>
          </w:p>
          <w:p w:rsidR="004948BC" w:rsidRPr="00040BBC" w:rsidRDefault="004948BC" w:rsidP="0072774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4948BC" w:rsidRPr="00040BBC" w:rsidRDefault="004948B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040BBC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15" w:type="dxa"/>
          </w:tcPr>
          <w:p w:rsidR="004948BC" w:rsidRPr="00040BBC" w:rsidRDefault="004948B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040BBC">
              <w:rPr>
                <w:sz w:val="26"/>
                <w:szCs w:val="26"/>
              </w:rPr>
              <w:t>Адмінстрація</w:t>
            </w:r>
            <w:proofErr w:type="spellEnd"/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9D6819" w:rsidTr="00961E90">
        <w:tc>
          <w:tcPr>
            <w:tcW w:w="1242" w:type="dxa"/>
            <w:vMerge w:val="restart"/>
            <w:textDirection w:val="btLr"/>
          </w:tcPr>
          <w:p w:rsidR="004948BC" w:rsidRPr="009D6819" w:rsidRDefault="004948BC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="00961E90">
              <w:rPr>
                <w:i/>
                <w:sz w:val="26"/>
                <w:szCs w:val="26"/>
                <w:lang w:val="uk-UA"/>
              </w:rPr>
              <w:t>ІІ</w:t>
            </w:r>
            <w:r w:rsidRPr="009D6819">
              <w:rPr>
                <w:i/>
                <w:sz w:val="26"/>
                <w:szCs w:val="26"/>
                <w:lang w:val="uk-UA"/>
              </w:rPr>
              <w:t>.Контрольно-аналітична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діяльність адміністрації школи</w:t>
            </w:r>
          </w:p>
        </w:tc>
        <w:tc>
          <w:tcPr>
            <w:tcW w:w="5981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1.Провести аналіз результатів контролю всіх видів шкільної документації.</w:t>
            </w:r>
          </w:p>
        </w:tc>
        <w:tc>
          <w:tcPr>
            <w:tcW w:w="168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040BBC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2162" w:type="dxa"/>
          </w:tcPr>
          <w:p w:rsidR="004948BC" w:rsidRPr="00040BBC" w:rsidRDefault="004948BC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040B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040BBC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9D6819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2.Продовження вивчення системи роботи та досвіду вчителів, що атестуються.</w:t>
            </w:r>
          </w:p>
        </w:tc>
        <w:tc>
          <w:tcPr>
            <w:tcW w:w="168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9D6819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3.Відвідати уроки вчителів, які мають найбільше учнів з початковим рівнем навчальних досягнень, з'ясувати здатність вчителів  здійснювати різнорівневе навчання.</w:t>
            </w:r>
          </w:p>
        </w:tc>
        <w:tc>
          <w:tcPr>
            <w:tcW w:w="168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040BBC">
              <w:rPr>
                <w:rFonts w:ascii="Times New Roman" w:hAnsi="Times New Roman"/>
                <w:sz w:val="26"/>
                <w:szCs w:val="26"/>
              </w:rPr>
              <w:t xml:space="preserve">3,4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040B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040BBC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9D6819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4948BC" w:rsidRPr="00040BBC" w:rsidRDefault="004948BC" w:rsidP="002E78B0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. Перевірка календарного планування на ІІ семестр.</w:t>
            </w:r>
          </w:p>
        </w:tc>
        <w:tc>
          <w:tcPr>
            <w:tcW w:w="1682" w:type="dxa"/>
          </w:tcPr>
          <w:p w:rsidR="004948BC" w:rsidRPr="00040BBC" w:rsidRDefault="004948BC" w:rsidP="002E78B0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040BBC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2E78B0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2E78B0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040B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040BBC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9D6819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5.Аналіз викон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ання управлінських рішень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І-ий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семестр</w:t>
            </w:r>
            <w:r w:rsidRPr="00040BBC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8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040BBC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216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040BBC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  <w:tr w:rsidR="004948BC" w:rsidRPr="009D6819" w:rsidTr="00961E90">
        <w:tc>
          <w:tcPr>
            <w:tcW w:w="1242" w:type="dxa"/>
            <w:vMerge/>
          </w:tcPr>
          <w:p w:rsidR="004948BC" w:rsidRPr="009D6819" w:rsidRDefault="004948BC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981" w:type="dxa"/>
          </w:tcPr>
          <w:p w:rsidR="00E542A4" w:rsidRPr="00961E90" w:rsidRDefault="00961E90" w:rsidP="00E542A4">
            <w:pPr>
              <w:spacing w:after="295"/>
              <w:rPr>
                <w:color w:val="212121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6. Аналіз </w:t>
            </w:r>
            <w:r w:rsidR="00E542A4">
              <w:rPr>
                <w:rFonts w:ascii="Arial" w:hAnsi="Arial" w:cs="Arial"/>
                <w:color w:val="212121"/>
                <w:sz w:val="21"/>
                <w:szCs w:val="21"/>
                <w:lang w:val="uk-UA"/>
              </w:rPr>
              <w:t xml:space="preserve"> </w:t>
            </w:r>
            <w:r w:rsidR="00E542A4" w:rsidRPr="00961E90">
              <w:rPr>
                <w:color w:val="212121"/>
                <w:sz w:val="26"/>
                <w:szCs w:val="26"/>
                <w:lang w:val="uk-UA"/>
              </w:rPr>
              <w:t>формування мовленнєвої компетентності дітей дошкільного віку в організованій та самостійній діяльності.</w:t>
            </w:r>
          </w:p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82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040BBC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115" w:type="dxa"/>
          </w:tcPr>
          <w:p w:rsidR="004948BC" w:rsidRPr="00040BBC" w:rsidRDefault="004948BC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4948BC" w:rsidRPr="00040BBC" w:rsidRDefault="004948BC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040BB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40BBC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040BBC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673" w:type="dxa"/>
          </w:tcPr>
          <w:p w:rsidR="004948BC" w:rsidRPr="00040BBC" w:rsidRDefault="004948BC" w:rsidP="00BB160E">
            <w:pPr>
              <w:rPr>
                <w:sz w:val="26"/>
                <w:szCs w:val="26"/>
              </w:rPr>
            </w:pPr>
          </w:p>
        </w:tc>
      </w:tr>
    </w:tbl>
    <w:p w:rsidR="00242954" w:rsidRPr="00687517" w:rsidRDefault="00242954" w:rsidP="00BB160E">
      <w:pPr>
        <w:rPr>
          <w:i/>
          <w:sz w:val="26"/>
          <w:szCs w:val="26"/>
          <w:lang w:val="uk-UA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1701"/>
        <w:gridCol w:w="2225"/>
        <w:gridCol w:w="2005"/>
        <w:gridCol w:w="1728"/>
      </w:tblGrid>
      <w:tr w:rsidR="00BB160E" w:rsidRPr="009D6819" w:rsidTr="0042704C">
        <w:tc>
          <w:tcPr>
            <w:tcW w:w="1668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5528" w:type="dxa"/>
          </w:tcPr>
          <w:p w:rsidR="00BB160E" w:rsidRPr="009D6819" w:rsidRDefault="00BB160E" w:rsidP="009D6819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225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2005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Відпові-дальний</w:t>
            </w:r>
            <w:proofErr w:type="spellEnd"/>
          </w:p>
        </w:tc>
        <w:tc>
          <w:tcPr>
            <w:tcW w:w="1728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Примітка про виконання</w:t>
            </w:r>
          </w:p>
        </w:tc>
      </w:tr>
      <w:tr w:rsidR="00761208" w:rsidRPr="009D6819" w:rsidTr="0042704C">
        <w:tc>
          <w:tcPr>
            <w:tcW w:w="1668" w:type="dxa"/>
            <w:vMerge w:val="restart"/>
            <w:textDirection w:val="btLr"/>
          </w:tcPr>
          <w:p w:rsidR="00761208" w:rsidRPr="009D6819" w:rsidRDefault="00761208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ІІ.Організаційна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робота з виконання нормативних актів 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тазавдань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3187" w:type="dxa"/>
            <w:gridSpan w:val="5"/>
          </w:tcPr>
          <w:p w:rsidR="00761208" w:rsidRPr="009D6819" w:rsidRDefault="00761208" w:rsidP="009D681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D6819">
              <w:rPr>
                <w:b/>
                <w:i/>
                <w:sz w:val="26"/>
                <w:szCs w:val="26"/>
                <w:lang w:val="uk-UA"/>
              </w:rPr>
              <w:t>Лютий</w:t>
            </w: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2461D2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461D2">
              <w:rPr>
                <w:rFonts w:ascii="Times New Roman" w:hAnsi="Times New Roman"/>
                <w:sz w:val="26"/>
                <w:szCs w:val="26"/>
                <w:lang w:val="uk-UA"/>
              </w:rPr>
              <w:t>1.Прове</w:t>
            </w:r>
            <w:r w:rsidR="00E542A4">
              <w:rPr>
                <w:rFonts w:ascii="Times New Roman" w:hAnsi="Times New Roman"/>
                <w:sz w:val="26"/>
                <w:szCs w:val="26"/>
                <w:lang w:val="uk-UA"/>
              </w:rPr>
              <w:t>сти анкетування серед учнів 9,кл.</w:t>
            </w:r>
            <w:r w:rsidRPr="002461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вибір майбутньої про</w:t>
            </w:r>
            <w:proofErr w:type="spellStart"/>
            <w:r w:rsidRPr="002461D2">
              <w:rPr>
                <w:rFonts w:ascii="Times New Roman" w:hAnsi="Times New Roman"/>
                <w:sz w:val="26"/>
                <w:szCs w:val="26"/>
              </w:rPr>
              <w:t>фесії</w:t>
            </w:r>
            <w:proofErr w:type="spellEnd"/>
            <w:r w:rsidRPr="002461D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61208" w:rsidRPr="002461D2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461D2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2461D2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25" w:type="dxa"/>
          </w:tcPr>
          <w:p w:rsidR="00761208" w:rsidRPr="002461D2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61D2">
              <w:rPr>
                <w:rFonts w:ascii="Times New Roman" w:hAnsi="Times New Roman"/>
                <w:sz w:val="26"/>
                <w:szCs w:val="26"/>
              </w:rPr>
              <w:t>Анкетування</w:t>
            </w:r>
            <w:proofErr w:type="spellEnd"/>
          </w:p>
        </w:tc>
        <w:tc>
          <w:tcPr>
            <w:tcW w:w="2005" w:type="dxa"/>
          </w:tcPr>
          <w:p w:rsidR="00024348" w:rsidRPr="002461D2" w:rsidRDefault="00E542A4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Загородня О.Л.</w:t>
            </w:r>
          </w:p>
          <w:p w:rsidR="00761208" w:rsidRPr="002461D2" w:rsidRDefault="00761208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28" w:type="dxa"/>
          </w:tcPr>
          <w:p w:rsidR="00761208" w:rsidRPr="009D6819" w:rsidRDefault="00761208" w:rsidP="00BB160E">
            <w:pPr>
              <w:rPr>
                <w:i/>
                <w:sz w:val="26"/>
                <w:szCs w:val="26"/>
              </w:rPr>
            </w:pP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2461D2" w:rsidRDefault="0091566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61D2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761208" w:rsidRPr="002461D2">
              <w:rPr>
                <w:rFonts w:ascii="Times New Roman" w:hAnsi="Times New Roman"/>
                <w:sz w:val="26"/>
                <w:szCs w:val="26"/>
                <w:lang w:val="uk-UA"/>
              </w:rPr>
              <w:t>.Підготовка випускників до ДПА.</w:t>
            </w:r>
          </w:p>
        </w:tc>
        <w:tc>
          <w:tcPr>
            <w:tcW w:w="1701" w:type="dxa"/>
          </w:tcPr>
          <w:p w:rsidR="00761208" w:rsidRPr="002461D2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61D2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225" w:type="dxa"/>
          </w:tcPr>
          <w:p w:rsidR="00761208" w:rsidRPr="002461D2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761208" w:rsidRPr="002461D2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61D2">
              <w:rPr>
                <w:rFonts w:ascii="Times New Roman" w:hAnsi="Times New Roman"/>
                <w:sz w:val="26"/>
                <w:szCs w:val="26"/>
              </w:rPr>
              <w:t>вч.предметники</w:t>
            </w:r>
            <w:proofErr w:type="spellEnd"/>
          </w:p>
        </w:tc>
        <w:tc>
          <w:tcPr>
            <w:tcW w:w="1728" w:type="dxa"/>
          </w:tcPr>
          <w:p w:rsidR="00761208" w:rsidRPr="009D6819" w:rsidRDefault="00761208" w:rsidP="00BB160E">
            <w:pPr>
              <w:rPr>
                <w:i/>
                <w:sz w:val="26"/>
                <w:szCs w:val="26"/>
              </w:rPr>
            </w:pP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2461D2" w:rsidRDefault="002461D2" w:rsidP="00761208">
            <w:pPr>
              <w:rPr>
                <w:sz w:val="26"/>
                <w:szCs w:val="26"/>
                <w:lang w:val="uk-UA"/>
              </w:rPr>
            </w:pPr>
            <w:r w:rsidRPr="002461D2">
              <w:rPr>
                <w:sz w:val="26"/>
                <w:szCs w:val="26"/>
                <w:lang w:val="uk-UA"/>
              </w:rPr>
              <w:t>3</w:t>
            </w:r>
            <w:r w:rsidR="00287E3D" w:rsidRPr="002461D2">
              <w:rPr>
                <w:sz w:val="26"/>
                <w:szCs w:val="26"/>
                <w:lang w:val="uk-UA"/>
              </w:rPr>
              <w:t>.</w:t>
            </w:r>
            <w:r w:rsidRPr="002461D2">
              <w:rPr>
                <w:sz w:val="26"/>
                <w:szCs w:val="26"/>
                <w:lang w:val="uk-UA"/>
              </w:rPr>
              <w:t>Оформлення вистав</w:t>
            </w:r>
            <w:r w:rsidR="00761208" w:rsidRPr="002461D2">
              <w:rPr>
                <w:sz w:val="26"/>
                <w:szCs w:val="26"/>
                <w:lang w:val="uk-UA"/>
              </w:rPr>
              <w:t>к</w:t>
            </w:r>
            <w:r w:rsidRPr="002461D2">
              <w:rPr>
                <w:sz w:val="26"/>
                <w:szCs w:val="26"/>
                <w:lang w:val="uk-UA"/>
              </w:rPr>
              <w:t xml:space="preserve">и </w:t>
            </w:r>
            <w:r w:rsidR="00761208" w:rsidRPr="002461D2">
              <w:rPr>
                <w:sz w:val="26"/>
                <w:szCs w:val="26"/>
                <w:lang w:val="uk-UA"/>
              </w:rPr>
              <w:t xml:space="preserve"> нових надходжень.</w:t>
            </w:r>
          </w:p>
        </w:tc>
        <w:tc>
          <w:tcPr>
            <w:tcW w:w="1701" w:type="dxa"/>
          </w:tcPr>
          <w:p w:rsidR="00761208" w:rsidRPr="002461D2" w:rsidRDefault="00761208" w:rsidP="00761208">
            <w:pPr>
              <w:rPr>
                <w:sz w:val="26"/>
                <w:szCs w:val="26"/>
                <w:lang w:val="uk-UA"/>
              </w:rPr>
            </w:pPr>
            <w:r w:rsidRPr="002461D2">
              <w:rPr>
                <w:sz w:val="26"/>
                <w:szCs w:val="26"/>
                <w:lang w:val="uk-UA"/>
              </w:rPr>
              <w:t>по мірі надходження</w:t>
            </w:r>
          </w:p>
        </w:tc>
        <w:tc>
          <w:tcPr>
            <w:tcW w:w="2225" w:type="dxa"/>
          </w:tcPr>
          <w:p w:rsidR="00761208" w:rsidRPr="002461D2" w:rsidRDefault="00761208" w:rsidP="00761208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761208" w:rsidRPr="002461D2" w:rsidRDefault="00761208" w:rsidP="00761208">
            <w:pPr>
              <w:rPr>
                <w:sz w:val="26"/>
                <w:szCs w:val="26"/>
              </w:rPr>
            </w:pPr>
            <w:r w:rsidRPr="002461D2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728" w:type="dxa"/>
          </w:tcPr>
          <w:p w:rsidR="00761208" w:rsidRPr="009D6819" w:rsidRDefault="00761208" w:rsidP="00761208">
            <w:pPr>
              <w:rPr>
                <w:i/>
                <w:sz w:val="26"/>
                <w:szCs w:val="26"/>
              </w:rPr>
            </w:pPr>
          </w:p>
        </w:tc>
      </w:tr>
      <w:tr w:rsidR="00E732A4" w:rsidRPr="00205267" w:rsidTr="0042704C">
        <w:tc>
          <w:tcPr>
            <w:tcW w:w="1668" w:type="dxa"/>
            <w:vMerge w:val="restart"/>
            <w:textDirection w:val="btLr"/>
          </w:tcPr>
          <w:p w:rsidR="00E732A4" w:rsidRPr="009D6819" w:rsidRDefault="00E732A4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5528" w:type="dxa"/>
          </w:tcPr>
          <w:p w:rsidR="00E732A4" w:rsidRPr="00AA76AB" w:rsidRDefault="008235F8" w:rsidP="00BB160E">
            <w:pPr>
              <w:rPr>
                <w:sz w:val="26"/>
                <w:szCs w:val="26"/>
                <w:lang w:val="uk-UA"/>
              </w:rPr>
            </w:pPr>
            <w:r w:rsidRPr="00AA76AB">
              <w:rPr>
                <w:sz w:val="26"/>
                <w:szCs w:val="26"/>
                <w:lang w:val="uk-UA"/>
              </w:rPr>
              <w:t>1.Провести наради для педагогічних працівників:</w:t>
            </w:r>
          </w:p>
          <w:p w:rsidR="000F3D31" w:rsidRPr="00AA76AB" w:rsidRDefault="000F3D31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AA76AB">
              <w:rPr>
                <w:sz w:val="26"/>
                <w:szCs w:val="26"/>
                <w:lang w:val="uk-UA"/>
              </w:rPr>
              <w:t>-   про стан профорієнтаційної роботи в школі ;</w:t>
            </w:r>
          </w:p>
          <w:p w:rsidR="0080654C" w:rsidRPr="00AA76AB" w:rsidRDefault="002B7480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AA76AB">
              <w:rPr>
                <w:sz w:val="26"/>
                <w:szCs w:val="26"/>
                <w:lang w:val="uk-UA"/>
              </w:rPr>
              <w:t xml:space="preserve">- </w:t>
            </w:r>
            <w:r w:rsidR="0080654C" w:rsidRPr="00AA76AB">
              <w:rPr>
                <w:sz w:val="26"/>
                <w:szCs w:val="26"/>
                <w:lang w:val="uk-UA"/>
              </w:rPr>
              <w:t xml:space="preserve">про </w:t>
            </w:r>
            <w:r w:rsidR="005207C5">
              <w:rPr>
                <w:sz w:val="26"/>
                <w:szCs w:val="26"/>
                <w:lang w:val="uk-UA"/>
              </w:rPr>
              <w:t xml:space="preserve">стан виховної роботи з </w:t>
            </w:r>
            <w:r w:rsidR="00961E90">
              <w:rPr>
                <w:sz w:val="26"/>
                <w:szCs w:val="26"/>
                <w:lang w:val="uk-UA"/>
              </w:rPr>
              <w:t xml:space="preserve"> питань ціннісного ставлення до  суспільства та держави</w:t>
            </w:r>
          </w:p>
          <w:p w:rsidR="008235F8" w:rsidRPr="00AA76AB" w:rsidRDefault="008235F8" w:rsidP="0049684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80654C" w:rsidRPr="00AA76AB" w:rsidRDefault="0080654C" w:rsidP="00BB160E">
            <w:pPr>
              <w:rPr>
                <w:sz w:val="26"/>
                <w:szCs w:val="26"/>
                <w:lang w:val="uk-UA"/>
              </w:rPr>
            </w:pPr>
          </w:p>
          <w:p w:rsidR="00E732A4" w:rsidRPr="00AA76AB" w:rsidRDefault="00691B63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80654C" w:rsidRPr="00AA76AB">
              <w:rPr>
                <w:sz w:val="26"/>
                <w:szCs w:val="26"/>
              </w:rPr>
              <w:t xml:space="preserve"> </w:t>
            </w:r>
            <w:proofErr w:type="spellStart"/>
            <w:r w:rsidR="0080654C" w:rsidRPr="00AA76AB">
              <w:rPr>
                <w:sz w:val="26"/>
                <w:szCs w:val="26"/>
              </w:rPr>
              <w:t>тиждень</w:t>
            </w:r>
            <w:proofErr w:type="spellEnd"/>
          </w:p>
          <w:p w:rsidR="00AA7BBD" w:rsidRPr="00AA76AB" w:rsidRDefault="0080654C" w:rsidP="00AA7BBD">
            <w:pPr>
              <w:rPr>
                <w:sz w:val="26"/>
                <w:szCs w:val="26"/>
                <w:lang w:val="uk-UA"/>
              </w:rPr>
            </w:pPr>
            <w:r w:rsidRPr="00AA76AB">
              <w:rPr>
                <w:sz w:val="26"/>
                <w:szCs w:val="26"/>
              </w:rPr>
              <w:t xml:space="preserve"> </w:t>
            </w:r>
            <w:r w:rsidR="00AA7BBD">
              <w:rPr>
                <w:sz w:val="26"/>
                <w:szCs w:val="26"/>
                <w:lang w:val="uk-UA"/>
              </w:rPr>
              <w:t>4</w:t>
            </w:r>
            <w:r w:rsidR="00AA7BBD" w:rsidRPr="00AA76AB">
              <w:rPr>
                <w:sz w:val="26"/>
                <w:szCs w:val="26"/>
              </w:rPr>
              <w:t xml:space="preserve"> </w:t>
            </w:r>
            <w:proofErr w:type="spellStart"/>
            <w:r w:rsidR="00AA7BBD" w:rsidRPr="00AA76AB">
              <w:rPr>
                <w:sz w:val="26"/>
                <w:szCs w:val="26"/>
              </w:rPr>
              <w:t>тиждень</w:t>
            </w:r>
            <w:proofErr w:type="spellEnd"/>
          </w:p>
          <w:p w:rsidR="0080654C" w:rsidRPr="00AA76AB" w:rsidRDefault="0080654C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25" w:type="dxa"/>
          </w:tcPr>
          <w:p w:rsidR="00E732A4" w:rsidRPr="00AA76AB" w:rsidRDefault="00E732A4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80654C" w:rsidRPr="00AA76AB" w:rsidRDefault="0080654C" w:rsidP="00BB160E">
            <w:pPr>
              <w:rPr>
                <w:sz w:val="26"/>
                <w:szCs w:val="26"/>
                <w:lang w:val="uk-UA"/>
              </w:rPr>
            </w:pPr>
          </w:p>
          <w:p w:rsidR="00E732A4" w:rsidRPr="00AA76AB" w:rsidRDefault="0080654C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AA76AB">
              <w:rPr>
                <w:sz w:val="26"/>
                <w:szCs w:val="26"/>
                <w:lang w:val="uk-UA"/>
              </w:rPr>
              <w:t>Зас.дир</w:t>
            </w:r>
            <w:proofErr w:type="spellEnd"/>
            <w:r w:rsidRPr="00AA76AB">
              <w:rPr>
                <w:sz w:val="26"/>
                <w:szCs w:val="26"/>
                <w:lang w:val="uk-UA"/>
              </w:rPr>
              <w:t>. з НВР.</w:t>
            </w:r>
          </w:p>
          <w:p w:rsidR="0080654C" w:rsidRPr="00AA76AB" w:rsidRDefault="0080654C" w:rsidP="00BB160E">
            <w:pPr>
              <w:rPr>
                <w:sz w:val="26"/>
                <w:szCs w:val="26"/>
                <w:lang w:val="uk-UA"/>
              </w:rPr>
            </w:pPr>
          </w:p>
          <w:p w:rsidR="0080654C" w:rsidRPr="00AA76AB" w:rsidRDefault="0080654C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AA76AB">
              <w:rPr>
                <w:sz w:val="26"/>
                <w:szCs w:val="26"/>
                <w:lang w:val="uk-UA"/>
              </w:rPr>
              <w:t>Зас.дир</w:t>
            </w:r>
            <w:proofErr w:type="spellEnd"/>
            <w:r w:rsidRPr="00AA76AB">
              <w:rPr>
                <w:sz w:val="26"/>
                <w:szCs w:val="26"/>
                <w:lang w:val="uk-UA"/>
              </w:rPr>
              <w:t>. з НВР.</w:t>
            </w:r>
          </w:p>
          <w:p w:rsidR="0080654C" w:rsidRPr="00AA76AB" w:rsidRDefault="0080654C" w:rsidP="00BB160E">
            <w:pPr>
              <w:rPr>
                <w:sz w:val="26"/>
                <w:szCs w:val="26"/>
                <w:lang w:val="uk-UA"/>
              </w:rPr>
            </w:pPr>
          </w:p>
          <w:p w:rsidR="0080654C" w:rsidRPr="00AA76AB" w:rsidRDefault="0080654C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8" w:type="dxa"/>
          </w:tcPr>
          <w:p w:rsidR="00E732A4" w:rsidRPr="00205267" w:rsidRDefault="00E732A4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E732A4" w:rsidRPr="00205267" w:rsidTr="0042704C">
        <w:tc>
          <w:tcPr>
            <w:tcW w:w="1668" w:type="dxa"/>
            <w:vMerge/>
          </w:tcPr>
          <w:p w:rsidR="00E732A4" w:rsidRPr="00205267" w:rsidRDefault="00E732A4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E732A4" w:rsidRPr="00205267" w:rsidRDefault="00E732A4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E732A4" w:rsidRPr="00205267" w:rsidRDefault="00E732A4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225" w:type="dxa"/>
          </w:tcPr>
          <w:p w:rsidR="00E732A4" w:rsidRPr="00205267" w:rsidRDefault="00E732A4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E732A4" w:rsidRPr="00205267" w:rsidRDefault="00E732A4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728" w:type="dxa"/>
          </w:tcPr>
          <w:p w:rsidR="00E732A4" w:rsidRPr="00205267" w:rsidRDefault="00E732A4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D97E53" w:rsidRPr="00D97E53" w:rsidTr="0042704C">
        <w:trPr>
          <w:trHeight w:val="897"/>
        </w:trPr>
        <w:tc>
          <w:tcPr>
            <w:tcW w:w="1668" w:type="dxa"/>
            <w:vMerge w:val="restart"/>
            <w:textDirection w:val="btLr"/>
          </w:tcPr>
          <w:p w:rsidR="00D97E53" w:rsidRPr="009D6819" w:rsidRDefault="00D97E53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І</w:t>
            </w: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.Становлення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5528" w:type="dxa"/>
          </w:tcPr>
          <w:p w:rsidR="00D97E53" w:rsidRPr="00326516" w:rsidRDefault="00D97E53" w:rsidP="003A28B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3A28B5">
              <w:rPr>
                <w:sz w:val="26"/>
                <w:szCs w:val="26"/>
                <w:lang w:val="uk-UA"/>
              </w:rPr>
              <w:t>Участь у конкурсі читців та солістів-вокалістів</w:t>
            </w:r>
            <w:r>
              <w:rPr>
                <w:sz w:val="26"/>
                <w:szCs w:val="26"/>
                <w:lang w:val="uk-UA"/>
              </w:rPr>
              <w:t xml:space="preserve"> «</w:t>
            </w:r>
            <w:r w:rsidR="003A28B5">
              <w:rPr>
                <w:sz w:val="26"/>
                <w:szCs w:val="26"/>
                <w:lang w:val="uk-UA"/>
              </w:rPr>
              <w:t>Зіркова мрія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D97E53" w:rsidRDefault="00D97E5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25" w:type="dxa"/>
          </w:tcPr>
          <w:p w:rsidR="00D97E53" w:rsidRDefault="00D97E53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D97E53" w:rsidRDefault="00D97E53" w:rsidP="001D328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1D328F">
              <w:rPr>
                <w:sz w:val="26"/>
                <w:szCs w:val="26"/>
                <w:lang w:val="uk-UA"/>
              </w:rPr>
              <w:t xml:space="preserve"> Мельник Ю.Г.</w:t>
            </w:r>
          </w:p>
        </w:tc>
        <w:tc>
          <w:tcPr>
            <w:tcW w:w="1728" w:type="dxa"/>
          </w:tcPr>
          <w:p w:rsidR="00D97E53" w:rsidRPr="004758DE" w:rsidRDefault="00D97E53" w:rsidP="0076120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Default="00D97E5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4758DE">
              <w:rPr>
                <w:sz w:val="26"/>
                <w:szCs w:val="26"/>
                <w:lang w:val="uk-UA"/>
              </w:rPr>
              <w:t xml:space="preserve">.Конкурс малюнків «Податки очима дітей» - шкільний </w:t>
            </w:r>
            <w:proofErr w:type="spellStart"/>
            <w:r w:rsidR="004758DE">
              <w:rPr>
                <w:sz w:val="26"/>
                <w:szCs w:val="26"/>
                <w:lang w:val="uk-UA"/>
              </w:rPr>
              <w:t>відбірковий</w:t>
            </w:r>
            <w:proofErr w:type="spellEnd"/>
            <w:r w:rsidR="004758DE">
              <w:rPr>
                <w:sz w:val="26"/>
                <w:szCs w:val="26"/>
                <w:lang w:val="uk-UA"/>
              </w:rPr>
              <w:t xml:space="preserve"> тур</w:t>
            </w:r>
          </w:p>
        </w:tc>
        <w:tc>
          <w:tcPr>
            <w:tcW w:w="1701" w:type="dxa"/>
          </w:tcPr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25" w:type="dxa"/>
          </w:tcPr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вчит</w:t>
            </w:r>
            <w:proofErr w:type="spellEnd"/>
            <w:r>
              <w:rPr>
                <w:sz w:val="26"/>
                <w:szCs w:val="26"/>
                <w:lang w:val="uk-UA"/>
              </w:rPr>
              <w:t>. малювання.</w:t>
            </w:r>
          </w:p>
        </w:tc>
        <w:tc>
          <w:tcPr>
            <w:tcW w:w="1728" w:type="dxa"/>
          </w:tcPr>
          <w:p w:rsidR="004758DE" w:rsidRPr="009D6819" w:rsidRDefault="004758DE" w:rsidP="00761208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Default="00D97E5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323F60">
              <w:rPr>
                <w:sz w:val="26"/>
                <w:szCs w:val="26"/>
                <w:lang w:val="uk-UA"/>
              </w:rPr>
              <w:t>.Вечір відпочинку присвячений Д</w:t>
            </w:r>
            <w:r w:rsidR="004758DE">
              <w:rPr>
                <w:sz w:val="26"/>
                <w:szCs w:val="26"/>
                <w:lang w:val="uk-UA"/>
              </w:rPr>
              <w:t>ню всіх закоханих.</w:t>
            </w:r>
          </w:p>
        </w:tc>
        <w:tc>
          <w:tcPr>
            <w:tcW w:w="1701" w:type="dxa"/>
          </w:tcPr>
          <w:p w:rsidR="004758DE" w:rsidRDefault="000334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="004758DE">
              <w:rPr>
                <w:sz w:val="26"/>
                <w:szCs w:val="26"/>
                <w:lang w:val="uk-UA"/>
              </w:rPr>
              <w:t>.02</w:t>
            </w:r>
          </w:p>
        </w:tc>
        <w:tc>
          <w:tcPr>
            <w:tcW w:w="2225" w:type="dxa"/>
          </w:tcPr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4758DE" w:rsidRDefault="00E542A4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учком</w:t>
            </w:r>
          </w:p>
        </w:tc>
        <w:tc>
          <w:tcPr>
            <w:tcW w:w="1728" w:type="dxa"/>
          </w:tcPr>
          <w:p w:rsidR="004758DE" w:rsidRPr="009D6819" w:rsidRDefault="004758DE" w:rsidP="00761208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A5E3B" w:rsidRDefault="00D97E53" w:rsidP="001A5E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2060D1">
              <w:rPr>
                <w:sz w:val="26"/>
                <w:szCs w:val="26"/>
                <w:lang w:val="uk-UA"/>
              </w:rPr>
              <w:t>.Лінійка</w:t>
            </w:r>
            <w:r w:rsidR="001A5E3B">
              <w:rPr>
                <w:sz w:val="26"/>
                <w:szCs w:val="26"/>
                <w:lang w:val="uk-UA"/>
              </w:rPr>
              <w:t xml:space="preserve"> до дня пам`яті вої</w:t>
            </w:r>
            <w:r w:rsidR="002060D1">
              <w:rPr>
                <w:sz w:val="26"/>
                <w:szCs w:val="26"/>
                <w:lang w:val="uk-UA"/>
              </w:rPr>
              <w:t>нів інтернаціоналістів.</w:t>
            </w:r>
          </w:p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758DE" w:rsidRDefault="00323F60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="004758DE">
              <w:rPr>
                <w:sz w:val="26"/>
                <w:szCs w:val="26"/>
                <w:lang w:val="uk-UA"/>
              </w:rPr>
              <w:t>.02</w:t>
            </w:r>
          </w:p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</w:p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25" w:type="dxa"/>
          </w:tcPr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4758DE" w:rsidRDefault="00E542A4" w:rsidP="003600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Кащук В.М.</w:t>
            </w:r>
            <w:r w:rsidR="002060D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28" w:type="dxa"/>
          </w:tcPr>
          <w:p w:rsidR="004758DE" w:rsidRPr="009D6819" w:rsidRDefault="004758DE" w:rsidP="00761208">
            <w:pPr>
              <w:rPr>
                <w:i/>
                <w:sz w:val="26"/>
                <w:szCs w:val="26"/>
              </w:rPr>
            </w:pPr>
          </w:p>
        </w:tc>
      </w:tr>
      <w:tr w:rsidR="00035201" w:rsidRPr="009D6819" w:rsidTr="0042704C">
        <w:tc>
          <w:tcPr>
            <w:tcW w:w="1668" w:type="dxa"/>
            <w:vMerge/>
          </w:tcPr>
          <w:p w:rsidR="00035201" w:rsidRPr="009D6819" w:rsidRDefault="0003520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035201" w:rsidRDefault="00D97E53" w:rsidP="001A5E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035201">
              <w:rPr>
                <w:sz w:val="26"/>
                <w:szCs w:val="26"/>
                <w:lang w:val="uk-UA"/>
              </w:rPr>
              <w:t>. Відзначення Дня Героїв Небесної сотні</w:t>
            </w:r>
          </w:p>
          <w:p w:rsidR="00035201" w:rsidRDefault="00D97E53" w:rsidP="001A5E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035201">
              <w:rPr>
                <w:sz w:val="26"/>
                <w:szCs w:val="26"/>
                <w:lang w:val="uk-UA"/>
              </w:rPr>
              <w:t>.1. Зустріч з учасниками бойових дій АТО</w:t>
            </w:r>
          </w:p>
          <w:p w:rsidR="00035201" w:rsidRDefault="00D97E53" w:rsidP="001A5E3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035201">
              <w:rPr>
                <w:sz w:val="26"/>
                <w:szCs w:val="26"/>
                <w:lang w:val="uk-UA"/>
              </w:rPr>
              <w:t>.2 Вечір відпочинку</w:t>
            </w:r>
          </w:p>
        </w:tc>
        <w:tc>
          <w:tcPr>
            <w:tcW w:w="1701" w:type="dxa"/>
          </w:tcPr>
          <w:p w:rsidR="00035201" w:rsidRDefault="00035201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20.02</w:t>
            </w:r>
          </w:p>
        </w:tc>
        <w:tc>
          <w:tcPr>
            <w:tcW w:w="2225" w:type="dxa"/>
          </w:tcPr>
          <w:p w:rsidR="00035201" w:rsidRDefault="00035201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035201" w:rsidRDefault="00E542A4" w:rsidP="003600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035201">
              <w:rPr>
                <w:sz w:val="26"/>
                <w:szCs w:val="26"/>
                <w:lang w:val="uk-UA"/>
              </w:rPr>
              <w:t xml:space="preserve"> вчитель фізкультури, вчитель історії</w:t>
            </w:r>
          </w:p>
        </w:tc>
        <w:tc>
          <w:tcPr>
            <w:tcW w:w="1728" w:type="dxa"/>
          </w:tcPr>
          <w:p w:rsidR="00035201" w:rsidRPr="009D6819" w:rsidRDefault="00035201" w:rsidP="00761208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Default="00D97E5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="004758DE">
              <w:rPr>
                <w:sz w:val="26"/>
                <w:szCs w:val="26"/>
                <w:lang w:val="uk-UA"/>
              </w:rPr>
              <w:t>.Випуск шкільної газети</w:t>
            </w:r>
          </w:p>
        </w:tc>
        <w:tc>
          <w:tcPr>
            <w:tcW w:w="1701" w:type="dxa"/>
          </w:tcPr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ІУ тиждень</w:t>
            </w:r>
          </w:p>
        </w:tc>
        <w:tc>
          <w:tcPr>
            <w:tcW w:w="2225" w:type="dxa"/>
          </w:tcPr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4758DE" w:rsidRPr="007575EE" w:rsidRDefault="005C4AA7" w:rsidP="007612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Мін. інформації</w:t>
            </w:r>
          </w:p>
        </w:tc>
        <w:tc>
          <w:tcPr>
            <w:tcW w:w="1728" w:type="dxa"/>
          </w:tcPr>
          <w:p w:rsidR="004758DE" w:rsidRPr="009D6819" w:rsidRDefault="004758DE" w:rsidP="00761208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Default="00D97E5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="004758DE">
              <w:rPr>
                <w:sz w:val="26"/>
                <w:szCs w:val="26"/>
                <w:lang w:val="uk-UA"/>
              </w:rPr>
              <w:t xml:space="preserve">. </w:t>
            </w:r>
            <w:r w:rsidR="001A5E3B">
              <w:rPr>
                <w:sz w:val="26"/>
                <w:szCs w:val="26"/>
                <w:lang w:val="uk-UA"/>
              </w:rPr>
              <w:t xml:space="preserve"> 1. </w:t>
            </w:r>
            <w:r w:rsidR="00E542A4">
              <w:rPr>
                <w:sz w:val="26"/>
                <w:szCs w:val="26"/>
                <w:lang w:val="uk-UA"/>
              </w:rPr>
              <w:t>Засідання учкому</w:t>
            </w:r>
          </w:p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.</w:t>
            </w:r>
            <w:r w:rsidR="001A5E3B">
              <w:rPr>
                <w:sz w:val="26"/>
                <w:szCs w:val="26"/>
                <w:lang w:val="uk-UA"/>
              </w:rPr>
              <w:t xml:space="preserve">    2. </w:t>
            </w:r>
            <w:r>
              <w:rPr>
                <w:sz w:val="26"/>
                <w:szCs w:val="26"/>
                <w:lang w:val="uk-UA"/>
              </w:rPr>
              <w:t>Скласти план підготовки до свята 8-Берез</w:t>
            </w:r>
            <w:r w:rsidR="001A5E3B">
              <w:rPr>
                <w:sz w:val="26"/>
                <w:szCs w:val="26"/>
                <w:lang w:val="uk-UA"/>
              </w:rPr>
              <w:t>ня.</w:t>
            </w:r>
          </w:p>
        </w:tc>
        <w:tc>
          <w:tcPr>
            <w:tcW w:w="1701" w:type="dxa"/>
          </w:tcPr>
          <w:p w:rsidR="004758DE" w:rsidRDefault="0059194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  <w:r w:rsidR="004758DE">
              <w:rPr>
                <w:sz w:val="26"/>
                <w:szCs w:val="26"/>
                <w:lang w:val="uk-UA"/>
              </w:rPr>
              <w:t>. 02</w:t>
            </w:r>
          </w:p>
          <w:p w:rsidR="004758DE" w:rsidRPr="00C87CE4" w:rsidRDefault="002419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758DE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25" w:type="dxa"/>
          </w:tcPr>
          <w:p w:rsidR="004758DE" w:rsidRDefault="004758DE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4758DE" w:rsidRPr="007575EE" w:rsidRDefault="00E542A4" w:rsidP="0048282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28" w:type="dxa"/>
          </w:tcPr>
          <w:p w:rsidR="004758DE" w:rsidRPr="009D6819" w:rsidRDefault="004758DE" w:rsidP="00761208">
            <w:pPr>
              <w:rPr>
                <w:i/>
                <w:sz w:val="26"/>
                <w:szCs w:val="26"/>
              </w:rPr>
            </w:pPr>
          </w:p>
        </w:tc>
      </w:tr>
      <w:tr w:rsidR="0024194E" w:rsidRPr="009D6819" w:rsidTr="0042704C">
        <w:tc>
          <w:tcPr>
            <w:tcW w:w="1668" w:type="dxa"/>
            <w:vMerge/>
          </w:tcPr>
          <w:p w:rsidR="0024194E" w:rsidRPr="009D6819" w:rsidRDefault="0024194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24194E" w:rsidRDefault="002419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8.Математична вікторина «Розумники»</w:t>
            </w:r>
          </w:p>
        </w:tc>
        <w:tc>
          <w:tcPr>
            <w:tcW w:w="1701" w:type="dxa"/>
          </w:tcPr>
          <w:p w:rsidR="0024194E" w:rsidRDefault="002419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2225" w:type="dxa"/>
          </w:tcPr>
          <w:p w:rsidR="0024194E" w:rsidRDefault="0024194E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24194E" w:rsidRDefault="0024194E" w:rsidP="0048282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керівники, учні 3-4 класів</w:t>
            </w:r>
          </w:p>
        </w:tc>
        <w:tc>
          <w:tcPr>
            <w:tcW w:w="1728" w:type="dxa"/>
          </w:tcPr>
          <w:p w:rsidR="0024194E" w:rsidRPr="009D6819" w:rsidRDefault="0024194E" w:rsidP="00761208">
            <w:pPr>
              <w:rPr>
                <w:i/>
                <w:sz w:val="26"/>
                <w:szCs w:val="26"/>
              </w:rPr>
            </w:pPr>
          </w:p>
        </w:tc>
      </w:tr>
      <w:tr w:rsidR="00201FD9" w:rsidRPr="009D6819" w:rsidTr="0042704C">
        <w:tc>
          <w:tcPr>
            <w:tcW w:w="1668" w:type="dxa"/>
            <w:vMerge w:val="restart"/>
            <w:textDirection w:val="btLr"/>
          </w:tcPr>
          <w:p w:rsidR="00201FD9" w:rsidRPr="009D6819" w:rsidRDefault="00201FD9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.Робота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з підвищення педагогічного, методичного, професійного та фахового рівня педагогічних працівників</w:t>
            </w:r>
          </w:p>
        </w:tc>
        <w:tc>
          <w:tcPr>
            <w:tcW w:w="5528" w:type="dxa"/>
          </w:tcPr>
          <w:p w:rsidR="00201FD9" w:rsidRPr="00CD34D2" w:rsidRDefault="00201FD9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34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1.Підготовка  та участь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 районному етапі конкурсу «Молодь обирає здоров</w:t>
            </w:r>
            <w:r w:rsidRPr="00EA513D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я»</w:t>
            </w:r>
          </w:p>
        </w:tc>
        <w:tc>
          <w:tcPr>
            <w:tcW w:w="1701" w:type="dxa"/>
          </w:tcPr>
          <w:p w:rsidR="00201FD9" w:rsidRPr="00CD34D2" w:rsidRDefault="00201FD9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34D2">
              <w:rPr>
                <w:rFonts w:ascii="Times New Roman" w:hAnsi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25" w:type="dxa"/>
          </w:tcPr>
          <w:p w:rsidR="00201FD9" w:rsidRPr="00CD34D2" w:rsidRDefault="00201FD9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201FD9" w:rsidRPr="00D97E53" w:rsidRDefault="00D97E53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вчитель основ здоров'я</w:t>
            </w:r>
          </w:p>
        </w:tc>
        <w:tc>
          <w:tcPr>
            <w:tcW w:w="1728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</w:p>
        </w:tc>
      </w:tr>
      <w:tr w:rsidR="00201FD9" w:rsidRPr="009D6819" w:rsidTr="0042704C">
        <w:tc>
          <w:tcPr>
            <w:tcW w:w="1668" w:type="dxa"/>
            <w:vMerge/>
          </w:tcPr>
          <w:p w:rsidR="00201FD9" w:rsidRPr="009D6819" w:rsidRDefault="00201FD9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201FD9" w:rsidRPr="00CD34D2" w:rsidRDefault="00201FD9" w:rsidP="003B299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3B2995">
              <w:rPr>
                <w:sz w:val="26"/>
                <w:szCs w:val="26"/>
                <w:lang w:val="uk-UA"/>
              </w:rPr>
              <w:t>.</w:t>
            </w:r>
            <w:r w:rsidR="0063120C" w:rsidRPr="003B2995">
              <w:rPr>
                <w:sz w:val="26"/>
                <w:szCs w:val="26"/>
                <w:lang w:val="uk-UA"/>
              </w:rPr>
              <w:t xml:space="preserve"> Семінар-практикум </w:t>
            </w:r>
            <w:r w:rsidR="003B2995" w:rsidRPr="003B2995">
              <w:rPr>
                <w:rStyle w:val="aa"/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«Забезпечення якості освіти шляхом формування ключових </w:t>
            </w:r>
            <w:proofErr w:type="spellStart"/>
            <w:r w:rsidR="003B2995" w:rsidRPr="003B2995">
              <w:rPr>
                <w:rStyle w:val="aa"/>
                <w:b w:val="0"/>
                <w:sz w:val="26"/>
                <w:szCs w:val="26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="003B2995" w:rsidRPr="003B2995">
              <w:rPr>
                <w:rStyle w:val="aa"/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учасників навчально-виховного процесу</w:t>
            </w:r>
            <w:r w:rsidR="003B2995" w:rsidRPr="003B2995">
              <w:rPr>
                <w:b/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201FD9" w:rsidRPr="00CD34D2" w:rsidRDefault="0063120C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201FD9" w:rsidRPr="00CD34D2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25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  <w:proofErr w:type="spellStart"/>
            <w:r w:rsidRPr="00CD34D2">
              <w:rPr>
                <w:sz w:val="26"/>
                <w:szCs w:val="26"/>
              </w:rPr>
              <w:t>Зас.дир</w:t>
            </w:r>
            <w:proofErr w:type="spellEnd"/>
            <w:r w:rsidRPr="00CD34D2">
              <w:rPr>
                <w:sz w:val="26"/>
                <w:szCs w:val="26"/>
              </w:rPr>
              <w:t xml:space="preserve">. </w:t>
            </w:r>
            <w:proofErr w:type="spellStart"/>
            <w:r w:rsidRPr="00CD34D2">
              <w:rPr>
                <w:sz w:val="26"/>
                <w:szCs w:val="26"/>
              </w:rPr>
              <w:t>з</w:t>
            </w:r>
            <w:proofErr w:type="spellEnd"/>
            <w:r w:rsidRPr="00CD34D2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28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</w:p>
        </w:tc>
      </w:tr>
      <w:tr w:rsidR="00680101" w:rsidRPr="009D6819" w:rsidTr="0042704C">
        <w:tc>
          <w:tcPr>
            <w:tcW w:w="1668" w:type="dxa"/>
            <w:vMerge/>
          </w:tcPr>
          <w:p w:rsidR="00680101" w:rsidRPr="009D6819" w:rsidRDefault="00680101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80101" w:rsidRDefault="00E542A4" w:rsidP="00E542A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80101" w:rsidRPr="00CD34D2" w:rsidRDefault="00E542A4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25" w:type="dxa"/>
          </w:tcPr>
          <w:p w:rsidR="00680101" w:rsidRPr="00CD34D2" w:rsidRDefault="00680101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680101" w:rsidRPr="00CD34D2" w:rsidRDefault="00E542A4" w:rsidP="00BB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8" w:type="dxa"/>
          </w:tcPr>
          <w:p w:rsidR="00680101" w:rsidRPr="00CD34D2" w:rsidRDefault="00680101" w:rsidP="00BB160E">
            <w:pPr>
              <w:rPr>
                <w:sz w:val="26"/>
                <w:szCs w:val="26"/>
              </w:rPr>
            </w:pPr>
          </w:p>
        </w:tc>
      </w:tr>
      <w:tr w:rsidR="00201FD9" w:rsidRPr="009D6819" w:rsidTr="0042704C">
        <w:tc>
          <w:tcPr>
            <w:tcW w:w="1668" w:type="dxa"/>
            <w:vMerge/>
          </w:tcPr>
          <w:p w:rsidR="00201FD9" w:rsidRPr="009D6819" w:rsidRDefault="00201FD9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201FD9" w:rsidRPr="00CD34D2" w:rsidRDefault="00360097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201FD9" w:rsidRPr="00CD34D2">
              <w:rPr>
                <w:sz w:val="26"/>
                <w:szCs w:val="26"/>
                <w:lang w:val="uk-UA"/>
              </w:rPr>
              <w:t>.Прийняти участь в районному етапі обласного конкурсу рефератів та учнівських проектів.</w:t>
            </w:r>
          </w:p>
        </w:tc>
        <w:tc>
          <w:tcPr>
            <w:tcW w:w="1701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  <w:r w:rsidRPr="00CD34D2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25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201FD9" w:rsidRPr="00CD34D2" w:rsidRDefault="00201FD9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CD34D2">
              <w:rPr>
                <w:sz w:val="26"/>
                <w:szCs w:val="26"/>
                <w:lang w:val="uk-UA"/>
              </w:rPr>
              <w:t>Вчителі-</w:t>
            </w:r>
            <w:proofErr w:type="spellEnd"/>
            <w:r w:rsidRPr="00CD34D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D34D2">
              <w:rPr>
                <w:sz w:val="26"/>
                <w:szCs w:val="26"/>
                <w:lang w:val="uk-UA"/>
              </w:rPr>
              <w:t>предметники</w:t>
            </w:r>
            <w:proofErr w:type="spellEnd"/>
          </w:p>
        </w:tc>
        <w:tc>
          <w:tcPr>
            <w:tcW w:w="1728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</w:p>
        </w:tc>
      </w:tr>
      <w:tr w:rsidR="00201FD9" w:rsidRPr="009D6819" w:rsidTr="0042704C">
        <w:tc>
          <w:tcPr>
            <w:tcW w:w="1668" w:type="dxa"/>
            <w:vMerge/>
          </w:tcPr>
          <w:p w:rsidR="00201FD9" w:rsidRPr="009D6819" w:rsidRDefault="00201FD9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201FD9" w:rsidRDefault="00360097" w:rsidP="0049684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="00201FD9">
              <w:rPr>
                <w:sz w:val="26"/>
                <w:szCs w:val="26"/>
                <w:lang w:val="uk-UA"/>
              </w:rPr>
              <w:t xml:space="preserve">.Провести тиждень </w:t>
            </w:r>
            <w:r w:rsidR="00496845">
              <w:rPr>
                <w:sz w:val="26"/>
                <w:szCs w:val="26"/>
                <w:lang w:val="uk-UA"/>
              </w:rPr>
              <w:t>дитячої творчості</w:t>
            </w:r>
            <w:r w:rsidR="00201FD9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201FD9" w:rsidRPr="00CD34D2" w:rsidRDefault="00496845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225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201FD9" w:rsidRPr="00CD34D2" w:rsidRDefault="00E542A4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8" w:type="dxa"/>
          </w:tcPr>
          <w:p w:rsidR="00201FD9" w:rsidRPr="00CD34D2" w:rsidRDefault="00201FD9" w:rsidP="00BB160E">
            <w:pPr>
              <w:rPr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 w:val="restart"/>
            <w:textDirection w:val="btLr"/>
          </w:tcPr>
          <w:p w:rsidR="004758DE" w:rsidRPr="009D6819" w:rsidRDefault="004758DE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r w:rsidRPr="009D6819">
              <w:rPr>
                <w:i/>
                <w:sz w:val="26"/>
                <w:szCs w:val="26"/>
                <w:lang w:val="uk-UA"/>
              </w:rPr>
              <w:t>І.Охорона здоров</w:t>
            </w:r>
            <w:r w:rsidRPr="009D6819">
              <w:rPr>
                <w:i/>
                <w:sz w:val="26"/>
                <w:szCs w:val="26"/>
              </w:rPr>
              <w:t>’</w:t>
            </w:r>
            <w:r w:rsidRPr="009D6819">
              <w:rPr>
                <w:i/>
                <w:sz w:val="26"/>
                <w:szCs w:val="26"/>
                <w:lang w:val="uk-UA"/>
              </w:rPr>
              <w:t xml:space="preserve">я і життя дітей, персоналу школи. </w:t>
            </w:r>
          </w:p>
        </w:tc>
        <w:tc>
          <w:tcPr>
            <w:tcW w:w="5528" w:type="dxa"/>
          </w:tcPr>
          <w:p w:rsidR="004758DE" w:rsidRPr="00CD34D2" w:rsidRDefault="004758DE" w:rsidP="00C6436B">
            <w:pPr>
              <w:rPr>
                <w:sz w:val="26"/>
                <w:szCs w:val="26"/>
                <w:lang w:val="uk-UA"/>
              </w:rPr>
            </w:pPr>
            <w:r w:rsidRPr="00CD34D2">
              <w:rPr>
                <w:sz w:val="26"/>
                <w:szCs w:val="26"/>
                <w:lang w:val="uk-UA"/>
              </w:rPr>
              <w:t>1.Профілактичні бесіди:</w:t>
            </w:r>
          </w:p>
          <w:p w:rsidR="004758DE" w:rsidRPr="00CD34D2" w:rsidRDefault="004758DE" w:rsidP="009D6819">
            <w:pPr>
              <w:numPr>
                <w:ilvl w:val="0"/>
                <w:numId w:val="7"/>
              </w:numPr>
              <w:rPr>
                <w:sz w:val="26"/>
                <w:szCs w:val="26"/>
                <w:lang w:val="uk-UA"/>
              </w:rPr>
            </w:pPr>
            <w:r w:rsidRPr="00CD34D2">
              <w:rPr>
                <w:sz w:val="26"/>
                <w:szCs w:val="26"/>
                <w:lang w:val="uk-UA"/>
              </w:rPr>
              <w:lastRenderedPageBreak/>
              <w:t xml:space="preserve">про санітарію й гігієну ; </w:t>
            </w:r>
          </w:p>
          <w:p w:rsidR="004758DE" w:rsidRPr="00CD34D2" w:rsidRDefault="004758DE" w:rsidP="00C6436B">
            <w:pPr>
              <w:rPr>
                <w:sz w:val="26"/>
                <w:szCs w:val="26"/>
              </w:rPr>
            </w:pPr>
            <w:r w:rsidRPr="00CD34D2">
              <w:rPr>
                <w:sz w:val="26"/>
                <w:szCs w:val="26"/>
                <w:lang w:val="uk-UA"/>
              </w:rPr>
              <w:t xml:space="preserve">- попередження </w:t>
            </w:r>
            <w:proofErr w:type="spellStart"/>
            <w:r w:rsidRPr="00CD34D2">
              <w:rPr>
                <w:sz w:val="26"/>
                <w:szCs w:val="26"/>
                <w:lang w:val="uk-UA"/>
              </w:rPr>
              <w:t>електротравматизму</w:t>
            </w:r>
            <w:proofErr w:type="spellEnd"/>
            <w:r w:rsidRPr="00CD34D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4758DE" w:rsidRPr="00CD34D2" w:rsidRDefault="004758DE" w:rsidP="00C6436B">
            <w:pPr>
              <w:rPr>
                <w:sz w:val="26"/>
                <w:szCs w:val="26"/>
                <w:lang w:val="uk-UA"/>
              </w:rPr>
            </w:pPr>
          </w:p>
          <w:p w:rsidR="004758DE" w:rsidRPr="00CD34D2" w:rsidRDefault="004758DE" w:rsidP="00C6436B">
            <w:pPr>
              <w:rPr>
                <w:sz w:val="26"/>
                <w:szCs w:val="26"/>
                <w:lang w:val="uk-UA"/>
              </w:rPr>
            </w:pPr>
            <w:r w:rsidRPr="00CD34D2">
              <w:rPr>
                <w:sz w:val="26"/>
                <w:szCs w:val="26"/>
                <w:lang w:val="uk-UA"/>
              </w:rPr>
              <w:lastRenderedPageBreak/>
              <w:t>1 тиждень</w:t>
            </w:r>
          </w:p>
          <w:p w:rsidR="004758DE" w:rsidRPr="00CD34D2" w:rsidRDefault="004758DE" w:rsidP="00C6436B">
            <w:pPr>
              <w:rPr>
                <w:sz w:val="26"/>
                <w:szCs w:val="26"/>
                <w:lang w:val="uk-UA"/>
              </w:rPr>
            </w:pPr>
            <w:r w:rsidRPr="00CD34D2">
              <w:rPr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2225" w:type="dxa"/>
          </w:tcPr>
          <w:p w:rsidR="004758DE" w:rsidRPr="00CD34D2" w:rsidRDefault="004758DE" w:rsidP="00C6436B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4758DE" w:rsidRPr="00CD34D2" w:rsidRDefault="004758DE" w:rsidP="00C6436B">
            <w:pPr>
              <w:rPr>
                <w:sz w:val="26"/>
                <w:szCs w:val="26"/>
              </w:rPr>
            </w:pPr>
            <w:r w:rsidRPr="00CD34D2">
              <w:rPr>
                <w:sz w:val="26"/>
                <w:szCs w:val="26"/>
                <w:lang w:val="uk-UA"/>
              </w:rPr>
              <w:t xml:space="preserve">Класні </w:t>
            </w:r>
            <w:r w:rsidRPr="00CD34D2">
              <w:rPr>
                <w:sz w:val="26"/>
                <w:szCs w:val="26"/>
                <w:lang w:val="uk-UA"/>
              </w:rPr>
              <w:lastRenderedPageBreak/>
              <w:t>керівники та класоводи</w:t>
            </w:r>
          </w:p>
        </w:tc>
        <w:tc>
          <w:tcPr>
            <w:tcW w:w="1728" w:type="dxa"/>
          </w:tcPr>
          <w:p w:rsidR="004758DE" w:rsidRPr="009D6819" w:rsidRDefault="004758DE" w:rsidP="00C6436B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758DE" w:rsidRPr="00CD34D2" w:rsidRDefault="004758DE" w:rsidP="00727749">
            <w:pPr>
              <w:rPr>
                <w:sz w:val="26"/>
                <w:szCs w:val="26"/>
                <w:lang w:val="uk-UA"/>
              </w:rPr>
            </w:pPr>
            <w:r w:rsidRPr="00CD34D2">
              <w:rPr>
                <w:sz w:val="26"/>
                <w:szCs w:val="26"/>
                <w:lang w:val="uk-UA"/>
              </w:rPr>
              <w:t>2.Контроль за виконанням санітарно-гігієнічних вимог у класних кімнатах, спортивному залі, харчоблоку, інших приміщеннях школи.</w:t>
            </w:r>
          </w:p>
        </w:tc>
        <w:tc>
          <w:tcPr>
            <w:tcW w:w="1701" w:type="dxa"/>
          </w:tcPr>
          <w:p w:rsidR="004758DE" w:rsidRPr="00CD34D2" w:rsidRDefault="004758D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CD34D2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25" w:type="dxa"/>
          </w:tcPr>
          <w:p w:rsidR="004758DE" w:rsidRPr="00CD34D2" w:rsidRDefault="004758D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005" w:type="dxa"/>
          </w:tcPr>
          <w:p w:rsidR="004758DE" w:rsidRPr="00CD34D2" w:rsidRDefault="004758D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CD34D2">
              <w:rPr>
                <w:sz w:val="26"/>
                <w:szCs w:val="26"/>
              </w:rPr>
              <w:t>Адмінстрація</w:t>
            </w:r>
            <w:proofErr w:type="spellEnd"/>
            <w:r w:rsidRPr="00CD34D2">
              <w:rPr>
                <w:sz w:val="26"/>
                <w:szCs w:val="26"/>
              </w:rPr>
              <w:t>, профком</w:t>
            </w:r>
          </w:p>
        </w:tc>
        <w:tc>
          <w:tcPr>
            <w:tcW w:w="1728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758DE" w:rsidRDefault="004758DE" w:rsidP="00727749">
            <w:pPr>
              <w:rPr>
                <w:sz w:val="26"/>
                <w:szCs w:val="26"/>
                <w:lang w:val="uk-UA"/>
              </w:rPr>
            </w:pPr>
            <w:r w:rsidRPr="00CD34D2">
              <w:rPr>
                <w:sz w:val="26"/>
                <w:szCs w:val="26"/>
                <w:lang w:val="uk-UA"/>
              </w:rPr>
              <w:t>3.Контроль за якістю харчування дітей у шкільній їдальні</w:t>
            </w:r>
          </w:p>
          <w:p w:rsidR="0048282B" w:rsidRPr="00CD34D2" w:rsidRDefault="0048282B" w:rsidP="0072774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758DE" w:rsidRPr="00CD34D2" w:rsidRDefault="004758D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CD34D2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25" w:type="dxa"/>
          </w:tcPr>
          <w:p w:rsidR="004758DE" w:rsidRPr="00CD34D2" w:rsidRDefault="004758D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005" w:type="dxa"/>
          </w:tcPr>
          <w:p w:rsidR="004758DE" w:rsidRPr="00CD34D2" w:rsidRDefault="004758D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CD34D2">
              <w:rPr>
                <w:sz w:val="26"/>
                <w:szCs w:val="26"/>
              </w:rPr>
              <w:t>Адмінстрація</w:t>
            </w:r>
            <w:proofErr w:type="spellEnd"/>
          </w:p>
        </w:tc>
        <w:tc>
          <w:tcPr>
            <w:tcW w:w="1728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 w:val="restart"/>
            <w:textDirection w:val="btLr"/>
          </w:tcPr>
          <w:p w:rsidR="004758DE" w:rsidRPr="009D6819" w:rsidRDefault="004758DE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ІІІ.Контрольно-аналітична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діяльність адміністрації школи</w:t>
            </w:r>
          </w:p>
        </w:tc>
        <w:tc>
          <w:tcPr>
            <w:tcW w:w="5528" w:type="dxa"/>
          </w:tcPr>
          <w:p w:rsidR="004758DE" w:rsidRPr="00CD34D2" w:rsidRDefault="004758DE" w:rsidP="00323F60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34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1.Вивчення стану </w:t>
            </w:r>
            <w:r w:rsidR="00201FD9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="00164CCE">
              <w:rPr>
                <w:rFonts w:ascii="Times New Roman" w:hAnsi="Times New Roman"/>
                <w:sz w:val="26"/>
                <w:szCs w:val="26"/>
                <w:lang w:val="uk-UA"/>
              </w:rPr>
              <w:t>икладання</w:t>
            </w:r>
            <w:r w:rsidR="006B008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542A4">
              <w:rPr>
                <w:rFonts w:ascii="Times New Roman" w:hAnsi="Times New Roman"/>
                <w:sz w:val="26"/>
                <w:szCs w:val="26"/>
                <w:lang w:val="uk-UA"/>
              </w:rPr>
              <w:t>біології</w:t>
            </w:r>
          </w:p>
        </w:tc>
        <w:tc>
          <w:tcPr>
            <w:tcW w:w="1701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пр.місяця</w:t>
            </w:r>
            <w:proofErr w:type="spellEnd"/>
          </w:p>
        </w:tc>
        <w:tc>
          <w:tcPr>
            <w:tcW w:w="2225" w:type="dxa"/>
          </w:tcPr>
          <w:p w:rsidR="004758DE" w:rsidRPr="000B06A8" w:rsidRDefault="000B06A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005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CD3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8" w:type="dxa"/>
          </w:tcPr>
          <w:p w:rsidR="004758DE" w:rsidRPr="009D6819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758DE" w:rsidRPr="009D6819" w:rsidTr="005D28BB">
        <w:trPr>
          <w:trHeight w:val="695"/>
        </w:trPr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Pr="001D328F" w:rsidRDefault="005D28BB" w:rsidP="005D28BB">
            <w:pPr>
              <w:spacing w:after="295"/>
              <w:rPr>
                <w:color w:val="212121"/>
                <w:sz w:val="26"/>
                <w:szCs w:val="26"/>
              </w:rPr>
            </w:pPr>
            <w:r w:rsidRPr="001D328F">
              <w:rPr>
                <w:sz w:val="26"/>
                <w:szCs w:val="26"/>
                <w:lang w:val="uk-UA"/>
              </w:rPr>
              <w:t>Вивчення</w:t>
            </w:r>
            <w:r w:rsidRPr="001D328F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формування</w:t>
            </w:r>
            <w:proofErr w:type="spellEnd"/>
            <w:r w:rsidRPr="001D328F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мовленнєвої</w:t>
            </w:r>
            <w:proofErr w:type="spellEnd"/>
            <w:r w:rsidRPr="001D328F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компетентності</w:t>
            </w:r>
            <w:proofErr w:type="spellEnd"/>
            <w:r w:rsidRPr="001D328F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дітей</w:t>
            </w:r>
            <w:proofErr w:type="spellEnd"/>
            <w:r w:rsidRPr="001D328F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дошкільного</w:t>
            </w:r>
            <w:proofErr w:type="spellEnd"/>
            <w:r w:rsidRPr="001D328F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віку</w:t>
            </w:r>
            <w:proofErr w:type="spellEnd"/>
            <w:r w:rsidRPr="001D328F">
              <w:rPr>
                <w:color w:val="212121"/>
                <w:sz w:val="26"/>
                <w:szCs w:val="26"/>
              </w:rPr>
              <w:t xml:space="preserve"> в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організованій</w:t>
            </w:r>
            <w:proofErr w:type="spellEnd"/>
            <w:r w:rsidRPr="001D328F">
              <w:rPr>
                <w:color w:val="212121"/>
                <w:sz w:val="26"/>
                <w:szCs w:val="26"/>
              </w:rPr>
              <w:t xml:space="preserve"> та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самостійній</w:t>
            </w:r>
            <w:proofErr w:type="spellEnd"/>
            <w:r w:rsidRPr="001D328F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1D328F">
              <w:rPr>
                <w:color w:val="212121"/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1701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пр.місяця</w:t>
            </w:r>
            <w:proofErr w:type="spellEnd"/>
          </w:p>
        </w:tc>
        <w:tc>
          <w:tcPr>
            <w:tcW w:w="2225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CD3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8" w:type="dxa"/>
          </w:tcPr>
          <w:p w:rsidR="004758DE" w:rsidRPr="009D6819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34D2">
              <w:rPr>
                <w:rFonts w:ascii="Times New Roman" w:hAnsi="Times New Roman"/>
                <w:sz w:val="26"/>
                <w:szCs w:val="26"/>
                <w:lang w:val="uk-UA"/>
              </w:rPr>
              <w:t>3.Тематичний контроль . Відвідування і аналіз відкритих уроків</w:t>
            </w:r>
            <w:r w:rsidR="005D28B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 занять  </w:t>
            </w:r>
            <w:proofErr w:type="spellStart"/>
            <w:r w:rsidR="005D28BB">
              <w:rPr>
                <w:rFonts w:ascii="Times New Roman" w:hAnsi="Times New Roman"/>
                <w:sz w:val="26"/>
                <w:szCs w:val="26"/>
                <w:lang w:val="uk-UA"/>
              </w:rPr>
              <w:t>д.с</w:t>
            </w:r>
            <w:proofErr w:type="spellEnd"/>
            <w:r w:rsidR="005D28B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D34D2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25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2005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28" w:type="dxa"/>
          </w:tcPr>
          <w:p w:rsidR="004758DE" w:rsidRPr="009D6819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Pr="00CD34D2" w:rsidRDefault="004758DE" w:rsidP="00E542A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4758DE" w:rsidRPr="00CD34D2" w:rsidRDefault="00E542A4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05" w:type="dxa"/>
          </w:tcPr>
          <w:p w:rsidR="004758DE" w:rsidRPr="00CD34D2" w:rsidRDefault="00E542A4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8" w:type="dxa"/>
          </w:tcPr>
          <w:p w:rsidR="004758DE" w:rsidRPr="009D6819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Pr="00CD34D2" w:rsidRDefault="004758DE" w:rsidP="00E542A4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34D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5.Контроль за </w:t>
            </w:r>
            <w:r w:rsidR="00E542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роботою з  дітьми ООП</w:t>
            </w:r>
          </w:p>
        </w:tc>
        <w:tc>
          <w:tcPr>
            <w:tcW w:w="1701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D34D2">
              <w:rPr>
                <w:rFonts w:ascii="Times New Roman" w:hAnsi="Times New Roman"/>
                <w:sz w:val="26"/>
                <w:szCs w:val="26"/>
                <w:lang w:val="uk-UA"/>
              </w:rPr>
              <w:t>3-</w:t>
            </w:r>
            <w:r w:rsidRPr="00CD34D2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25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4758DE" w:rsidRPr="00CD34D2" w:rsidRDefault="004758DE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CD34D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CD34D2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728" w:type="dxa"/>
          </w:tcPr>
          <w:p w:rsidR="004758DE" w:rsidRPr="009D6819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34D2">
              <w:rPr>
                <w:rFonts w:ascii="Times New Roman" w:hAnsi="Times New Roman"/>
                <w:sz w:val="26"/>
                <w:szCs w:val="26"/>
                <w:lang w:val="uk-UA"/>
              </w:rPr>
              <w:t>6.Контроль за роботою  вчителів, що атестуються.</w:t>
            </w:r>
          </w:p>
        </w:tc>
        <w:tc>
          <w:tcPr>
            <w:tcW w:w="1701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225" w:type="dxa"/>
          </w:tcPr>
          <w:p w:rsidR="004758DE" w:rsidRPr="00CD34D2" w:rsidRDefault="004758D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Відвідув</w:t>
            </w:r>
            <w:proofErr w:type="spellEnd"/>
            <w:r w:rsidRPr="00CD34D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CD34D2">
              <w:rPr>
                <w:rFonts w:ascii="Times New Roman" w:hAnsi="Times New Roman"/>
                <w:sz w:val="26"/>
                <w:szCs w:val="26"/>
              </w:rPr>
              <w:t>уроків</w:t>
            </w:r>
            <w:proofErr w:type="spellEnd"/>
          </w:p>
        </w:tc>
        <w:tc>
          <w:tcPr>
            <w:tcW w:w="2005" w:type="dxa"/>
          </w:tcPr>
          <w:p w:rsidR="004758DE" w:rsidRPr="00CD34D2" w:rsidRDefault="004758DE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CD34D2">
              <w:rPr>
                <w:rFonts w:eastAsia="Tahoma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28" w:type="dxa"/>
          </w:tcPr>
          <w:p w:rsidR="004758DE" w:rsidRPr="009D6819" w:rsidRDefault="004758DE" w:rsidP="009D6819">
            <w:pPr>
              <w:snapToGrid w:val="0"/>
              <w:spacing w:after="120"/>
              <w:rPr>
                <w:rFonts w:eastAsia="Tahoma"/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758DE" w:rsidRPr="00CD34D2" w:rsidRDefault="004758DE" w:rsidP="00BB160E">
            <w:pPr>
              <w:rPr>
                <w:sz w:val="26"/>
                <w:szCs w:val="26"/>
                <w:lang w:val="uk-UA"/>
              </w:rPr>
            </w:pPr>
            <w:r w:rsidRPr="00CD34D2">
              <w:rPr>
                <w:sz w:val="26"/>
                <w:szCs w:val="26"/>
                <w:lang w:val="uk-UA"/>
              </w:rPr>
              <w:t>7. Поточний контроль за роботою гуртків та факультативів</w:t>
            </w:r>
          </w:p>
        </w:tc>
        <w:tc>
          <w:tcPr>
            <w:tcW w:w="1701" w:type="dxa"/>
          </w:tcPr>
          <w:p w:rsidR="004758DE" w:rsidRPr="00CD34D2" w:rsidRDefault="004758DE" w:rsidP="00BB160E">
            <w:pPr>
              <w:rPr>
                <w:sz w:val="26"/>
                <w:szCs w:val="26"/>
                <w:lang w:val="uk-UA"/>
              </w:rPr>
            </w:pPr>
            <w:r w:rsidRPr="00CD34D2">
              <w:rPr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2225" w:type="dxa"/>
          </w:tcPr>
          <w:p w:rsidR="004758DE" w:rsidRPr="00CD34D2" w:rsidRDefault="004758DE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4758DE" w:rsidRPr="00CD34D2" w:rsidRDefault="004758DE" w:rsidP="00BB160E">
            <w:pPr>
              <w:rPr>
                <w:sz w:val="26"/>
                <w:szCs w:val="26"/>
              </w:rPr>
            </w:pPr>
            <w:proofErr w:type="spellStart"/>
            <w:r w:rsidRPr="00CD34D2">
              <w:rPr>
                <w:sz w:val="26"/>
                <w:szCs w:val="26"/>
              </w:rPr>
              <w:t>Зас.дир</w:t>
            </w:r>
            <w:proofErr w:type="spellEnd"/>
            <w:r w:rsidRPr="00CD34D2">
              <w:rPr>
                <w:sz w:val="26"/>
                <w:szCs w:val="26"/>
              </w:rPr>
              <w:t xml:space="preserve">. </w:t>
            </w:r>
            <w:proofErr w:type="spellStart"/>
            <w:r w:rsidRPr="00CD34D2">
              <w:rPr>
                <w:sz w:val="26"/>
                <w:szCs w:val="26"/>
              </w:rPr>
              <w:t>з</w:t>
            </w:r>
            <w:proofErr w:type="spellEnd"/>
            <w:r w:rsidRPr="00CD34D2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28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 w:val="restart"/>
            <w:textDirection w:val="btLr"/>
          </w:tcPr>
          <w:p w:rsidR="004758DE" w:rsidRPr="009D6819" w:rsidRDefault="001D328F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8</w:t>
            </w:r>
            <w:r w:rsidR="004758DE" w:rsidRPr="009D6819">
              <w:rPr>
                <w:i/>
                <w:sz w:val="26"/>
                <w:szCs w:val="26"/>
                <w:lang w:val="uk-UA"/>
              </w:rPr>
              <w:t>.Розвиток матеріально-технічної бази. Фінансово-господарська діяльність</w:t>
            </w:r>
          </w:p>
        </w:tc>
        <w:tc>
          <w:tcPr>
            <w:tcW w:w="5528" w:type="dxa"/>
            <w:vAlign w:val="center"/>
          </w:tcPr>
          <w:p w:rsidR="004758DE" w:rsidRPr="001D6F30" w:rsidRDefault="004758DE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1D6F30">
              <w:rPr>
                <w:sz w:val="26"/>
                <w:szCs w:val="26"/>
                <w:lang w:val="uk-UA"/>
              </w:rPr>
              <w:t>1.Контроль за тепловим режимом у закладі,</w:t>
            </w:r>
          </w:p>
          <w:p w:rsidR="004758DE" w:rsidRPr="001D6F30" w:rsidRDefault="004758DE" w:rsidP="009D6819">
            <w:pPr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1D6F30">
              <w:rPr>
                <w:sz w:val="26"/>
                <w:szCs w:val="26"/>
                <w:lang w:val="uk-UA"/>
              </w:rPr>
              <w:t>контроль економії енергоносіїв</w:t>
            </w:r>
          </w:p>
        </w:tc>
        <w:tc>
          <w:tcPr>
            <w:tcW w:w="1701" w:type="dxa"/>
          </w:tcPr>
          <w:p w:rsidR="004758DE" w:rsidRPr="001D6F30" w:rsidRDefault="004758DE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1D6F30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25" w:type="dxa"/>
          </w:tcPr>
          <w:p w:rsidR="004758DE" w:rsidRPr="001D6F30" w:rsidRDefault="004758DE" w:rsidP="00F36A90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vAlign w:val="center"/>
          </w:tcPr>
          <w:p w:rsidR="004758DE" w:rsidRPr="001D6F30" w:rsidRDefault="004758DE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1D6F30">
              <w:rPr>
                <w:i w:val="0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28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4758DE" w:rsidRPr="001D6F30" w:rsidRDefault="00496845" w:rsidP="009D681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4758DE" w:rsidRPr="001D6F30">
              <w:rPr>
                <w:sz w:val="26"/>
                <w:szCs w:val="26"/>
                <w:lang w:val="uk-UA"/>
              </w:rPr>
              <w:t>.Контроль за станом організації самообслуговування учнів</w:t>
            </w:r>
          </w:p>
        </w:tc>
        <w:tc>
          <w:tcPr>
            <w:tcW w:w="1701" w:type="dxa"/>
          </w:tcPr>
          <w:p w:rsidR="004758DE" w:rsidRPr="001D6F30" w:rsidRDefault="004758DE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1D6F30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25" w:type="dxa"/>
          </w:tcPr>
          <w:p w:rsidR="004758DE" w:rsidRPr="001D6F30" w:rsidRDefault="004758DE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vAlign w:val="center"/>
          </w:tcPr>
          <w:p w:rsidR="004758DE" w:rsidRPr="001D6F30" w:rsidRDefault="004758DE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1D6F30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28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</w:tr>
      <w:tr w:rsidR="004758DE" w:rsidRPr="009D6819" w:rsidTr="0042704C">
        <w:tc>
          <w:tcPr>
            <w:tcW w:w="1668" w:type="dxa"/>
            <w:vMerge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4758DE" w:rsidRDefault="004758DE" w:rsidP="009D6819">
            <w:pPr>
              <w:ind w:left="113"/>
              <w:jc w:val="both"/>
              <w:rPr>
                <w:i/>
                <w:sz w:val="26"/>
                <w:szCs w:val="26"/>
                <w:lang w:val="uk-UA"/>
              </w:rPr>
            </w:pPr>
          </w:p>
          <w:p w:rsidR="00496845" w:rsidRPr="009D6819" w:rsidRDefault="00496845" w:rsidP="009D6819">
            <w:pPr>
              <w:ind w:left="113"/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2225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2005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1728" w:type="dxa"/>
          </w:tcPr>
          <w:p w:rsidR="004758DE" w:rsidRPr="009D6819" w:rsidRDefault="004758DE" w:rsidP="00BB160E">
            <w:pPr>
              <w:rPr>
                <w:i/>
                <w:sz w:val="26"/>
                <w:szCs w:val="26"/>
              </w:rPr>
            </w:pPr>
          </w:p>
        </w:tc>
      </w:tr>
    </w:tbl>
    <w:p w:rsidR="006B008D" w:rsidRPr="006D01C5" w:rsidRDefault="006B008D" w:rsidP="00BB160E">
      <w:pPr>
        <w:rPr>
          <w:i/>
          <w:sz w:val="26"/>
          <w:szCs w:val="26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1701"/>
        <w:gridCol w:w="2233"/>
        <w:gridCol w:w="2005"/>
        <w:gridCol w:w="1720"/>
      </w:tblGrid>
      <w:tr w:rsidR="00BB160E" w:rsidRPr="009D6819" w:rsidTr="0042704C">
        <w:tc>
          <w:tcPr>
            <w:tcW w:w="1668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5528" w:type="dxa"/>
          </w:tcPr>
          <w:p w:rsidR="00BB160E" w:rsidRPr="009D6819" w:rsidRDefault="00BB160E" w:rsidP="009D6819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 xml:space="preserve">Термін </w:t>
            </w:r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виконання</w:t>
            </w:r>
          </w:p>
        </w:tc>
        <w:tc>
          <w:tcPr>
            <w:tcW w:w="2233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 xml:space="preserve">Форма </w:t>
            </w:r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організації</w:t>
            </w:r>
          </w:p>
        </w:tc>
        <w:tc>
          <w:tcPr>
            <w:tcW w:w="2005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Відпові-дальний</w:t>
            </w:r>
            <w:proofErr w:type="spellEnd"/>
          </w:p>
        </w:tc>
        <w:tc>
          <w:tcPr>
            <w:tcW w:w="1720" w:type="dxa"/>
          </w:tcPr>
          <w:p w:rsidR="00BB160E" w:rsidRPr="009D6819" w:rsidRDefault="00BB160E" w:rsidP="00BB160E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 xml:space="preserve">Примітка </w:t>
            </w:r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про виконання</w:t>
            </w:r>
          </w:p>
        </w:tc>
      </w:tr>
      <w:tr w:rsidR="00761208" w:rsidRPr="009D6819" w:rsidTr="0042704C">
        <w:tc>
          <w:tcPr>
            <w:tcW w:w="1668" w:type="dxa"/>
            <w:vMerge w:val="restart"/>
            <w:textDirection w:val="btLr"/>
          </w:tcPr>
          <w:p w:rsidR="00761208" w:rsidRPr="009D6819" w:rsidRDefault="00761208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ІІ.Організаційна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робота з виконання нормативних актів 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тазавдань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3187" w:type="dxa"/>
            <w:gridSpan w:val="5"/>
          </w:tcPr>
          <w:p w:rsidR="00761208" w:rsidRPr="009D6819" w:rsidRDefault="00761208" w:rsidP="009D6819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D6819">
              <w:rPr>
                <w:b/>
                <w:i/>
                <w:sz w:val="26"/>
                <w:szCs w:val="26"/>
                <w:lang w:val="uk-UA"/>
              </w:rPr>
              <w:t>Березень</w:t>
            </w: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3B0269" w:rsidRDefault="00492A2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B026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61208" w:rsidRPr="003B0269">
              <w:rPr>
                <w:rFonts w:ascii="Times New Roman" w:hAnsi="Times New Roman"/>
                <w:sz w:val="26"/>
                <w:szCs w:val="26"/>
                <w:lang w:val="uk-UA"/>
              </w:rPr>
              <w:t>. Проводити підготовку учнів до пр</w:t>
            </w:r>
            <w:r w:rsidR="000F7147">
              <w:rPr>
                <w:rFonts w:ascii="Times New Roman" w:hAnsi="Times New Roman"/>
                <w:sz w:val="26"/>
                <w:szCs w:val="26"/>
                <w:lang w:val="uk-UA"/>
              </w:rPr>
              <w:t>оведення</w:t>
            </w:r>
            <w:r w:rsidR="00351D01" w:rsidRPr="003B026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ДПА.</w:t>
            </w:r>
          </w:p>
        </w:tc>
        <w:tc>
          <w:tcPr>
            <w:tcW w:w="1701" w:type="dxa"/>
          </w:tcPr>
          <w:p w:rsidR="00761208" w:rsidRPr="003B0269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269">
              <w:rPr>
                <w:rFonts w:ascii="Times New Roman" w:hAnsi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233" w:type="dxa"/>
          </w:tcPr>
          <w:p w:rsidR="00761208" w:rsidRPr="003B0269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761208" w:rsidRPr="003B0269" w:rsidRDefault="00761208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B0269">
              <w:rPr>
                <w:rFonts w:ascii="Times New Roman" w:hAnsi="Times New Roman"/>
                <w:sz w:val="26"/>
                <w:szCs w:val="26"/>
              </w:rPr>
              <w:t>вч.предметники</w:t>
            </w:r>
            <w:proofErr w:type="spellEnd"/>
          </w:p>
        </w:tc>
        <w:tc>
          <w:tcPr>
            <w:tcW w:w="1720" w:type="dxa"/>
          </w:tcPr>
          <w:p w:rsidR="00761208" w:rsidRPr="003B0269" w:rsidRDefault="00761208" w:rsidP="00BB160E">
            <w:pPr>
              <w:rPr>
                <w:sz w:val="26"/>
                <w:szCs w:val="26"/>
              </w:rPr>
            </w:pP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3B0269" w:rsidRDefault="00492A2A" w:rsidP="00761208">
            <w:pPr>
              <w:rPr>
                <w:sz w:val="26"/>
                <w:szCs w:val="26"/>
                <w:lang w:val="uk-UA"/>
              </w:rPr>
            </w:pPr>
            <w:r w:rsidRPr="003B0269">
              <w:rPr>
                <w:sz w:val="26"/>
                <w:szCs w:val="26"/>
                <w:lang w:val="uk-UA"/>
              </w:rPr>
              <w:t>2</w:t>
            </w:r>
            <w:r w:rsidR="00287E3D" w:rsidRPr="003B0269">
              <w:rPr>
                <w:sz w:val="26"/>
                <w:szCs w:val="26"/>
                <w:lang w:val="uk-UA"/>
              </w:rPr>
              <w:t>.</w:t>
            </w:r>
            <w:r w:rsidR="00761208" w:rsidRPr="003B0269">
              <w:rPr>
                <w:sz w:val="26"/>
                <w:szCs w:val="26"/>
                <w:lang w:val="uk-UA"/>
              </w:rPr>
              <w:t>Оформлення виставок нових</w:t>
            </w:r>
            <w:r w:rsidR="006B008D" w:rsidRPr="006B008D">
              <w:rPr>
                <w:sz w:val="26"/>
                <w:szCs w:val="26"/>
              </w:rPr>
              <w:t xml:space="preserve"> </w:t>
            </w:r>
            <w:proofErr w:type="spellStart"/>
            <w:r w:rsidR="006B008D" w:rsidRPr="006B008D">
              <w:rPr>
                <w:sz w:val="26"/>
                <w:szCs w:val="26"/>
              </w:rPr>
              <w:t>бібліотечних</w:t>
            </w:r>
            <w:proofErr w:type="spellEnd"/>
            <w:r w:rsidR="00761208" w:rsidRPr="003B0269">
              <w:rPr>
                <w:sz w:val="26"/>
                <w:szCs w:val="26"/>
                <w:lang w:val="uk-UA"/>
              </w:rPr>
              <w:t xml:space="preserve"> надходжень.</w:t>
            </w:r>
          </w:p>
        </w:tc>
        <w:tc>
          <w:tcPr>
            <w:tcW w:w="1701" w:type="dxa"/>
          </w:tcPr>
          <w:p w:rsidR="00761208" w:rsidRPr="003B0269" w:rsidRDefault="00761208" w:rsidP="00761208">
            <w:pPr>
              <w:rPr>
                <w:sz w:val="26"/>
                <w:szCs w:val="26"/>
                <w:lang w:val="uk-UA"/>
              </w:rPr>
            </w:pPr>
            <w:r w:rsidRPr="003B0269">
              <w:rPr>
                <w:sz w:val="26"/>
                <w:szCs w:val="26"/>
                <w:lang w:val="uk-UA"/>
              </w:rPr>
              <w:t>по мірі надходження</w:t>
            </w:r>
          </w:p>
        </w:tc>
        <w:tc>
          <w:tcPr>
            <w:tcW w:w="2233" w:type="dxa"/>
          </w:tcPr>
          <w:p w:rsidR="00761208" w:rsidRPr="003B0269" w:rsidRDefault="00761208" w:rsidP="00761208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761208" w:rsidRPr="003B0269" w:rsidRDefault="00761208" w:rsidP="00761208">
            <w:pPr>
              <w:rPr>
                <w:sz w:val="26"/>
                <w:szCs w:val="26"/>
              </w:rPr>
            </w:pPr>
            <w:r w:rsidRPr="003B0269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720" w:type="dxa"/>
          </w:tcPr>
          <w:p w:rsidR="00761208" w:rsidRPr="003B0269" w:rsidRDefault="00761208" w:rsidP="00761208">
            <w:pPr>
              <w:rPr>
                <w:sz w:val="26"/>
                <w:szCs w:val="26"/>
              </w:rPr>
            </w:pPr>
          </w:p>
        </w:tc>
      </w:tr>
      <w:tr w:rsidR="00D968F0" w:rsidRPr="009D6819" w:rsidTr="0042704C">
        <w:tc>
          <w:tcPr>
            <w:tcW w:w="1668" w:type="dxa"/>
            <w:vMerge/>
          </w:tcPr>
          <w:p w:rsidR="00D968F0" w:rsidRPr="009D6819" w:rsidRDefault="00D968F0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D968F0" w:rsidRPr="003B0269" w:rsidRDefault="00351D01" w:rsidP="003B0269">
            <w:pPr>
              <w:rPr>
                <w:sz w:val="26"/>
                <w:szCs w:val="26"/>
                <w:lang w:val="uk-UA"/>
              </w:rPr>
            </w:pPr>
            <w:r w:rsidRPr="003B0269">
              <w:rPr>
                <w:sz w:val="26"/>
                <w:szCs w:val="26"/>
                <w:lang w:val="uk-UA"/>
              </w:rPr>
              <w:t>3</w:t>
            </w:r>
            <w:r w:rsidR="00287E3D" w:rsidRPr="003B0269">
              <w:rPr>
                <w:sz w:val="26"/>
                <w:szCs w:val="26"/>
                <w:lang w:val="uk-UA"/>
              </w:rPr>
              <w:t>.</w:t>
            </w:r>
            <w:r w:rsidR="00D968F0" w:rsidRPr="003B0269">
              <w:rPr>
                <w:sz w:val="26"/>
                <w:szCs w:val="26"/>
                <w:lang w:val="uk-UA"/>
              </w:rPr>
              <w:t>Тиждень дитячої та юнацької книги</w:t>
            </w:r>
            <w:r w:rsidR="003B0269" w:rsidRPr="003B0269">
              <w:rPr>
                <w:sz w:val="26"/>
                <w:szCs w:val="26"/>
                <w:lang w:val="uk-UA"/>
              </w:rPr>
              <w:t xml:space="preserve"> (за окремим планом)</w:t>
            </w:r>
          </w:p>
        </w:tc>
        <w:tc>
          <w:tcPr>
            <w:tcW w:w="1701" w:type="dxa"/>
          </w:tcPr>
          <w:p w:rsidR="00D968F0" w:rsidRPr="003B0269" w:rsidRDefault="000F43EA" w:rsidP="00761208">
            <w:pPr>
              <w:rPr>
                <w:sz w:val="26"/>
                <w:szCs w:val="26"/>
                <w:lang w:val="uk-UA"/>
              </w:rPr>
            </w:pPr>
            <w:r w:rsidRPr="003B0269">
              <w:rPr>
                <w:sz w:val="26"/>
                <w:szCs w:val="26"/>
                <w:lang w:val="uk-UA"/>
              </w:rPr>
              <w:t>3</w:t>
            </w:r>
            <w:r w:rsidR="00D968F0" w:rsidRPr="003B0269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D968F0" w:rsidRPr="003B0269" w:rsidRDefault="00D968F0" w:rsidP="007612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D968F0" w:rsidRDefault="00D968F0" w:rsidP="00761208">
            <w:pPr>
              <w:rPr>
                <w:sz w:val="26"/>
                <w:szCs w:val="26"/>
                <w:lang w:val="en-US"/>
              </w:rPr>
            </w:pPr>
            <w:r w:rsidRPr="003B0269">
              <w:rPr>
                <w:sz w:val="26"/>
                <w:szCs w:val="26"/>
                <w:lang w:val="uk-UA"/>
              </w:rPr>
              <w:t>бібліотекар, класні керівники, класоводи</w:t>
            </w:r>
          </w:p>
          <w:p w:rsidR="00DD7D27" w:rsidRPr="00DD7D27" w:rsidRDefault="00DD7D27" w:rsidP="0076120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20" w:type="dxa"/>
          </w:tcPr>
          <w:p w:rsidR="00D968F0" w:rsidRPr="003B0269" w:rsidRDefault="00D968F0" w:rsidP="00761208">
            <w:pPr>
              <w:rPr>
                <w:sz w:val="26"/>
                <w:szCs w:val="26"/>
              </w:rPr>
            </w:pPr>
          </w:p>
        </w:tc>
      </w:tr>
      <w:tr w:rsidR="00D968F0" w:rsidRPr="009D6819" w:rsidTr="0042704C">
        <w:tc>
          <w:tcPr>
            <w:tcW w:w="1668" w:type="dxa"/>
            <w:vMerge w:val="restart"/>
            <w:textDirection w:val="btLr"/>
          </w:tcPr>
          <w:p w:rsidR="00D968F0" w:rsidRPr="009D6819" w:rsidRDefault="00D968F0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5528" w:type="dxa"/>
          </w:tcPr>
          <w:p w:rsidR="00D968F0" w:rsidRPr="007B3D4E" w:rsidRDefault="00D968F0" w:rsidP="00AD51AB">
            <w:pPr>
              <w:pStyle w:val="1"/>
              <w:spacing w:after="120"/>
              <w:rPr>
                <w:rFonts w:ascii="Arial" w:hAnsi="Arial" w:cs="Arial"/>
                <w:i/>
                <w:iCs/>
                <w:color w:val="548DD4" w:themeColor="text2" w:themeTint="99"/>
                <w:sz w:val="53"/>
                <w:szCs w:val="53"/>
                <w:lang w:val="ru-RU"/>
              </w:rPr>
            </w:pPr>
            <w:r w:rsidRPr="00AE43C0">
              <w:rPr>
                <w:color w:val="548DD4" w:themeColor="text2" w:themeTint="99"/>
                <w:sz w:val="26"/>
                <w:szCs w:val="26"/>
              </w:rPr>
              <w:t>1</w:t>
            </w:r>
            <w:r w:rsidR="003B2995" w:rsidRPr="007B3D4E">
              <w:rPr>
                <w:color w:val="548DD4" w:themeColor="text2" w:themeTint="99"/>
                <w:sz w:val="26"/>
                <w:szCs w:val="26"/>
              </w:rPr>
              <w:t xml:space="preserve">. </w:t>
            </w:r>
            <w:r w:rsidRPr="001D328F">
              <w:rPr>
                <w:sz w:val="26"/>
                <w:szCs w:val="26"/>
              </w:rPr>
              <w:t>Провести засід</w:t>
            </w:r>
            <w:r w:rsidR="000B06A8" w:rsidRPr="001D328F">
              <w:rPr>
                <w:sz w:val="26"/>
                <w:szCs w:val="26"/>
              </w:rPr>
              <w:t xml:space="preserve">ання педагогічної ради на тему </w:t>
            </w:r>
            <w:r w:rsidR="00CA26D2" w:rsidRPr="001D328F">
              <w:rPr>
                <w:sz w:val="26"/>
                <w:szCs w:val="26"/>
              </w:rPr>
              <w:t>«</w:t>
            </w:r>
            <w:r w:rsidR="007B3D4E" w:rsidRPr="001D328F">
              <w:rPr>
                <w:sz w:val="26"/>
                <w:szCs w:val="26"/>
              </w:rPr>
              <w:t>Удосконалення  навчально-виховного   процесу  на  основі   використання  інноваційних   технологій   і методів  навчання   та  виховання  в умовах НУШ</w:t>
            </w:r>
            <w:r w:rsidR="007B3D4E" w:rsidRPr="001D328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</w:tcPr>
          <w:p w:rsidR="00D968F0" w:rsidRPr="00CA26D2" w:rsidRDefault="00287E3D" w:rsidP="00BB160E">
            <w:pPr>
              <w:rPr>
                <w:sz w:val="26"/>
                <w:szCs w:val="26"/>
                <w:lang w:val="uk-UA"/>
              </w:rPr>
            </w:pPr>
            <w:r w:rsidRPr="00CA26D2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233" w:type="dxa"/>
          </w:tcPr>
          <w:p w:rsidR="00D968F0" w:rsidRPr="00CA26D2" w:rsidRDefault="00D968F0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D968F0" w:rsidRPr="00CA26D2" w:rsidRDefault="00287E3D" w:rsidP="00BB160E">
            <w:pPr>
              <w:rPr>
                <w:sz w:val="26"/>
                <w:szCs w:val="26"/>
                <w:lang w:val="uk-UA"/>
              </w:rPr>
            </w:pPr>
            <w:r w:rsidRPr="00CA26D2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20" w:type="dxa"/>
          </w:tcPr>
          <w:p w:rsidR="00D968F0" w:rsidRPr="009D6819" w:rsidRDefault="00D968F0" w:rsidP="00BB160E">
            <w:pPr>
              <w:rPr>
                <w:i/>
                <w:sz w:val="26"/>
                <w:szCs w:val="26"/>
              </w:rPr>
            </w:pPr>
          </w:p>
        </w:tc>
      </w:tr>
      <w:tr w:rsidR="00D968F0" w:rsidRPr="009D6819" w:rsidTr="000F7147">
        <w:trPr>
          <w:trHeight w:val="3793"/>
        </w:trPr>
        <w:tc>
          <w:tcPr>
            <w:tcW w:w="1668" w:type="dxa"/>
            <w:vMerge/>
          </w:tcPr>
          <w:p w:rsidR="00D968F0" w:rsidRPr="009D6819" w:rsidRDefault="00D968F0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D968F0" w:rsidRPr="009B34F5" w:rsidRDefault="00D968F0" w:rsidP="00BB160E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2.Провести наради для педагогічних працівників:</w:t>
            </w:r>
          </w:p>
          <w:p w:rsidR="00D968F0" w:rsidRDefault="00D968F0" w:rsidP="000F3D31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- про організацію та проведення тижня дитячої та юнацької книги;</w:t>
            </w:r>
          </w:p>
          <w:p w:rsidR="00117E12" w:rsidRPr="009B34F5" w:rsidRDefault="00117E12" w:rsidP="000F3D3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="006B008D">
              <w:rPr>
                <w:sz w:val="26"/>
                <w:szCs w:val="26"/>
                <w:lang w:val="uk-UA"/>
              </w:rPr>
              <w:t xml:space="preserve">  - т</w:t>
            </w:r>
            <w:r w:rsidR="00164CCE">
              <w:rPr>
                <w:sz w:val="26"/>
                <w:szCs w:val="26"/>
                <w:lang w:val="uk-UA"/>
              </w:rPr>
              <w:t>рудове</w:t>
            </w:r>
            <w:r w:rsidR="000B06A8">
              <w:rPr>
                <w:sz w:val="26"/>
                <w:szCs w:val="26"/>
                <w:lang w:val="uk-UA"/>
              </w:rPr>
              <w:t xml:space="preserve"> виховання в житті</w:t>
            </w:r>
            <w:r>
              <w:rPr>
                <w:sz w:val="26"/>
                <w:szCs w:val="26"/>
                <w:lang w:val="uk-UA"/>
              </w:rPr>
              <w:t xml:space="preserve"> учнів різної вікової категорії;</w:t>
            </w:r>
          </w:p>
          <w:p w:rsidR="00D968F0" w:rsidRPr="009B34F5" w:rsidRDefault="00D968F0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-  про вибір предметів до держав</w:t>
            </w:r>
            <w:r w:rsidRPr="009B34F5">
              <w:rPr>
                <w:sz w:val="26"/>
                <w:szCs w:val="26"/>
                <w:lang w:val="uk-UA"/>
              </w:rPr>
              <w:softHyphen/>
              <w:t>ної підсумкової атестації;</w:t>
            </w:r>
            <w:r w:rsidR="00394DA3">
              <w:rPr>
                <w:sz w:val="26"/>
                <w:szCs w:val="26"/>
                <w:lang w:val="uk-UA"/>
              </w:rPr>
              <w:t xml:space="preserve"> </w:t>
            </w:r>
            <w:r w:rsidR="000F7147">
              <w:rPr>
                <w:sz w:val="26"/>
                <w:szCs w:val="26"/>
                <w:lang w:val="uk-UA"/>
              </w:rPr>
              <w:t>розгляд положення про ДПА у 2021</w:t>
            </w:r>
            <w:r w:rsidR="00394DA3">
              <w:rPr>
                <w:sz w:val="26"/>
                <w:szCs w:val="26"/>
                <w:lang w:val="uk-UA"/>
              </w:rPr>
              <w:t>-20</w:t>
            </w:r>
            <w:r w:rsidR="000F7147">
              <w:rPr>
                <w:sz w:val="26"/>
                <w:szCs w:val="26"/>
                <w:lang w:val="uk-UA"/>
              </w:rPr>
              <w:t>22</w:t>
            </w:r>
            <w:r w:rsidR="00394DA3">
              <w:rPr>
                <w:sz w:val="26"/>
                <w:szCs w:val="26"/>
                <w:lang w:val="uk-UA"/>
              </w:rPr>
              <w:t>н.р.;</w:t>
            </w:r>
          </w:p>
          <w:p w:rsidR="00572F6F" w:rsidRDefault="00572F6F" w:rsidP="007B3D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-</w:t>
            </w:r>
            <w:r w:rsidR="006B008D">
              <w:rPr>
                <w:sz w:val="26"/>
                <w:szCs w:val="26"/>
                <w:lang w:val="uk-UA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про вивчення стану викладання </w:t>
            </w:r>
            <w:r w:rsidR="000F7147">
              <w:rPr>
                <w:sz w:val="26"/>
                <w:szCs w:val="26"/>
                <w:lang w:val="uk-UA"/>
              </w:rPr>
              <w:t>укр..мови</w:t>
            </w:r>
          </w:p>
          <w:p w:rsidR="007B3D4E" w:rsidRPr="00573E44" w:rsidRDefault="007B3D4E" w:rsidP="007B3D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 літератури</w:t>
            </w:r>
          </w:p>
        </w:tc>
        <w:tc>
          <w:tcPr>
            <w:tcW w:w="1701" w:type="dxa"/>
          </w:tcPr>
          <w:p w:rsidR="00D968F0" w:rsidRPr="009B34F5" w:rsidRDefault="00D968F0" w:rsidP="00BB160E">
            <w:pPr>
              <w:rPr>
                <w:sz w:val="26"/>
                <w:szCs w:val="26"/>
                <w:lang w:val="uk-UA"/>
              </w:rPr>
            </w:pPr>
          </w:p>
          <w:p w:rsidR="00287E3D" w:rsidRPr="009B34F5" w:rsidRDefault="00287E3D" w:rsidP="00BB160E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1 тиждень</w:t>
            </w:r>
          </w:p>
          <w:p w:rsidR="00287E3D" w:rsidRDefault="00287E3D" w:rsidP="00BB160E">
            <w:pPr>
              <w:rPr>
                <w:sz w:val="26"/>
                <w:szCs w:val="26"/>
                <w:lang w:val="uk-UA"/>
              </w:rPr>
            </w:pPr>
          </w:p>
          <w:p w:rsidR="00117E12" w:rsidRPr="009B34F5" w:rsidRDefault="00117E12" w:rsidP="00117E12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1 тиждень</w:t>
            </w:r>
          </w:p>
          <w:p w:rsidR="00117E12" w:rsidRPr="009B34F5" w:rsidRDefault="00117E12" w:rsidP="00117E12">
            <w:pPr>
              <w:rPr>
                <w:sz w:val="26"/>
                <w:szCs w:val="26"/>
                <w:lang w:val="uk-UA"/>
              </w:rPr>
            </w:pPr>
          </w:p>
          <w:p w:rsidR="00117E12" w:rsidRPr="009B34F5" w:rsidRDefault="00117E12" w:rsidP="00BB160E">
            <w:pPr>
              <w:rPr>
                <w:sz w:val="26"/>
                <w:szCs w:val="26"/>
                <w:lang w:val="uk-UA"/>
              </w:rPr>
            </w:pPr>
          </w:p>
          <w:p w:rsidR="00287E3D" w:rsidRPr="009B34F5" w:rsidRDefault="00AA7BBD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287E3D" w:rsidRPr="009B34F5">
              <w:rPr>
                <w:sz w:val="26"/>
                <w:szCs w:val="26"/>
                <w:lang w:val="uk-UA"/>
              </w:rPr>
              <w:t xml:space="preserve"> тиждень</w:t>
            </w:r>
          </w:p>
          <w:p w:rsidR="00287E3D" w:rsidRPr="009B34F5" w:rsidRDefault="00287E3D" w:rsidP="00BB160E">
            <w:pPr>
              <w:rPr>
                <w:sz w:val="26"/>
                <w:szCs w:val="26"/>
                <w:lang w:val="uk-UA"/>
              </w:rPr>
            </w:pPr>
          </w:p>
          <w:p w:rsidR="00287E3D" w:rsidRPr="009B34F5" w:rsidRDefault="00AA7BBD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287E3D" w:rsidRPr="009B34F5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D968F0" w:rsidRPr="009B34F5" w:rsidRDefault="00D968F0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AA7BBD" w:rsidRDefault="00AA7BBD" w:rsidP="00BB160E">
            <w:pPr>
              <w:rPr>
                <w:sz w:val="26"/>
                <w:szCs w:val="26"/>
                <w:lang w:val="uk-UA"/>
              </w:rPr>
            </w:pPr>
          </w:p>
          <w:p w:rsidR="00D968F0" w:rsidRDefault="00287E3D" w:rsidP="00BB160E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Директор</w:t>
            </w:r>
          </w:p>
          <w:p w:rsidR="00AA7BBD" w:rsidRDefault="00AA7BBD" w:rsidP="00BB160E">
            <w:pPr>
              <w:rPr>
                <w:sz w:val="26"/>
                <w:szCs w:val="26"/>
                <w:lang w:val="uk-UA"/>
              </w:rPr>
            </w:pPr>
          </w:p>
          <w:p w:rsidR="00AA7BBD" w:rsidRDefault="00AA7BBD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 w:rsidRPr="00CD34D2">
              <w:rPr>
                <w:sz w:val="26"/>
                <w:szCs w:val="26"/>
              </w:rPr>
              <w:t>Зас.дир</w:t>
            </w:r>
            <w:proofErr w:type="spellEnd"/>
            <w:r w:rsidRPr="00CD34D2">
              <w:rPr>
                <w:sz w:val="26"/>
                <w:szCs w:val="26"/>
              </w:rPr>
              <w:t xml:space="preserve">. </w:t>
            </w:r>
            <w:proofErr w:type="spellStart"/>
            <w:r w:rsidRPr="00CD34D2">
              <w:rPr>
                <w:sz w:val="26"/>
                <w:szCs w:val="26"/>
              </w:rPr>
              <w:t>з</w:t>
            </w:r>
            <w:proofErr w:type="spellEnd"/>
            <w:r w:rsidRPr="00CD34D2">
              <w:rPr>
                <w:sz w:val="26"/>
                <w:szCs w:val="26"/>
              </w:rPr>
              <w:t xml:space="preserve"> НВР</w:t>
            </w:r>
          </w:p>
          <w:p w:rsidR="00AA7BBD" w:rsidRDefault="00AA7BBD" w:rsidP="00BB160E">
            <w:pPr>
              <w:rPr>
                <w:sz w:val="26"/>
                <w:szCs w:val="26"/>
                <w:lang w:val="uk-UA"/>
              </w:rPr>
            </w:pPr>
          </w:p>
          <w:p w:rsidR="00AA7BBD" w:rsidRDefault="00AA7BBD" w:rsidP="00BB160E">
            <w:pPr>
              <w:rPr>
                <w:sz w:val="26"/>
                <w:szCs w:val="26"/>
                <w:lang w:val="uk-UA"/>
              </w:rPr>
            </w:pPr>
          </w:p>
          <w:p w:rsidR="00AA7BBD" w:rsidRPr="00AA7BBD" w:rsidRDefault="00AA7BBD" w:rsidP="00BB160E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20" w:type="dxa"/>
          </w:tcPr>
          <w:p w:rsidR="00D968F0" w:rsidRPr="009D6819" w:rsidRDefault="00D968F0" w:rsidP="00BB160E">
            <w:pPr>
              <w:rPr>
                <w:i/>
                <w:sz w:val="26"/>
                <w:szCs w:val="26"/>
              </w:rPr>
            </w:pPr>
          </w:p>
        </w:tc>
      </w:tr>
      <w:tr w:rsidR="00D83E1B" w:rsidRPr="009D6819" w:rsidTr="0042704C">
        <w:trPr>
          <w:trHeight w:val="378"/>
        </w:trPr>
        <w:tc>
          <w:tcPr>
            <w:tcW w:w="1668" w:type="dxa"/>
            <w:vMerge/>
          </w:tcPr>
          <w:p w:rsidR="00D83E1B" w:rsidRPr="009D6819" w:rsidRDefault="00D83E1B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B3D4E" w:rsidRDefault="000F7147" w:rsidP="00BB160E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Психолого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– педагогічний семінар :</w:t>
            </w:r>
          </w:p>
          <w:p w:rsidR="00D83E1B" w:rsidRPr="009B34F5" w:rsidRDefault="000F7147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« Конфлікти  і спроби їх  вирішення»</w:t>
            </w:r>
          </w:p>
          <w:p w:rsidR="00D83E1B" w:rsidRPr="00C451C9" w:rsidRDefault="00D83E1B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D83E1B" w:rsidRPr="009B34F5" w:rsidRDefault="000F7147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</w:t>
            </w:r>
            <w:r w:rsidR="00D83E1B" w:rsidRPr="009B34F5">
              <w:rPr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2233" w:type="dxa"/>
          </w:tcPr>
          <w:p w:rsidR="00D83E1B" w:rsidRPr="009B34F5" w:rsidRDefault="00D83E1B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0F7147" w:rsidRDefault="000F7147" w:rsidP="000F7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D34D2">
              <w:rPr>
                <w:sz w:val="26"/>
                <w:szCs w:val="26"/>
              </w:rPr>
              <w:t>Зас.дир</w:t>
            </w:r>
            <w:proofErr w:type="spellEnd"/>
            <w:r w:rsidRPr="00CD34D2">
              <w:rPr>
                <w:sz w:val="26"/>
                <w:szCs w:val="26"/>
              </w:rPr>
              <w:t xml:space="preserve">. </w:t>
            </w:r>
            <w:proofErr w:type="spellStart"/>
            <w:r w:rsidRPr="00CD34D2">
              <w:rPr>
                <w:sz w:val="26"/>
                <w:szCs w:val="26"/>
              </w:rPr>
              <w:t>з</w:t>
            </w:r>
            <w:proofErr w:type="spellEnd"/>
            <w:r w:rsidRPr="00CD34D2">
              <w:rPr>
                <w:sz w:val="26"/>
                <w:szCs w:val="26"/>
              </w:rPr>
              <w:t xml:space="preserve"> НВР</w:t>
            </w:r>
          </w:p>
          <w:p w:rsidR="00D83E1B" w:rsidRDefault="00D83E1B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</w:tcPr>
          <w:p w:rsidR="00D83E1B" w:rsidRPr="009D6819" w:rsidRDefault="00D83E1B" w:rsidP="00BB160E">
            <w:pPr>
              <w:rPr>
                <w:i/>
                <w:sz w:val="26"/>
                <w:szCs w:val="26"/>
              </w:rPr>
            </w:pPr>
          </w:p>
        </w:tc>
      </w:tr>
      <w:tr w:rsidR="00AA7BBD" w:rsidRPr="009D6819" w:rsidTr="0042704C">
        <w:tc>
          <w:tcPr>
            <w:tcW w:w="1668" w:type="dxa"/>
            <w:vMerge w:val="restart"/>
            <w:textDirection w:val="btLr"/>
          </w:tcPr>
          <w:p w:rsidR="00AA7BBD" w:rsidRPr="009D6819" w:rsidRDefault="00AA7BBD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lastRenderedPageBreak/>
              <w:t>І</w:t>
            </w: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.Становлення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A7BBD" w:rsidRPr="00A41B2C" w:rsidRDefault="00AA7BB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1.Підготовка до Міжнародного жіночого дня.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 тиждень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A7BBD" w:rsidRPr="00C879BE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AA7BBD" w:rsidRPr="00C879BE" w:rsidRDefault="00AA7BBD" w:rsidP="00C1350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AA7BBD" w:rsidRPr="009D6819" w:rsidRDefault="00AA7BBD" w:rsidP="00761208">
            <w:pPr>
              <w:rPr>
                <w:i/>
                <w:sz w:val="26"/>
                <w:szCs w:val="26"/>
              </w:rPr>
            </w:pPr>
          </w:p>
        </w:tc>
      </w:tr>
      <w:tr w:rsidR="00AA7BBD" w:rsidRPr="009D6819" w:rsidTr="0042704C">
        <w:trPr>
          <w:trHeight w:hRule="exact" w:val="1310"/>
        </w:trPr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Загальношкільний виховний захід до д</w:t>
            </w:r>
            <w:r w:rsidR="002060D1">
              <w:rPr>
                <w:sz w:val="26"/>
                <w:szCs w:val="26"/>
                <w:lang w:val="uk-UA"/>
              </w:rPr>
              <w:t xml:space="preserve">ня пам’яті </w:t>
            </w:r>
            <w:r>
              <w:rPr>
                <w:sz w:val="26"/>
                <w:szCs w:val="26"/>
                <w:lang w:val="uk-UA"/>
              </w:rPr>
              <w:t>Т.Г.Шевченка</w:t>
            </w:r>
          </w:p>
        </w:tc>
        <w:tc>
          <w:tcPr>
            <w:tcW w:w="1701" w:type="dxa"/>
          </w:tcPr>
          <w:p w:rsidR="00AA7BBD" w:rsidRDefault="00660093" w:rsidP="006C1C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2060D1">
              <w:rPr>
                <w:sz w:val="26"/>
                <w:szCs w:val="26"/>
                <w:lang w:val="uk-UA"/>
              </w:rPr>
              <w:t>.03</w:t>
            </w:r>
          </w:p>
        </w:tc>
        <w:tc>
          <w:tcPr>
            <w:tcW w:w="2233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Default="001D328F" w:rsidP="006C1C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Загородня О.</w:t>
            </w:r>
            <w:proofErr w:type="spellStart"/>
            <w:r>
              <w:rPr>
                <w:sz w:val="26"/>
                <w:szCs w:val="26"/>
                <w:lang w:val="uk-UA"/>
              </w:rPr>
              <w:t>Л.</w:t>
            </w:r>
            <w:r w:rsidR="002060D1">
              <w:rPr>
                <w:sz w:val="26"/>
                <w:szCs w:val="26"/>
                <w:lang w:val="uk-UA"/>
              </w:rPr>
              <w:t>в</w:t>
            </w:r>
            <w:r w:rsidR="00360097">
              <w:rPr>
                <w:sz w:val="26"/>
                <w:szCs w:val="26"/>
                <w:lang w:val="uk-UA"/>
              </w:rPr>
              <w:t>читель</w:t>
            </w:r>
            <w:proofErr w:type="spellEnd"/>
            <w:r w:rsidR="00360097">
              <w:rPr>
                <w:sz w:val="26"/>
                <w:szCs w:val="26"/>
                <w:lang w:val="uk-UA"/>
              </w:rPr>
              <w:t xml:space="preserve"> укр.</w:t>
            </w:r>
            <w:r w:rsidR="00AA7BBD">
              <w:rPr>
                <w:sz w:val="26"/>
                <w:szCs w:val="26"/>
                <w:lang w:val="uk-UA"/>
              </w:rPr>
              <w:t xml:space="preserve"> мови та літератури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</w:rPr>
            </w:pPr>
          </w:p>
        </w:tc>
      </w:tr>
      <w:tr w:rsidR="00AA7BBD" w:rsidRPr="009D6819" w:rsidTr="0042704C">
        <w:trPr>
          <w:trHeight w:hRule="exact" w:val="1239"/>
        </w:trPr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AA7BBD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3.КТС «Хай славиться рід наш, сім</w:t>
            </w:r>
            <w:r w:rsidRPr="00B976D6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>я і родина» (свято жінки в школі)</w:t>
            </w:r>
          </w:p>
          <w:p w:rsidR="00AA7BBD" w:rsidRDefault="00AA7BBD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Вечір відпочинку.</w:t>
            </w:r>
          </w:p>
          <w:p w:rsidR="00AA7BBD" w:rsidRPr="00A41B2C" w:rsidRDefault="00AA7BBD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AA7BBD" w:rsidRDefault="006B008D" w:rsidP="000F54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</w:t>
            </w:r>
            <w:r w:rsidR="00AA7BBD">
              <w:rPr>
                <w:sz w:val="26"/>
                <w:szCs w:val="26"/>
                <w:lang w:val="uk-UA"/>
              </w:rPr>
              <w:t>.03</w:t>
            </w:r>
          </w:p>
        </w:tc>
        <w:tc>
          <w:tcPr>
            <w:tcW w:w="2233" w:type="dxa"/>
          </w:tcPr>
          <w:p w:rsidR="00AA7BBD" w:rsidRDefault="00AA7BBD" w:rsidP="000F54F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Default="00AA7BBD" w:rsidP="000F71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0F7147">
              <w:rPr>
                <w:sz w:val="26"/>
                <w:szCs w:val="26"/>
                <w:lang w:val="uk-UA"/>
              </w:rPr>
              <w:t xml:space="preserve"> Учні 9 класу </w:t>
            </w:r>
            <w:proofErr w:type="spellStart"/>
            <w:r w:rsidR="000F7147">
              <w:rPr>
                <w:sz w:val="26"/>
                <w:szCs w:val="26"/>
                <w:lang w:val="uk-UA"/>
              </w:rPr>
              <w:t>ЗагородняО.Л</w:t>
            </w:r>
            <w:proofErr w:type="spellEnd"/>
            <w:r w:rsidR="002060D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</w:rPr>
            </w:pPr>
          </w:p>
        </w:tc>
      </w:tr>
      <w:tr w:rsidR="00AA7BBD" w:rsidRPr="009D6819" w:rsidTr="0042704C"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AA7BBD" w:rsidP="0059194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4.Тиждень дитячої та юнацької книги..</w:t>
            </w:r>
          </w:p>
        </w:tc>
        <w:tc>
          <w:tcPr>
            <w:tcW w:w="1701" w:type="dxa"/>
          </w:tcPr>
          <w:p w:rsidR="00AA7BBD" w:rsidRDefault="00085632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2060D1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Default="00C1350F" w:rsidP="00C1350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</w:rPr>
            </w:pPr>
          </w:p>
        </w:tc>
      </w:tr>
      <w:tr w:rsidR="00085632" w:rsidRPr="009D6819" w:rsidTr="0042704C">
        <w:tc>
          <w:tcPr>
            <w:tcW w:w="1668" w:type="dxa"/>
            <w:vMerge/>
          </w:tcPr>
          <w:p w:rsidR="00085632" w:rsidRPr="009D6819" w:rsidRDefault="00085632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085632" w:rsidRDefault="000F7147" w:rsidP="0059194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085632" w:rsidRDefault="00085632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085632" w:rsidRDefault="00085632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085632" w:rsidRDefault="000F7147" w:rsidP="00C1350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0" w:type="dxa"/>
          </w:tcPr>
          <w:p w:rsidR="00085632" w:rsidRPr="009D6819" w:rsidRDefault="00085632" w:rsidP="00761208">
            <w:pPr>
              <w:rPr>
                <w:i/>
                <w:sz w:val="26"/>
                <w:szCs w:val="26"/>
              </w:rPr>
            </w:pPr>
          </w:p>
        </w:tc>
      </w:tr>
      <w:tr w:rsidR="00AA7BBD" w:rsidRPr="009D6819" w:rsidTr="0042704C"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66009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Участь у районному конкурсі екологічних агітбригад «Земля-наш спільний дім»</w:t>
            </w:r>
          </w:p>
        </w:tc>
        <w:tc>
          <w:tcPr>
            <w:tcW w:w="1701" w:type="dxa"/>
          </w:tcPr>
          <w:p w:rsidR="00AA7BBD" w:rsidRDefault="00085632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660093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Default="001C06A8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660093">
              <w:rPr>
                <w:sz w:val="26"/>
                <w:szCs w:val="26"/>
                <w:lang w:val="uk-UA"/>
              </w:rPr>
              <w:t xml:space="preserve"> вчитель біології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</w:rPr>
            </w:pPr>
          </w:p>
        </w:tc>
      </w:tr>
      <w:tr w:rsidR="00AA7BBD" w:rsidRPr="009D6819" w:rsidTr="0042704C"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164CC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Природоохоронні акції «Птах року», «День зустрічі птахів»</w:t>
            </w:r>
          </w:p>
        </w:tc>
        <w:tc>
          <w:tcPr>
            <w:tcW w:w="1701" w:type="dxa"/>
          </w:tcPr>
          <w:p w:rsidR="00AA7BBD" w:rsidRDefault="001D328F" w:rsidP="009849E6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Default="00164CC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AA7BBD" w:rsidRPr="009D6819" w:rsidTr="0042704C"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AA7BBD" w:rsidP="007B3D4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AA7BBD" w:rsidRPr="00AB15D1" w:rsidRDefault="007B3D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Default="007B3D4E" w:rsidP="00C1350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C1350F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AA7BBD" w:rsidRPr="004D6A15" w:rsidTr="0042704C"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164CC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9E2CCB">
              <w:rPr>
                <w:sz w:val="26"/>
                <w:szCs w:val="26"/>
                <w:lang w:val="uk-UA"/>
              </w:rPr>
              <w:t>. КТС до Всесвітній день Землі.</w:t>
            </w:r>
          </w:p>
        </w:tc>
        <w:tc>
          <w:tcPr>
            <w:tcW w:w="1701" w:type="dxa"/>
          </w:tcPr>
          <w:p w:rsidR="00AA7BBD" w:rsidRDefault="006B008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  <w:r w:rsidR="009E2CCB">
              <w:rPr>
                <w:sz w:val="26"/>
                <w:szCs w:val="26"/>
                <w:lang w:val="uk-UA"/>
              </w:rPr>
              <w:t>.03</w:t>
            </w:r>
          </w:p>
        </w:tc>
        <w:tc>
          <w:tcPr>
            <w:tcW w:w="2233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Default="009E2CCB" w:rsidP="009849E6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вчитеь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географії.</w:t>
            </w:r>
          </w:p>
          <w:p w:rsidR="007B3D4E" w:rsidRDefault="007B3D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Кащук Н.В.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AA7BBD" w:rsidRPr="009D6819" w:rsidTr="0042704C">
        <w:tc>
          <w:tcPr>
            <w:tcW w:w="1668" w:type="dxa"/>
            <w:vMerge/>
          </w:tcPr>
          <w:p w:rsidR="00AA7BBD" w:rsidRPr="00A136F2" w:rsidRDefault="00AA7BBD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AA7BBD" w:rsidRPr="009B34F5" w:rsidRDefault="00164CC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="00AA7BBD" w:rsidRPr="009B34F5">
              <w:rPr>
                <w:sz w:val="26"/>
                <w:szCs w:val="26"/>
                <w:lang w:val="uk-UA"/>
              </w:rPr>
              <w:t>.Розробка плану озеленення пришкільної території.</w:t>
            </w:r>
          </w:p>
        </w:tc>
        <w:tc>
          <w:tcPr>
            <w:tcW w:w="1701" w:type="dxa"/>
          </w:tcPr>
          <w:p w:rsidR="00AA7BBD" w:rsidRPr="009B34F5" w:rsidRDefault="00AA7BBD" w:rsidP="009849E6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AA7BBD" w:rsidRPr="009B34F5" w:rsidRDefault="00AA7BBD" w:rsidP="009849E6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AA7BBD" w:rsidRDefault="007B3D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Вчитель біології </w:t>
            </w:r>
          </w:p>
          <w:p w:rsidR="007B3D4E" w:rsidRPr="009B34F5" w:rsidRDefault="007B3D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Кащук В.М.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AA7BBD" w:rsidRPr="009D6819" w:rsidTr="0042704C"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164CC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="00AA7BBD">
              <w:rPr>
                <w:sz w:val="26"/>
                <w:szCs w:val="26"/>
                <w:lang w:val="uk-UA"/>
              </w:rPr>
              <w:t>.    1. Випуск шкільної газети</w:t>
            </w:r>
          </w:p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2. «У світі технічної творчості» - змагання з ПТМ</w:t>
            </w:r>
          </w:p>
        </w:tc>
        <w:tc>
          <w:tcPr>
            <w:tcW w:w="1701" w:type="dxa"/>
          </w:tcPr>
          <w:p w:rsidR="00AA7BBD" w:rsidRDefault="00085632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AA7BBD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Default="00AA7BBD" w:rsidP="005C4AA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учитель інформатики</w:t>
            </w:r>
          </w:p>
          <w:p w:rsidR="007B3D4E" w:rsidRPr="009B34F5" w:rsidRDefault="007B3D4E" w:rsidP="005C4AA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Коляденко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В.О.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AA7BBD" w:rsidRPr="009D6819" w:rsidTr="0042704C"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AA7BBD" w:rsidRDefault="007B3D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AA7BBD" w:rsidRDefault="007B3D4E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AA7BBD" w:rsidRDefault="00AA7B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AA7BBD" w:rsidRPr="009B34F5" w:rsidRDefault="00AA7BBD" w:rsidP="0036009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AA7BBD" w:rsidRPr="009D6819" w:rsidTr="0042704C">
        <w:tc>
          <w:tcPr>
            <w:tcW w:w="1668" w:type="dxa"/>
            <w:vMerge/>
          </w:tcPr>
          <w:p w:rsidR="00AA7BBD" w:rsidRPr="009D6819" w:rsidRDefault="00AA7BBD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B3D4E" w:rsidRPr="001D328F" w:rsidRDefault="00164CCE" w:rsidP="007B3D4E">
            <w:pPr>
              <w:pStyle w:val="ab"/>
              <w:shd w:val="clear" w:color="auto" w:fill="FFFFFF"/>
              <w:spacing w:before="0" w:beforeAutospacing="0" w:after="214" w:afterAutospacing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="00AA7BBD" w:rsidRPr="009B34F5">
              <w:rPr>
                <w:sz w:val="26"/>
                <w:szCs w:val="26"/>
                <w:lang w:val="uk-UA"/>
              </w:rPr>
              <w:t xml:space="preserve">.Організація та проведення </w:t>
            </w:r>
            <w:r w:rsidR="001D328F">
              <w:rPr>
                <w:sz w:val="26"/>
                <w:szCs w:val="26"/>
                <w:lang w:val="uk-UA"/>
              </w:rPr>
              <w:t xml:space="preserve"> </w:t>
            </w:r>
            <w:r w:rsidR="00AA7BBD" w:rsidRPr="009B34F5">
              <w:rPr>
                <w:sz w:val="26"/>
                <w:szCs w:val="26"/>
                <w:lang w:val="uk-UA"/>
              </w:rPr>
              <w:t xml:space="preserve"> класних батьківських зборів</w:t>
            </w:r>
            <w:r w:rsidR="00117E12">
              <w:rPr>
                <w:sz w:val="26"/>
                <w:szCs w:val="26"/>
                <w:lang w:val="uk-UA"/>
              </w:rPr>
              <w:t>.</w:t>
            </w:r>
            <w:r w:rsidR="00AA7BBD" w:rsidRPr="009B34F5">
              <w:rPr>
                <w:sz w:val="26"/>
                <w:szCs w:val="26"/>
                <w:lang w:val="uk-UA"/>
              </w:rPr>
              <w:t xml:space="preserve"> </w:t>
            </w:r>
            <w:r w:rsidR="007B3D4E" w:rsidRPr="001D328F">
              <w:rPr>
                <w:sz w:val="26"/>
                <w:szCs w:val="26"/>
                <w:lang w:val="uk-UA"/>
              </w:rPr>
              <w:t>«</w:t>
            </w:r>
            <w:r w:rsidR="001D328F" w:rsidRPr="001D328F">
              <w:rPr>
                <w:color w:val="000000"/>
                <w:sz w:val="26"/>
                <w:szCs w:val="26"/>
                <w:lang w:val="uk-UA"/>
              </w:rPr>
              <w:t xml:space="preserve"> Про  права та  обов’язки  батьків щодо виховання дітей</w:t>
            </w:r>
            <w:r w:rsidR="007B3D4E" w:rsidRPr="001D328F">
              <w:rPr>
                <w:color w:val="000000"/>
                <w:sz w:val="26"/>
                <w:szCs w:val="26"/>
                <w:lang w:val="uk-UA"/>
              </w:rPr>
              <w:t>»</w:t>
            </w:r>
          </w:p>
          <w:p w:rsidR="00AA7BBD" w:rsidRPr="009B34F5" w:rsidRDefault="00AA7BBD" w:rsidP="00117E1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AA7BBD" w:rsidRPr="009B34F5" w:rsidRDefault="00AA7BBD" w:rsidP="00BE282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9B34F5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AA7BBD" w:rsidRPr="009B34F5" w:rsidRDefault="00AA7BBD" w:rsidP="00BE2823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батьківські збори</w:t>
            </w:r>
          </w:p>
        </w:tc>
        <w:tc>
          <w:tcPr>
            <w:tcW w:w="2005" w:type="dxa"/>
          </w:tcPr>
          <w:p w:rsidR="00AA7BBD" w:rsidRPr="009B34F5" w:rsidRDefault="00AA7BBD" w:rsidP="00BE2823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класні керівники</w:t>
            </w:r>
            <w:r w:rsidR="007B3D4E">
              <w:rPr>
                <w:sz w:val="26"/>
                <w:szCs w:val="26"/>
                <w:lang w:val="uk-UA"/>
              </w:rPr>
              <w:t xml:space="preserve"> вихователі</w:t>
            </w:r>
          </w:p>
        </w:tc>
        <w:tc>
          <w:tcPr>
            <w:tcW w:w="1720" w:type="dxa"/>
          </w:tcPr>
          <w:p w:rsidR="00AA7BBD" w:rsidRPr="009D6819" w:rsidRDefault="00AA7BBD" w:rsidP="00761208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1D328F" w:rsidRPr="009D6819" w:rsidTr="0042704C">
        <w:trPr>
          <w:trHeight w:val="699"/>
        </w:trPr>
        <w:tc>
          <w:tcPr>
            <w:tcW w:w="1668" w:type="dxa"/>
            <w:vMerge/>
            <w:textDirection w:val="btLr"/>
          </w:tcPr>
          <w:p w:rsidR="001D328F" w:rsidRPr="009D6819" w:rsidRDefault="001D328F" w:rsidP="009D6819">
            <w:pPr>
              <w:ind w:left="113" w:right="113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1D328F" w:rsidRDefault="001D328F" w:rsidP="00B529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Конкурс «Мала річка моєї Батьківщини»</w:t>
            </w:r>
          </w:p>
        </w:tc>
        <w:tc>
          <w:tcPr>
            <w:tcW w:w="1701" w:type="dxa"/>
          </w:tcPr>
          <w:p w:rsidR="001D328F" w:rsidRPr="009B34F5" w:rsidRDefault="001D328F" w:rsidP="001D328F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1D328F" w:rsidRPr="00C54007" w:rsidRDefault="001D328F" w:rsidP="00B5291B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Default="001D328F" w:rsidP="00B529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rPr>
          <w:trHeight w:val="699"/>
        </w:trPr>
        <w:tc>
          <w:tcPr>
            <w:tcW w:w="1668" w:type="dxa"/>
            <w:vMerge/>
            <w:textDirection w:val="btLr"/>
          </w:tcPr>
          <w:p w:rsidR="001D328F" w:rsidRPr="009D6819" w:rsidRDefault="001D328F" w:rsidP="009D6819">
            <w:pPr>
              <w:ind w:left="113" w:right="113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1D328F" w:rsidRDefault="001D328F" w:rsidP="00B529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3.Конкурс «Квітуча Україна»</w:t>
            </w:r>
          </w:p>
        </w:tc>
        <w:tc>
          <w:tcPr>
            <w:tcW w:w="1701" w:type="dxa"/>
          </w:tcPr>
          <w:p w:rsidR="001D328F" w:rsidRPr="009B34F5" w:rsidRDefault="001D328F" w:rsidP="001D328F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1D328F" w:rsidRPr="00C54007" w:rsidRDefault="001D328F" w:rsidP="00B5291B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Default="001D328F" w:rsidP="00B529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164CCE" w:rsidTr="0042704C">
        <w:trPr>
          <w:trHeight w:val="699"/>
        </w:trPr>
        <w:tc>
          <w:tcPr>
            <w:tcW w:w="1668" w:type="dxa"/>
            <w:vMerge/>
            <w:textDirection w:val="btLr"/>
          </w:tcPr>
          <w:p w:rsidR="001D328F" w:rsidRPr="009D6819" w:rsidRDefault="001D328F" w:rsidP="009D6819">
            <w:pPr>
              <w:ind w:left="113" w:right="113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1D328F" w:rsidRDefault="001D328F" w:rsidP="00B529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Конкурс «Ось мій рідний край, ось мій рідний дім»</w:t>
            </w:r>
          </w:p>
        </w:tc>
        <w:tc>
          <w:tcPr>
            <w:tcW w:w="1701" w:type="dxa"/>
          </w:tcPr>
          <w:p w:rsidR="001D328F" w:rsidRPr="009B34F5" w:rsidRDefault="001D328F" w:rsidP="001D328F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1D328F" w:rsidRPr="00164CCE" w:rsidRDefault="001D328F" w:rsidP="00B5291B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Default="001D328F" w:rsidP="00B529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20" w:type="dxa"/>
          </w:tcPr>
          <w:p w:rsidR="001D328F" w:rsidRPr="00164CCE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164CCE" w:rsidTr="0042704C">
        <w:trPr>
          <w:trHeight w:val="699"/>
        </w:trPr>
        <w:tc>
          <w:tcPr>
            <w:tcW w:w="1668" w:type="dxa"/>
            <w:vMerge/>
            <w:textDirection w:val="btLr"/>
          </w:tcPr>
          <w:p w:rsidR="001D328F" w:rsidRPr="009D6819" w:rsidRDefault="001D328F" w:rsidP="009D6819">
            <w:pPr>
              <w:ind w:left="113" w:right="113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1D328F" w:rsidRDefault="001D328F" w:rsidP="00B529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5.Конкурс «В об'єктиві натураліста»</w:t>
            </w:r>
          </w:p>
        </w:tc>
        <w:tc>
          <w:tcPr>
            <w:tcW w:w="1701" w:type="dxa"/>
          </w:tcPr>
          <w:p w:rsidR="001D328F" w:rsidRPr="009B34F5" w:rsidRDefault="001D328F" w:rsidP="001D328F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1D328F" w:rsidRPr="00164CCE" w:rsidRDefault="001D328F" w:rsidP="00B529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5" w:type="dxa"/>
          </w:tcPr>
          <w:p w:rsidR="001D328F" w:rsidRDefault="001D328F" w:rsidP="00B529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Кащук В.М.</w:t>
            </w:r>
          </w:p>
        </w:tc>
        <w:tc>
          <w:tcPr>
            <w:tcW w:w="1720" w:type="dxa"/>
          </w:tcPr>
          <w:p w:rsidR="001D328F" w:rsidRPr="00164CCE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164CCE" w:rsidTr="005C2A16">
        <w:trPr>
          <w:trHeight w:val="608"/>
        </w:trPr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54007" w:rsidRDefault="001D328F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C54007">
              <w:rPr>
                <w:sz w:val="26"/>
                <w:szCs w:val="26"/>
                <w:lang w:val="uk-UA"/>
              </w:rPr>
              <w:t>.Творчі звіти вчителів, що атестуються.</w:t>
            </w:r>
          </w:p>
        </w:tc>
        <w:tc>
          <w:tcPr>
            <w:tcW w:w="1701" w:type="dxa"/>
          </w:tcPr>
          <w:p w:rsidR="001D328F" w:rsidRPr="00164CCE" w:rsidRDefault="001D328F" w:rsidP="00BB160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164CC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4007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33" w:type="dxa"/>
          </w:tcPr>
          <w:p w:rsidR="001D328F" w:rsidRPr="00164CCE" w:rsidRDefault="001D328F" w:rsidP="00BB160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05" w:type="dxa"/>
          </w:tcPr>
          <w:p w:rsidR="001D328F" w:rsidRPr="00164CCE" w:rsidRDefault="001D328F" w:rsidP="00BB160E">
            <w:pPr>
              <w:rPr>
                <w:sz w:val="26"/>
                <w:szCs w:val="26"/>
                <w:lang w:val="en-US"/>
              </w:rPr>
            </w:pPr>
            <w:proofErr w:type="spellStart"/>
            <w:r w:rsidRPr="00C54007">
              <w:rPr>
                <w:rFonts w:eastAsia="Tahoma"/>
                <w:sz w:val="26"/>
                <w:szCs w:val="26"/>
              </w:rPr>
              <w:t>Зас</w:t>
            </w:r>
            <w:proofErr w:type="spellEnd"/>
            <w:r w:rsidRPr="00164CCE">
              <w:rPr>
                <w:rFonts w:eastAsia="Tahoma"/>
                <w:sz w:val="26"/>
                <w:szCs w:val="26"/>
                <w:lang w:val="en-US"/>
              </w:rPr>
              <w:t>.</w:t>
            </w:r>
            <w:proofErr w:type="spellStart"/>
            <w:r w:rsidRPr="00C54007">
              <w:rPr>
                <w:rFonts w:eastAsia="Tahoma"/>
                <w:sz w:val="26"/>
                <w:szCs w:val="26"/>
              </w:rPr>
              <w:t>дир</w:t>
            </w:r>
            <w:proofErr w:type="spellEnd"/>
            <w:r w:rsidRPr="00164CCE">
              <w:rPr>
                <w:rFonts w:eastAsia="Tahoma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C54007">
              <w:rPr>
                <w:rFonts w:eastAsia="Tahoma"/>
                <w:sz w:val="26"/>
                <w:szCs w:val="26"/>
              </w:rPr>
              <w:t>з</w:t>
            </w:r>
            <w:proofErr w:type="spellEnd"/>
            <w:r w:rsidRPr="00164CCE">
              <w:rPr>
                <w:rFonts w:eastAsia="Tahoma"/>
                <w:sz w:val="26"/>
                <w:szCs w:val="26"/>
                <w:lang w:val="en-US"/>
              </w:rPr>
              <w:t xml:space="preserve"> </w:t>
            </w:r>
            <w:r w:rsidRPr="00C54007">
              <w:rPr>
                <w:rFonts w:eastAsia="Tahoma"/>
                <w:sz w:val="26"/>
                <w:szCs w:val="26"/>
              </w:rPr>
              <w:t>НВР</w:t>
            </w:r>
            <w:r w:rsidRPr="00164CCE">
              <w:rPr>
                <w:rFonts w:eastAsia="Tahoma"/>
                <w:sz w:val="26"/>
                <w:szCs w:val="26"/>
                <w:lang w:val="en-US"/>
              </w:rPr>
              <w:t>.</w:t>
            </w:r>
          </w:p>
        </w:tc>
        <w:tc>
          <w:tcPr>
            <w:tcW w:w="1720" w:type="dxa"/>
          </w:tcPr>
          <w:p w:rsidR="001D328F" w:rsidRPr="00164CCE" w:rsidRDefault="001D328F" w:rsidP="00BB160E">
            <w:pPr>
              <w:rPr>
                <w:sz w:val="26"/>
                <w:szCs w:val="26"/>
                <w:lang w:val="en-US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Default="001D328F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9.Конкурс «Лелека» з історії.</w:t>
            </w:r>
          </w:p>
        </w:tc>
        <w:tc>
          <w:tcPr>
            <w:tcW w:w="1701" w:type="dxa"/>
          </w:tcPr>
          <w:p w:rsidR="001D328F" w:rsidRPr="00C54007" w:rsidRDefault="001D328F" w:rsidP="00BB160E">
            <w:pPr>
              <w:rPr>
                <w:sz w:val="26"/>
                <w:szCs w:val="26"/>
                <w:lang w:val="uk-UA"/>
              </w:rPr>
            </w:pPr>
            <w:r w:rsidRPr="009B34F5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Default="001D328F" w:rsidP="00BB160E">
            <w:pPr>
              <w:rPr>
                <w:rFonts w:eastAsia="Tahoma"/>
                <w:sz w:val="26"/>
                <w:szCs w:val="26"/>
                <w:lang w:val="uk-UA"/>
              </w:rPr>
            </w:pPr>
            <w:r>
              <w:rPr>
                <w:rFonts w:eastAsia="Tahoma"/>
                <w:sz w:val="26"/>
                <w:szCs w:val="26"/>
                <w:lang w:val="uk-UA"/>
              </w:rPr>
              <w:t>Вчитель історії</w:t>
            </w: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54007" w:rsidRDefault="001D328F" w:rsidP="00164C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C54007">
              <w:rPr>
                <w:sz w:val="26"/>
                <w:szCs w:val="26"/>
                <w:lang w:val="uk-UA"/>
              </w:rPr>
              <w:t>.Конкурс «Кенгуру» з математики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D328F" w:rsidRPr="00C54007" w:rsidRDefault="001D328F" w:rsidP="00227049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2233" w:type="dxa"/>
          </w:tcPr>
          <w:p w:rsidR="001D328F" w:rsidRPr="00C54007" w:rsidRDefault="001D328F" w:rsidP="00227049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Pr="00C54007" w:rsidRDefault="001D328F" w:rsidP="00227049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Вчителі математики</w:t>
            </w:r>
          </w:p>
        </w:tc>
        <w:tc>
          <w:tcPr>
            <w:tcW w:w="1720" w:type="dxa"/>
          </w:tcPr>
          <w:p w:rsidR="001D328F" w:rsidRPr="00C54007" w:rsidRDefault="001D328F" w:rsidP="00227049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Default="001D328F" w:rsidP="00164C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 Всеукраїнський конкурс «Соняшник»</w:t>
            </w:r>
          </w:p>
        </w:tc>
        <w:tc>
          <w:tcPr>
            <w:tcW w:w="1701" w:type="dxa"/>
          </w:tcPr>
          <w:p w:rsidR="001D328F" w:rsidRPr="00C54007" w:rsidRDefault="001D328F" w:rsidP="0022704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1D328F" w:rsidRPr="00C54007" w:rsidRDefault="001D328F" w:rsidP="00227049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Pr="00C54007" w:rsidRDefault="001D328F" w:rsidP="002270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Загородня О.Л.</w:t>
            </w:r>
          </w:p>
        </w:tc>
        <w:tc>
          <w:tcPr>
            <w:tcW w:w="1720" w:type="dxa"/>
          </w:tcPr>
          <w:p w:rsidR="001D328F" w:rsidRPr="00C54007" w:rsidRDefault="001D328F" w:rsidP="00227049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54007" w:rsidRDefault="001D328F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C54007">
              <w:rPr>
                <w:sz w:val="26"/>
                <w:szCs w:val="26"/>
                <w:lang w:val="uk-UA"/>
              </w:rPr>
              <w:t>.Засідання атестаційної комісії.</w:t>
            </w:r>
          </w:p>
        </w:tc>
        <w:tc>
          <w:tcPr>
            <w:tcW w:w="1701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  <w:r w:rsidRPr="00C54007">
              <w:rPr>
                <w:sz w:val="26"/>
                <w:szCs w:val="26"/>
                <w:lang w:val="uk-UA"/>
              </w:rPr>
              <w:t>4</w:t>
            </w:r>
            <w:r w:rsidRPr="00C54007">
              <w:rPr>
                <w:sz w:val="26"/>
                <w:szCs w:val="26"/>
              </w:rPr>
              <w:t xml:space="preserve"> </w:t>
            </w:r>
            <w:proofErr w:type="spellStart"/>
            <w:r w:rsidRPr="00C54007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33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  <w:proofErr w:type="spellStart"/>
            <w:r w:rsidRPr="00C54007">
              <w:rPr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005" w:type="dxa"/>
          </w:tcPr>
          <w:p w:rsidR="001D328F" w:rsidRPr="00C54007" w:rsidRDefault="001D328F" w:rsidP="00BB160E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20" w:type="dxa"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451C9" w:rsidRDefault="001D328F" w:rsidP="004C1D7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.Провести засідання М/О вчителів природничо-математичного циклу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1D328F" w:rsidRPr="009B34F5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9B34F5">
              <w:rPr>
                <w:sz w:val="26"/>
                <w:szCs w:val="26"/>
                <w:lang w:val="uk-UA"/>
              </w:rPr>
              <w:t xml:space="preserve"> тиждень</w:t>
            </w:r>
          </w:p>
          <w:p w:rsidR="001D328F" w:rsidRPr="009B34F5" w:rsidRDefault="001D328F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1D328F" w:rsidRPr="00C54007" w:rsidRDefault="001D328F" w:rsidP="001D328F">
            <w:pPr>
              <w:rPr>
                <w:sz w:val="26"/>
                <w:szCs w:val="26"/>
              </w:rPr>
            </w:pPr>
            <w:proofErr w:type="spellStart"/>
            <w:r w:rsidRPr="00C54007">
              <w:rPr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005" w:type="dxa"/>
          </w:tcPr>
          <w:p w:rsidR="001D328F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720" w:type="dxa"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451C9" w:rsidRDefault="001D328F" w:rsidP="004C1D7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.Провести засідання М/О вчителів гуманітарного циклу </w:t>
            </w:r>
          </w:p>
        </w:tc>
        <w:tc>
          <w:tcPr>
            <w:tcW w:w="1701" w:type="dxa"/>
          </w:tcPr>
          <w:p w:rsidR="001D328F" w:rsidRPr="009B34F5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9B34F5">
              <w:rPr>
                <w:sz w:val="26"/>
                <w:szCs w:val="26"/>
                <w:lang w:val="uk-UA"/>
              </w:rPr>
              <w:t xml:space="preserve"> тиждень</w:t>
            </w:r>
          </w:p>
          <w:p w:rsidR="001D328F" w:rsidRPr="009B34F5" w:rsidRDefault="001D328F" w:rsidP="004C1D7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1D328F" w:rsidRPr="00C54007" w:rsidRDefault="001D328F" w:rsidP="001D328F">
            <w:pPr>
              <w:rPr>
                <w:sz w:val="26"/>
                <w:szCs w:val="26"/>
              </w:rPr>
            </w:pPr>
            <w:proofErr w:type="spellStart"/>
            <w:r w:rsidRPr="00C54007">
              <w:rPr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005" w:type="dxa"/>
          </w:tcPr>
          <w:p w:rsidR="001D328F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720" w:type="dxa"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451C9" w:rsidRDefault="001D328F" w:rsidP="004C1D7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.Провести засідання М/О вчителів початкових класів </w:t>
            </w:r>
          </w:p>
        </w:tc>
        <w:tc>
          <w:tcPr>
            <w:tcW w:w="1701" w:type="dxa"/>
          </w:tcPr>
          <w:p w:rsidR="001D328F" w:rsidRPr="009B34F5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9B34F5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1D328F" w:rsidRPr="00C54007" w:rsidRDefault="001D328F" w:rsidP="001D328F">
            <w:pPr>
              <w:rPr>
                <w:sz w:val="26"/>
                <w:szCs w:val="26"/>
              </w:rPr>
            </w:pPr>
            <w:proofErr w:type="spellStart"/>
            <w:r w:rsidRPr="00C54007">
              <w:rPr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005" w:type="dxa"/>
          </w:tcPr>
          <w:p w:rsidR="001D328F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720" w:type="dxa"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451C9" w:rsidRDefault="001D328F" w:rsidP="004C1D7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Pr="00C451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.Провести засідання М/О  класних керівників </w:t>
            </w:r>
          </w:p>
        </w:tc>
        <w:tc>
          <w:tcPr>
            <w:tcW w:w="1701" w:type="dxa"/>
          </w:tcPr>
          <w:p w:rsidR="001D328F" w:rsidRPr="009B34F5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9B34F5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1D328F" w:rsidRPr="00C54007" w:rsidRDefault="001D328F" w:rsidP="001D328F">
            <w:pPr>
              <w:rPr>
                <w:sz w:val="26"/>
                <w:szCs w:val="26"/>
              </w:rPr>
            </w:pPr>
            <w:proofErr w:type="spellStart"/>
            <w:r w:rsidRPr="00C54007">
              <w:rPr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2005" w:type="dxa"/>
          </w:tcPr>
          <w:p w:rsidR="001D328F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МО</w:t>
            </w:r>
            <w:proofErr w:type="spellEnd"/>
          </w:p>
        </w:tc>
        <w:tc>
          <w:tcPr>
            <w:tcW w:w="1720" w:type="dxa"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</w:tr>
      <w:tr w:rsidR="001D328F" w:rsidRPr="009D6819" w:rsidTr="0042704C">
        <w:trPr>
          <w:trHeight w:val="608"/>
        </w:trPr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451C9" w:rsidRDefault="001D328F" w:rsidP="004C1D7E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D328F" w:rsidRPr="009B34F5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1D328F" w:rsidRPr="009B34F5" w:rsidRDefault="001D328F" w:rsidP="004C1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5" w:type="dxa"/>
          </w:tcPr>
          <w:p w:rsidR="001D328F" w:rsidRDefault="001D328F" w:rsidP="004C1D7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 w:val="restart"/>
            <w:textDirection w:val="btLr"/>
          </w:tcPr>
          <w:p w:rsidR="001D328F" w:rsidRPr="009D6819" w:rsidRDefault="001D328F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r w:rsidRPr="009D6819">
              <w:rPr>
                <w:i/>
                <w:sz w:val="26"/>
                <w:szCs w:val="26"/>
                <w:lang w:val="uk-UA"/>
              </w:rPr>
              <w:t>І.Охорона здоров</w:t>
            </w:r>
            <w:r w:rsidRPr="009D6819">
              <w:rPr>
                <w:i/>
                <w:sz w:val="26"/>
                <w:szCs w:val="26"/>
              </w:rPr>
              <w:t>’</w:t>
            </w:r>
            <w:r w:rsidRPr="009D6819">
              <w:rPr>
                <w:i/>
                <w:sz w:val="26"/>
                <w:szCs w:val="26"/>
                <w:lang w:val="uk-UA"/>
              </w:rPr>
              <w:t>я і життя дітей, персоналу школи. Заходи з техніки безпеки та охорони праці.</w:t>
            </w:r>
          </w:p>
        </w:tc>
        <w:tc>
          <w:tcPr>
            <w:tcW w:w="5528" w:type="dxa"/>
          </w:tcPr>
          <w:p w:rsidR="001D328F" w:rsidRPr="00C54007" w:rsidRDefault="001D328F" w:rsidP="00C6436B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1.Профілактичні бесіди:</w:t>
            </w:r>
          </w:p>
          <w:p w:rsidR="001D328F" w:rsidRPr="00C54007" w:rsidRDefault="001D328F" w:rsidP="009D6819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про шкідливі звички;</w:t>
            </w:r>
          </w:p>
          <w:p w:rsidR="001D328F" w:rsidRPr="00C54007" w:rsidRDefault="001D328F" w:rsidP="009D6819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екологічна безпека;</w:t>
            </w:r>
          </w:p>
          <w:p w:rsidR="001D328F" w:rsidRPr="00C54007" w:rsidRDefault="001D328F" w:rsidP="009D6819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здоровий спосіб життя;</w:t>
            </w:r>
          </w:p>
          <w:p w:rsidR="001D328F" w:rsidRPr="00C54007" w:rsidRDefault="001D328F" w:rsidP="00C6436B">
            <w:pPr>
              <w:rPr>
                <w:sz w:val="26"/>
                <w:szCs w:val="26"/>
              </w:rPr>
            </w:pPr>
            <w:r w:rsidRPr="00C54007">
              <w:rPr>
                <w:sz w:val="26"/>
                <w:szCs w:val="26"/>
                <w:lang w:val="uk-UA"/>
              </w:rPr>
              <w:lastRenderedPageBreak/>
              <w:t xml:space="preserve">     -    небезпека на льоду (льодохід).</w:t>
            </w:r>
          </w:p>
        </w:tc>
        <w:tc>
          <w:tcPr>
            <w:tcW w:w="1701" w:type="dxa"/>
          </w:tcPr>
          <w:p w:rsidR="001D328F" w:rsidRPr="00C54007" w:rsidRDefault="001D328F" w:rsidP="00C6436B">
            <w:pPr>
              <w:rPr>
                <w:sz w:val="26"/>
                <w:szCs w:val="26"/>
                <w:lang w:val="uk-UA"/>
              </w:rPr>
            </w:pPr>
          </w:p>
          <w:p w:rsidR="001D328F" w:rsidRPr="00C54007" w:rsidRDefault="001D328F" w:rsidP="00C6436B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1 тиждень</w:t>
            </w:r>
          </w:p>
          <w:p w:rsidR="001D328F" w:rsidRPr="00C54007" w:rsidRDefault="001D328F" w:rsidP="00C6436B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2 тиждень</w:t>
            </w:r>
          </w:p>
          <w:p w:rsidR="001D328F" w:rsidRPr="00C54007" w:rsidRDefault="001D328F" w:rsidP="00C6436B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3 тиждень</w:t>
            </w:r>
          </w:p>
          <w:p w:rsidR="001D328F" w:rsidRPr="00C54007" w:rsidRDefault="001D328F" w:rsidP="00C6436B">
            <w:pPr>
              <w:rPr>
                <w:sz w:val="26"/>
                <w:szCs w:val="26"/>
              </w:rPr>
            </w:pPr>
            <w:r w:rsidRPr="00C54007">
              <w:rPr>
                <w:sz w:val="26"/>
                <w:szCs w:val="26"/>
                <w:lang w:val="uk-UA"/>
              </w:rPr>
              <w:lastRenderedPageBreak/>
              <w:t>4 тиждень</w:t>
            </w:r>
          </w:p>
        </w:tc>
        <w:tc>
          <w:tcPr>
            <w:tcW w:w="2233" w:type="dxa"/>
          </w:tcPr>
          <w:p w:rsidR="001D328F" w:rsidRPr="00C54007" w:rsidRDefault="001D328F" w:rsidP="001D328F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4007">
              <w:rPr>
                <w:rFonts w:ascii="Times New Roman" w:hAnsi="Times New Roman"/>
                <w:sz w:val="26"/>
                <w:szCs w:val="26"/>
              </w:rPr>
              <w:lastRenderedPageBreak/>
              <w:t>Бесіда</w:t>
            </w:r>
            <w:proofErr w:type="spellEnd"/>
          </w:p>
        </w:tc>
        <w:tc>
          <w:tcPr>
            <w:tcW w:w="2005" w:type="dxa"/>
          </w:tcPr>
          <w:p w:rsidR="001D328F" w:rsidRPr="00C54007" w:rsidRDefault="001D328F" w:rsidP="001D328F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4007">
              <w:rPr>
                <w:rFonts w:ascii="Times New Roman" w:hAnsi="Times New Roman"/>
                <w:sz w:val="26"/>
                <w:szCs w:val="26"/>
              </w:rPr>
              <w:t>Бесіда</w:t>
            </w:r>
            <w:proofErr w:type="spellEnd"/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54007" w:rsidRDefault="001D328F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4007">
              <w:rPr>
                <w:rFonts w:ascii="Times New Roman" w:hAnsi="Times New Roman"/>
                <w:sz w:val="26"/>
                <w:szCs w:val="26"/>
                <w:lang w:val="uk-UA"/>
              </w:rPr>
              <w:t>2.Бесіда з метою профілактики нещасних випадків у канікулярний час.</w:t>
            </w:r>
          </w:p>
        </w:tc>
        <w:tc>
          <w:tcPr>
            <w:tcW w:w="1701" w:type="dxa"/>
          </w:tcPr>
          <w:p w:rsidR="001D328F" w:rsidRPr="00C54007" w:rsidRDefault="001D328F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54007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C54007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33" w:type="dxa"/>
          </w:tcPr>
          <w:p w:rsidR="001D328F" w:rsidRPr="00C54007" w:rsidRDefault="001D328F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4007">
              <w:rPr>
                <w:rFonts w:ascii="Times New Roman" w:hAnsi="Times New Roman"/>
                <w:sz w:val="26"/>
                <w:szCs w:val="26"/>
              </w:rPr>
              <w:t>Бесіда</w:t>
            </w:r>
            <w:proofErr w:type="spellEnd"/>
          </w:p>
        </w:tc>
        <w:tc>
          <w:tcPr>
            <w:tcW w:w="2005" w:type="dxa"/>
          </w:tcPr>
          <w:p w:rsidR="001D328F" w:rsidRPr="00C54007" w:rsidRDefault="001D328F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C54007">
              <w:rPr>
                <w:rFonts w:ascii="Times New Roman" w:hAnsi="Times New Roman"/>
                <w:sz w:val="26"/>
                <w:szCs w:val="26"/>
              </w:rPr>
              <w:t xml:space="preserve">Кл. </w:t>
            </w:r>
            <w:proofErr w:type="spellStart"/>
            <w:r w:rsidRPr="00C54007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  <w:r w:rsidRPr="00C5400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54007">
              <w:rPr>
                <w:rFonts w:ascii="Times New Roman" w:hAnsi="Times New Roman"/>
                <w:sz w:val="26"/>
                <w:szCs w:val="26"/>
              </w:rPr>
              <w:t>класовди</w:t>
            </w:r>
            <w:proofErr w:type="spellEnd"/>
          </w:p>
        </w:tc>
        <w:tc>
          <w:tcPr>
            <w:tcW w:w="1720" w:type="dxa"/>
          </w:tcPr>
          <w:p w:rsidR="001D328F" w:rsidRPr="00C54007" w:rsidRDefault="001D328F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1D328F" w:rsidRPr="009D6819" w:rsidTr="0042704C">
        <w:trPr>
          <w:trHeight w:val="897"/>
        </w:trPr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54007" w:rsidRDefault="001D328F" w:rsidP="001D328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C54007">
              <w:rPr>
                <w:sz w:val="26"/>
                <w:szCs w:val="26"/>
                <w:lang w:val="uk-UA"/>
              </w:rPr>
              <w:t xml:space="preserve">.Контроль за виконанням </w:t>
            </w:r>
            <w:r>
              <w:rPr>
                <w:sz w:val="26"/>
                <w:szCs w:val="26"/>
                <w:lang w:val="uk-UA"/>
              </w:rPr>
              <w:t xml:space="preserve">протиепідемічних та </w:t>
            </w:r>
            <w:r w:rsidRPr="00C54007">
              <w:rPr>
                <w:sz w:val="26"/>
                <w:szCs w:val="26"/>
                <w:lang w:val="uk-UA"/>
              </w:rPr>
              <w:t xml:space="preserve">санітарно-гігієнічних вимог у класних кімнатах, </w:t>
            </w:r>
            <w:r>
              <w:rPr>
                <w:sz w:val="26"/>
                <w:szCs w:val="26"/>
                <w:lang w:val="uk-UA"/>
              </w:rPr>
              <w:t xml:space="preserve"> дитячому садку </w:t>
            </w:r>
            <w:r w:rsidRPr="00C54007">
              <w:rPr>
                <w:sz w:val="26"/>
                <w:szCs w:val="26"/>
                <w:lang w:val="uk-UA"/>
              </w:rPr>
              <w:t>, харчоблоку, інших приміщеннях школи.</w:t>
            </w:r>
          </w:p>
        </w:tc>
        <w:tc>
          <w:tcPr>
            <w:tcW w:w="1701" w:type="dxa"/>
          </w:tcPr>
          <w:p w:rsidR="001D328F" w:rsidRPr="00C54007" w:rsidRDefault="001D328F" w:rsidP="009D6819">
            <w:pPr>
              <w:snapToGrid w:val="0"/>
              <w:spacing w:after="120"/>
              <w:rPr>
                <w:sz w:val="26"/>
                <w:szCs w:val="26"/>
              </w:rPr>
            </w:pPr>
            <w:r w:rsidRPr="00C54007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1D328F" w:rsidRPr="00C54007" w:rsidRDefault="001D328F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</w:tcPr>
          <w:p w:rsidR="001D328F" w:rsidRPr="00C54007" w:rsidRDefault="001D328F" w:rsidP="009D6819">
            <w:pPr>
              <w:snapToGrid w:val="0"/>
              <w:spacing w:after="120"/>
              <w:rPr>
                <w:sz w:val="26"/>
                <w:szCs w:val="26"/>
                <w:lang w:val="uk-UA"/>
              </w:rPr>
            </w:pPr>
            <w:proofErr w:type="spellStart"/>
            <w:r w:rsidRPr="00C54007">
              <w:rPr>
                <w:sz w:val="26"/>
                <w:szCs w:val="26"/>
              </w:rPr>
              <w:t>Адмінстрація</w:t>
            </w:r>
            <w:proofErr w:type="spellEnd"/>
            <w:r w:rsidRPr="00C54007">
              <w:rPr>
                <w:sz w:val="26"/>
                <w:szCs w:val="26"/>
              </w:rPr>
              <w:t>, профком</w:t>
            </w:r>
          </w:p>
        </w:tc>
        <w:tc>
          <w:tcPr>
            <w:tcW w:w="1720" w:type="dxa"/>
          </w:tcPr>
          <w:p w:rsidR="001D328F" w:rsidRPr="00C54007" w:rsidRDefault="001D328F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D328F" w:rsidRPr="00C54007" w:rsidRDefault="001D328F" w:rsidP="0072774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C54007">
              <w:rPr>
                <w:sz w:val="26"/>
                <w:szCs w:val="26"/>
                <w:lang w:val="uk-UA"/>
              </w:rPr>
              <w:t>.Контроль за якістю їжі та харчів у шкільній їдальні</w:t>
            </w:r>
          </w:p>
        </w:tc>
        <w:tc>
          <w:tcPr>
            <w:tcW w:w="1701" w:type="dxa"/>
          </w:tcPr>
          <w:p w:rsidR="001D328F" w:rsidRPr="00C54007" w:rsidRDefault="001D328F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C54007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1D328F" w:rsidRPr="00C54007" w:rsidRDefault="001D328F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Pr="00C54007" w:rsidRDefault="001D328F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C54007">
              <w:rPr>
                <w:sz w:val="26"/>
                <w:szCs w:val="26"/>
              </w:rPr>
              <w:t>Адмінстрація</w:t>
            </w:r>
            <w:proofErr w:type="spellEnd"/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 w:val="restart"/>
            <w:textDirection w:val="btLr"/>
          </w:tcPr>
          <w:p w:rsidR="001D328F" w:rsidRPr="009D6819" w:rsidRDefault="001D328F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ІІІ.Контрольно-аналітична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діяльність адміністрації школи</w:t>
            </w:r>
          </w:p>
        </w:tc>
        <w:tc>
          <w:tcPr>
            <w:tcW w:w="5528" w:type="dxa"/>
            <w:vMerge w:val="restart"/>
          </w:tcPr>
          <w:p w:rsidR="001D328F" w:rsidRPr="00C54007" w:rsidRDefault="001D328F" w:rsidP="00CF43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C54007">
              <w:rPr>
                <w:sz w:val="26"/>
                <w:szCs w:val="26"/>
                <w:lang w:val="uk-UA"/>
              </w:rPr>
              <w:t xml:space="preserve">.Контроль за проведенням інструктажів з БЖД </w:t>
            </w:r>
            <w:r>
              <w:rPr>
                <w:sz w:val="26"/>
                <w:szCs w:val="26"/>
                <w:lang w:val="uk-UA"/>
              </w:rPr>
              <w:t xml:space="preserve">під час </w:t>
            </w:r>
            <w:r w:rsidRPr="00C54007">
              <w:rPr>
                <w:sz w:val="26"/>
                <w:szCs w:val="26"/>
                <w:lang w:val="uk-UA"/>
              </w:rPr>
              <w:t xml:space="preserve">навчальних </w:t>
            </w:r>
            <w:r>
              <w:rPr>
                <w:sz w:val="26"/>
                <w:szCs w:val="26"/>
                <w:lang w:val="uk-UA"/>
              </w:rPr>
              <w:t>занять</w:t>
            </w:r>
            <w:r w:rsidRPr="00C5400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1D328F" w:rsidRPr="00C54007" w:rsidRDefault="001D328F" w:rsidP="002E78B0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2233" w:type="dxa"/>
            <w:vMerge w:val="restart"/>
          </w:tcPr>
          <w:p w:rsidR="001D328F" w:rsidRPr="00C54007" w:rsidRDefault="001D328F" w:rsidP="00E41CC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05" w:type="dxa"/>
            <w:vMerge w:val="restart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  <w:proofErr w:type="spellStart"/>
            <w:r w:rsidRPr="00C54007">
              <w:rPr>
                <w:sz w:val="26"/>
                <w:szCs w:val="26"/>
              </w:rPr>
              <w:t>Зас.дир</w:t>
            </w:r>
            <w:proofErr w:type="spellEnd"/>
            <w:r w:rsidRPr="00C54007">
              <w:rPr>
                <w:sz w:val="26"/>
                <w:szCs w:val="26"/>
              </w:rPr>
              <w:t xml:space="preserve">. </w:t>
            </w:r>
            <w:proofErr w:type="spellStart"/>
            <w:r w:rsidRPr="00C54007">
              <w:rPr>
                <w:sz w:val="26"/>
                <w:szCs w:val="26"/>
              </w:rPr>
              <w:t>з</w:t>
            </w:r>
            <w:proofErr w:type="spellEnd"/>
            <w:r w:rsidRPr="00C54007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1D328F" w:rsidRPr="00C54007" w:rsidRDefault="001D328F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vMerge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D328F" w:rsidRPr="00C54007" w:rsidRDefault="001D328F" w:rsidP="00C654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2.Контроль за станом викладання  природознавства</w:t>
            </w:r>
          </w:p>
        </w:tc>
        <w:tc>
          <w:tcPr>
            <w:tcW w:w="1701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Прпотягом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місяця</w:t>
            </w:r>
            <w:proofErr w:type="spellEnd"/>
          </w:p>
        </w:tc>
        <w:tc>
          <w:tcPr>
            <w:tcW w:w="2233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</w:t>
            </w:r>
          </w:p>
        </w:tc>
        <w:tc>
          <w:tcPr>
            <w:tcW w:w="2005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D328F" w:rsidRPr="007E4B6D" w:rsidRDefault="001D328F" w:rsidP="00BB16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3.Контроль </w:t>
            </w:r>
            <w:r w:rsidRPr="007E4B6D">
              <w:rPr>
                <w:sz w:val="26"/>
                <w:szCs w:val="26"/>
                <w:lang w:val="uk-UA"/>
              </w:rPr>
              <w:t xml:space="preserve">за </w:t>
            </w:r>
            <w:r w:rsidRPr="007E4B6D">
              <w:rPr>
                <w:rFonts w:ascii="Arial" w:hAnsi="Arial" w:cs="Arial"/>
                <w:color w:val="212121"/>
                <w:sz w:val="26"/>
                <w:szCs w:val="26"/>
              </w:rPr>
              <w:t xml:space="preserve"> 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якісністю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підготовки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до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прогулянок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,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дотримання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рухового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режиму,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підвищення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самооцінки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у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дошкільнят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,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харчування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,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безпека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,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попередження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травматизму,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удосконалення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навчально-виховного</w:t>
            </w:r>
            <w:proofErr w:type="spellEnd"/>
            <w:r w:rsidRPr="007E4B6D"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7E4B6D">
              <w:rPr>
                <w:color w:val="212121"/>
                <w:sz w:val="26"/>
                <w:szCs w:val="26"/>
              </w:rPr>
              <w:t>процесу</w:t>
            </w:r>
            <w:proofErr w:type="spellEnd"/>
          </w:p>
          <w:p w:rsidR="001D328F" w:rsidRPr="00C54007" w:rsidRDefault="001D328F" w:rsidP="00BB160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Протягом місяця</w:t>
            </w:r>
          </w:p>
        </w:tc>
        <w:tc>
          <w:tcPr>
            <w:tcW w:w="2233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</w:t>
            </w:r>
          </w:p>
        </w:tc>
        <w:tc>
          <w:tcPr>
            <w:tcW w:w="2005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Адміністрація</w:t>
            </w:r>
            <w:proofErr w:type="spellEnd"/>
            <w:r w:rsidRPr="00C54007">
              <w:rPr>
                <w:sz w:val="26"/>
                <w:szCs w:val="26"/>
              </w:rPr>
              <w:t>.</w:t>
            </w: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D328F" w:rsidRPr="00C54007" w:rsidRDefault="001D328F" w:rsidP="00E41C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4.Контроль як  використовується </w:t>
            </w:r>
            <w:proofErr w:type="spellStart"/>
            <w:r>
              <w:rPr>
                <w:sz w:val="26"/>
                <w:szCs w:val="26"/>
                <w:lang w:val="uk-UA"/>
              </w:rPr>
              <w:t>мовленнєво-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розвивальне середовище в  </w:t>
            </w:r>
            <w:proofErr w:type="spellStart"/>
            <w:r>
              <w:rPr>
                <w:sz w:val="26"/>
                <w:szCs w:val="26"/>
                <w:lang w:val="uk-UA"/>
              </w:rPr>
              <w:t>д.с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Протягом місяця</w:t>
            </w:r>
          </w:p>
        </w:tc>
        <w:tc>
          <w:tcPr>
            <w:tcW w:w="2233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</w:t>
            </w:r>
          </w:p>
        </w:tc>
        <w:tc>
          <w:tcPr>
            <w:tcW w:w="2005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Адміністраія</w:t>
            </w:r>
            <w:proofErr w:type="spellEnd"/>
          </w:p>
        </w:tc>
        <w:tc>
          <w:tcPr>
            <w:tcW w:w="1720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D328F" w:rsidRPr="00C54007" w:rsidRDefault="001D328F" w:rsidP="00E41C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C54007">
              <w:rPr>
                <w:sz w:val="26"/>
                <w:szCs w:val="26"/>
                <w:lang w:val="uk-UA"/>
              </w:rPr>
              <w:t>.Контроль за станом відвідування учнями школи.</w:t>
            </w:r>
          </w:p>
        </w:tc>
        <w:tc>
          <w:tcPr>
            <w:tcW w:w="1701" w:type="dxa"/>
          </w:tcPr>
          <w:p w:rsidR="001D328F" w:rsidRPr="00C54007" w:rsidRDefault="001D328F" w:rsidP="00E41CC0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1D328F" w:rsidRPr="00C54007" w:rsidRDefault="001D328F" w:rsidP="00E41CC0">
            <w:pPr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2005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  <w:proofErr w:type="spellStart"/>
            <w:r w:rsidRPr="00C54007">
              <w:rPr>
                <w:sz w:val="26"/>
                <w:szCs w:val="26"/>
              </w:rPr>
              <w:t>Зас.дир</w:t>
            </w:r>
            <w:proofErr w:type="spellEnd"/>
            <w:r w:rsidRPr="00C54007">
              <w:rPr>
                <w:sz w:val="26"/>
                <w:szCs w:val="26"/>
              </w:rPr>
              <w:t xml:space="preserve">. </w:t>
            </w:r>
            <w:proofErr w:type="spellStart"/>
            <w:r w:rsidRPr="00C54007">
              <w:rPr>
                <w:sz w:val="26"/>
                <w:szCs w:val="26"/>
              </w:rPr>
              <w:t>з</w:t>
            </w:r>
            <w:proofErr w:type="spellEnd"/>
            <w:r w:rsidRPr="00C54007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20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D328F" w:rsidRPr="00C54007" w:rsidRDefault="001D328F" w:rsidP="00E41C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C54007">
              <w:rPr>
                <w:sz w:val="26"/>
                <w:szCs w:val="26"/>
                <w:lang w:val="uk-UA"/>
              </w:rPr>
              <w:t>.Контроль за дотриманням гігієнічних норм у класах</w:t>
            </w:r>
          </w:p>
        </w:tc>
        <w:tc>
          <w:tcPr>
            <w:tcW w:w="1701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  <w:r w:rsidRPr="00C54007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33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  <w:r w:rsidRPr="00C54007">
              <w:rPr>
                <w:sz w:val="26"/>
                <w:szCs w:val="26"/>
              </w:rPr>
              <w:t>Директор</w:t>
            </w:r>
          </w:p>
        </w:tc>
        <w:tc>
          <w:tcPr>
            <w:tcW w:w="1720" w:type="dxa"/>
          </w:tcPr>
          <w:p w:rsidR="001D328F" w:rsidRPr="00C54007" w:rsidRDefault="001D328F" w:rsidP="00E41CC0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D328F" w:rsidRPr="00C54007" w:rsidRDefault="001D328F" w:rsidP="002E78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C54007">
              <w:rPr>
                <w:sz w:val="26"/>
                <w:szCs w:val="26"/>
                <w:lang w:val="uk-UA"/>
              </w:rPr>
              <w:t>.Контроль за веденням шкільної документації.</w:t>
            </w:r>
          </w:p>
        </w:tc>
        <w:tc>
          <w:tcPr>
            <w:tcW w:w="1701" w:type="dxa"/>
          </w:tcPr>
          <w:p w:rsidR="001D328F" w:rsidRPr="00C54007" w:rsidRDefault="001D328F" w:rsidP="002E7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C54007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33" w:type="dxa"/>
          </w:tcPr>
          <w:p w:rsidR="001D328F" w:rsidRPr="00C54007" w:rsidRDefault="001D328F" w:rsidP="002E78B0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Pr="00C54007" w:rsidRDefault="001D328F" w:rsidP="002E78B0">
            <w:pPr>
              <w:rPr>
                <w:sz w:val="26"/>
                <w:szCs w:val="26"/>
              </w:rPr>
            </w:pPr>
            <w:proofErr w:type="spellStart"/>
            <w:r w:rsidRPr="00C54007">
              <w:rPr>
                <w:sz w:val="26"/>
                <w:szCs w:val="26"/>
              </w:rPr>
              <w:t>Зас.дир</w:t>
            </w:r>
            <w:proofErr w:type="spellEnd"/>
            <w:r w:rsidRPr="00C54007">
              <w:rPr>
                <w:sz w:val="26"/>
                <w:szCs w:val="26"/>
              </w:rPr>
              <w:t xml:space="preserve">. </w:t>
            </w:r>
            <w:proofErr w:type="spellStart"/>
            <w:r w:rsidRPr="00C54007">
              <w:rPr>
                <w:sz w:val="26"/>
                <w:szCs w:val="26"/>
              </w:rPr>
              <w:t>з</w:t>
            </w:r>
            <w:proofErr w:type="spellEnd"/>
            <w:r w:rsidRPr="00C54007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20" w:type="dxa"/>
          </w:tcPr>
          <w:p w:rsidR="001D328F" w:rsidRPr="00C54007" w:rsidRDefault="001D328F" w:rsidP="002E78B0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D328F" w:rsidRDefault="001D328F" w:rsidP="009B4F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D328F" w:rsidRDefault="001D328F" w:rsidP="002E78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1D328F" w:rsidRPr="00C54007" w:rsidRDefault="001D328F" w:rsidP="002E78B0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1D328F" w:rsidRPr="00C54007" w:rsidRDefault="001D328F" w:rsidP="002E78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</w:tcPr>
          <w:p w:rsidR="001D328F" w:rsidRPr="00C54007" w:rsidRDefault="001D328F" w:rsidP="002E78B0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 w:val="restart"/>
            <w:textDirection w:val="btLr"/>
          </w:tcPr>
          <w:p w:rsidR="001D328F" w:rsidRPr="009D6819" w:rsidRDefault="001D328F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ІХ.Розвиток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матеріально-технічної бази. Фінансово-господарська діяльність</w:t>
            </w:r>
          </w:p>
        </w:tc>
        <w:tc>
          <w:tcPr>
            <w:tcW w:w="5528" w:type="dxa"/>
            <w:vAlign w:val="center"/>
          </w:tcPr>
          <w:p w:rsidR="001D328F" w:rsidRPr="00C54007" w:rsidRDefault="001D328F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1.Підготовка заявки на будівельні матеріали необхідних для проведення ремонтних робіт з підготовки школи до нового навчального року</w:t>
            </w:r>
          </w:p>
        </w:tc>
        <w:tc>
          <w:tcPr>
            <w:tcW w:w="1701" w:type="dxa"/>
          </w:tcPr>
          <w:p w:rsidR="001D328F" w:rsidRPr="00C54007" w:rsidRDefault="001D328F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33" w:type="dxa"/>
          </w:tcPr>
          <w:p w:rsidR="001D328F" w:rsidRPr="00C54007" w:rsidRDefault="001D328F" w:rsidP="00D57AE9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vAlign w:val="center"/>
          </w:tcPr>
          <w:p w:rsidR="001D328F" w:rsidRPr="00C54007" w:rsidRDefault="001D328F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C54007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1D328F" w:rsidRPr="00C54007" w:rsidRDefault="001D328F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2.Прибирання території та приміщень школи.</w:t>
            </w:r>
          </w:p>
        </w:tc>
        <w:tc>
          <w:tcPr>
            <w:tcW w:w="1701" w:type="dxa"/>
          </w:tcPr>
          <w:p w:rsidR="001D328F" w:rsidRPr="00C54007" w:rsidRDefault="001D328F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233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vAlign w:val="center"/>
          </w:tcPr>
          <w:p w:rsidR="001D328F" w:rsidRPr="00C54007" w:rsidRDefault="001D328F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C54007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  <w:tr w:rsidR="001D328F" w:rsidRPr="009D6819" w:rsidTr="0042704C">
        <w:trPr>
          <w:trHeight w:val="837"/>
        </w:trPr>
        <w:tc>
          <w:tcPr>
            <w:tcW w:w="1668" w:type="dxa"/>
            <w:vMerge/>
          </w:tcPr>
          <w:p w:rsidR="001D328F" w:rsidRPr="009D6819" w:rsidRDefault="001D328F" w:rsidP="00BB160E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1D328F" w:rsidRDefault="001D328F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3.Проведення поточних ремонтних робіт.</w:t>
            </w:r>
          </w:p>
          <w:p w:rsidR="001D328F" w:rsidRDefault="001D328F" w:rsidP="009D6819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D328F" w:rsidRDefault="001D328F" w:rsidP="009D6819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D328F" w:rsidRDefault="001D328F" w:rsidP="009D6819">
            <w:pPr>
              <w:jc w:val="both"/>
              <w:rPr>
                <w:sz w:val="26"/>
                <w:szCs w:val="26"/>
                <w:lang w:val="uk-UA"/>
              </w:rPr>
            </w:pPr>
          </w:p>
          <w:p w:rsidR="001D328F" w:rsidRPr="00C54007" w:rsidRDefault="001D328F" w:rsidP="009D681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1D328F" w:rsidRPr="00C54007" w:rsidRDefault="001D328F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C54007">
              <w:rPr>
                <w:sz w:val="26"/>
                <w:szCs w:val="26"/>
                <w:lang w:val="uk-UA"/>
              </w:rPr>
              <w:t>Під час канікул</w:t>
            </w:r>
          </w:p>
        </w:tc>
        <w:tc>
          <w:tcPr>
            <w:tcW w:w="2233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vAlign w:val="center"/>
          </w:tcPr>
          <w:p w:rsidR="001D328F" w:rsidRPr="00C54007" w:rsidRDefault="001D328F" w:rsidP="0042704C">
            <w:pPr>
              <w:pStyle w:val="8"/>
              <w:rPr>
                <w:i w:val="0"/>
                <w:sz w:val="26"/>
                <w:szCs w:val="26"/>
                <w:lang w:val="uk-UA"/>
              </w:rPr>
            </w:pPr>
            <w:r w:rsidRPr="00C54007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20" w:type="dxa"/>
          </w:tcPr>
          <w:p w:rsidR="001D328F" w:rsidRPr="00C54007" w:rsidRDefault="001D328F" w:rsidP="00BB160E">
            <w:pPr>
              <w:rPr>
                <w:sz w:val="26"/>
                <w:szCs w:val="26"/>
              </w:rPr>
            </w:pPr>
          </w:p>
        </w:tc>
      </w:tr>
    </w:tbl>
    <w:p w:rsidR="006B008D" w:rsidRPr="007E0B1B" w:rsidRDefault="006B008D" w:rsidP="00BB160E">
      <w:pPr>
        <w:rPr>
          <w:i/>
          <w:sz w:val="26"/>
          <w:szCs w:val="26"/>
          <w:lang w:val="uk-UA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1701"/>
        <w:gridCol w:w="2280"/>
        <w:gridCol w:w="1951"/>
        <w:gridCol w:w="1727"/>
      </w:tblGrid>
      <w:tr w:rsidR="0000093D" w:rsidRPr="009D6819" w:rsidTr="0042704C">
        <w:tc>
          <w:tcPr>
            <w:tcW w:w="1668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5528" w:type="dxa"/>
          </w:tcPr>
          <w:p w:rsidR="0000093D" w:rsidRPr="009D6819" w:rsidRDefault="0000093D" w:rsidP="009D6819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280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1951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Відпові-дальний</w:t>
            </w:r>
            <w:proofErr w:type="spellEnd"/>
          </w:p>
        </w:tc>
        <w:tc>
          <w:tcPr>
            <w:tcW w:w="1727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Примітка про виконання</w:t>
            </w:r>
          </w:p>
        </w:tc>
      </w:tr>
      <w:tr w:rsidR="00761208" w:rsidRPr="009D6819" w:rsidTr="0042704C">
        <w:tc>
          <w:tcPr>
            <w:tcW w:w="1668" w:type="dxa"/>
            <w:vMerge w:val="restart"/>
            <w:textDirection w:val="btLr"/>
          </w:tcPr>
          <w:p w:rsidR="00761208" w:rsidRPr="009D6819" w:rsidRDefault="00761208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ІІ.Організаційна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робота з виконання нормативних актів 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тазавдань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3187" w:type="dxa"/>
            <w:gridSpan w:val="5"/>
          </w:tcPr>
          <w:p w:rsidR="00761208" w:rsidRPr="006B008D" w:rsidRDefault="00761208" w:rsidP="009D681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6B008D">
              <w:rPr>
                <w:b/>
                <w:i/>
                <w:sz w:val="32"/>
                <w:szCs w:val="32"/>
                <w:lang w:val="uk-UA"/>
              </w:rPr>
              <w:t>Квітень</w:t>
            </w: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7E4DA5" w:rsidRDefault="00B67DFA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4DA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>.Діагностика готовності до школи майбутніх першокласників.</w:t>
            </w:r>
          </w:p>
        </w:tc>
        <w:tc>
          <w:tcPr>
            <w:tcW w:w="1701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E4DA5">
              <w:rPr>
                <w:rFonts w:ascii="Times New Roman" w:hAnsi="Times New Roman"/>
                <w:sz w:val="26"/>
                <w:szCs w:val="26"/>
              </w:rPr>
              <w:t xml:space="preserve">1,2 </w:t>
            </w:r>
            <w:proofErr w:type="spellStart"/>
            <w:r w:rsidRPr="007E4DA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80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761208" w:rsidRPr="007E4DA5" w:rsidRDefault="00761208" w:rsidP="009D6819">
            <w:pPr>
              <w:snapToGrid w:val="0"/>
              <w:rPr>
                <w:sz w:val="26"/>
                <w:szCs w:val="26"/>
              </w:rPr>
            </w:pPr>
            <w:proofErr w:type="spellStart"/>
            <w:r w:rsidRPr="007E4DA5">
              <w:rPr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27" w:type="dxa"/>
          </w:tcPr>
          <w:p w:rsidR="00761208" w:rsidRPr="007E4DA5" w:rsidRDefault="00761208" w:rsidP="00D60079">
            <w:pPr>
              <w:rPr>
                <w:sz w:val="26"/>
                <w:szCs w:val="26"/>
              </w:rPr>
            </w:pP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7E4DA5" w:rsidRDefault="007E4DA5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4DA5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>.Першість школи з легкоатлетичного кросу.</w:t>
            </w:r>
          </w:p>
        </w:tc>
        <w:tc>
          <w:tcPr>
            <w:tcW w:w="1701" w:type="dxa"/>
          </w:tcPr>
          <w:p w:rsidR="00761208" w:rsidRPr="007E4DA5" w:rsidRDefault="00775034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E4DA5">
              <w:rPr>
                <w:rFonts w:ascii="Times New Roman" w:hAnsi="Times New Roman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80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4DA5">
              <w:rPr>
                <w:rFonts w:ascii="Times New Roman" w:hAnsi="Times New Roman"/>
                <w:sz w:val="26"/>
                <w:szCs w:val="26"/>
                <w:lang w:val="uk-UA"/>
              </w:rPr>
              <w:t>Вчитель фізкультури</w:t>
            </w:r>
          </w:p>
        </w:tc>
        <w:tc>
          <w:tcPr>
            <w:tcW w:w="1727" w:type="dxa"/>
          </w:tcPr>
          <w:p w:rsidR="00761208" w:rsidRPr="007E4DA5" w:rsidRDefault="00761208" w:rsidP="00D60079">
            <w:pPr>
              <w:rPr>
                <w:sz w:val="26"/>
                <w:szCs w:val="26"/>
              </w:rPr>
            </w:pP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7E4DA5" w:rsidRDefault="007E4DA5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4DA5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7F582E">
              <w:rPr>
                <w:rFonts w:ascii="Times New Roman" w:hAnsi="Times New Roman"/>
                <w:sz w:val="26"/>
                <w:szCs w:val="26"/>
                <w:lang w:val="uk-UA"/>
              </w:rPr>
              <w:t>. Подати до відділу</w:t>
            </w:r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освіти </w:t>
            </w:r>
            <w:proofErr w:type="spellStart"/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>пропозиціі</w:t>
            </w:r>
            <w:proofErr w:type="spellEnd"/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щодо затвердження складу атестаційних  комісій для проведення ДПА. Оформити документи на учнів які звільнені від ДПА за станом здоров'я .</w:t>
            </w:r>
          </w:p>
        </w:tc>
        <w:tc>
          <w:tcPr>
            <w:tcW w:w="1701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E4DA5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7E4DA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80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761208" w:rsidRPr="007E4DA5" w:rsidRDefault="00761208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4DA5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7E4DA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7E4DA5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7E4DA5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727" w:type="dxa"/>
          </w:tcPr>
          <w:p w:rsidR="00761208" w:rsidRPr="007E4DA5" w:rsidRDefault="00761208" w:rsidP="00D60079">
            <w:pPr>
              <w:rPr>
                <w:sz w:val="26"/>
                <w:szCs w:val="26"/>
              </w:rPr>
            </w:pP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7E4DA5" w:rsidRDefault="007E4DA5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4DA5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Підготувати до розгляду на засідання </w:t>
            </w:r>
            <w:proofErr w:type="spellStart"/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затвердити матеріали державної </w:t>
            </w:r>
            <w:r w:rsidR="006B008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підсумкової </w:t>
            </w:r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>атестації.</w:t>
            </w:r>
          </w:p>
        </w:tc>
        <w:tc>
          <w:tcPr>
            <w:tcW w:w="1701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E4DA5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7E4DA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80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4DA5">
              <w:rPr>
                <w:rFonts w:ascii="Times New Roman" w:hAnsi="Times New Roman"/>
                <w:sz w:val="26"/>
                <w:szCs w:val="26"/>
                <w:lang w:val="uk-UA"/>
              </w:rPr>
              <w:t>Засідання</w:t>
            </w:r>
          </w:p>
        </w:tc>
        <w:tc>
          <w:tcPr>
            <w:tcW w:w="1951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E4DA5">
              <w:rPr>
                <w:rFonts w:ascii="Times New Roman" w:hAnsi="Times New Roman"/>
                <w:sz w:val="26"/>
                <w:szCs w:val="26"/>
              </w:rPr>
              <w:t>Кер.МО</w:t>
            </w:r>
            <w:proofErr w:type="spellEnd"/>
          </w:p>
        </w:tc>
        <w:tc>
          <w:tcPr>
            <w:tcW w:w="1727" w:type="dxa"/>
          </w:tcPr>
          <w:p w:rsidR="00761208" w:rsidRPr="007E4DA5" w:rsidRDefault="00761208" w:rsidP="00D60079">
            <w:pPr>
              <w:rPr>
                <w:sz w:val="26"/>
                <w:szCs w:val="26"/>
              </w:rPr>
            </w:pPr>
          </w:p>
        </w:tc>
      </w:tr>
      <w:tr w:rsidR="00761208" w:rsidRPr="009D6819" w:rsidTr="0042704C">
        <w:tc>
          <w:tcPr>
            <w:tcW w:w="1668" w:type="dxa"/>
            <w:vMerge/>
          </w:tcPr>
          <w:p w:rsidR="00761208" w:rsidRPr="009D6819" w:rsidRDefault="00761208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761208" w:rsidRPr="007E4DA5" w:rsidRDefault="007E4DA5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4DA5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>. Затвердити графік пр</w:t>
            </w:r>
            <w:r w:rsidR="001226BD">
              <w:rPr>
                <w:rFonts w:ascii="Times New Roman" w:hAnsi="Times New Roman"/>
                <w:sz w:val="26"/>
                <w:szCs w:val="26"/>
                <w:lang w:val="uk-UA"/>
              </w:rPr>
              <w:t>оведення ДПА. Оформити куточок «До державної атестації»</w:t>
            </w:r>
            <w:r w:rsidR="00761208" w:rsidRPr="007E4DA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E4DA5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7E4DA5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80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761208" w:rsidRPr="007E4DA5" w:rsidRDefault="007612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7E4DA5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1727" w:type="dxa"/>
          </w:tcPr>
          <w:p w:rsidR="00761208" w:rsidRPr="007E4DA5" w:rsidRDefault="00761208" w:rsidP="00D60079">
            <w:pPr>
              <w:rPr>
                <w:sz w:val="26"/>
                <w:szCs w:val="26"/>
              </w:rPr>
            </w:pPr>
          </w:p>
        </w:tc>
      </w:tr>
      <w:tr w:rsidR="007C12E9" w:rsidRPr="009D6819" w:rsidTr="0042704C">
        <w:trPr>
          <w:trHeight w:val="1121"/>
        </w:trPr>
        <w:tc>
          <w:tcPr>
            <w:tcW w:w="1668" w:type="dxa"/>
            <w:textDirection w:val="btLr"/>
          </w:tcPr>
          <w:p w:rsidR="007C12E9" w:rsidRPr="009D6819" w:rsidRDefault="007C12E9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5528" w:type="dxa"/>
          </w:tcPr>
          <w:p w:rsidR="007C12E9" w:rsidRPr="003760B8" w:rsidRDefault="007C12E9" w:rsidP="00D60079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1.Провести наради для педагогічних працівників:</w:t>
            </w:r>
          </w:p>
          <w:p w:rsidR="007C12E9" w:rsidRDefault="007C12E9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- про створення та організацію роботи творчої групи по підготов</w:t>
            </w:r>
            <w:r w:rsidR="006B008D">
              <w:rPr>
                <w:sz w:val="26"/>
                <w:szCs w:val="26"/>
                <w:lang w:val="uk-UA"/>
              </w:rPr>
              <w:t>ці проекту Річного плану на 2022-2023</w:t>
            </w:r>
            <w:r w:rsidRPr="003760B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60B8">
              <w:rPr>
                <w:sz w:val="26"/>
                <w:szCs w:val="26"/>
                <w:lang w:val="uk-UA"/>
              </w:rPr>
              <w:t>н.р</w:t>
            </w:r>
            <w:proofErr w:type="spellEnd"/>
            <w:r w:rsidRPr="003760B8">
              <w:rPr>
                <w:sz w:val="26"/>
                <w:szCs w:val="26"/>
                <w:lang w:val="uk-UA"/>
              </w:rPr>
              <w:t>.;</w:t>
            </w:r>
          </w:p>
          <w:p w:rsidR="00ED656D" w:rsidRPr="00ED656D" w:rsidRDefault="00ED656D" w:rsidP="00ED656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- - про стан викладання </w:t>
            </w:r>
            <w:r w:rsidR="00065A00">
              <w:rPr>
                <w:sz w:val="26"/>
                <w:szCs w:val="26"/>
                <w:lang w:val="uk-UA"/>
              </w:rPr>
              <w:t xml:space="preserve"> природознавства </w:t>
            </w:r>
          </w:p>
          <w:p w:rsidR="007C12E9" w:rsidRPr="003760B8" w:rsidRDefault="007C12E9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-   про результати контролю за виконанням програм</w:t>
            </w:r>
            <w:r w:rsidR="006E32DE">
              <w:rPr>
                <w:sz w:val="26"/>
                <w:szCs w:val="26"/>
                <w:lang w:val="uk-UA"/>
              </w:rPr>
              <w:t xml:space="preserve"> та підготовкою до ДПА</w:t>
            </w:r>
            <w:r w:rsidRPr="003760B8">
              <w:rPr>
                <w:sz w:val="26"/>
                <w:szCs w:val="26"/>
                <w:lang w:val="uk-UA"/>
              </w:rPr>
              <w:t>;</w:t>
            </w:r>
          </w:p>
          <w:p w:rsidR="007C12E9" w:rsidRDefault="007C12E9" w:rsidP="00C6545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-</w:t>
            </w:r>
            <w:r w:rsidR="007F582E">
              <w:rPr>
                <w:sz w:val="26"/>
                <w:szCs w:val="26"/>
                <w:lang w:val="uk-UA"/>
              </w:rPr>
              <w:t xml:space="preserve"> </w:t>
            </w:r>
            <w:r w:rsidR="00065A00">
              <w:rPr>
                <w:sz w:val="26"/>
                <w:szCs w:val="26"/>
                <w:lang w:val="uk-UA"/>
              </w:rPr>
              <w:t xml:space="preserve">  про організацію відзначення </w:t>
            </w:r>
            <w:r w:rsidRPr="003760B8">
              <w:rPr>
                <w:sz w:val="26"/>
                <w:szCs w:val="26"/>
                <w:lang w:val="uk-UA"/>
              </w:rPr>
              <w:t>річниці Перемоги.</w:t>
            </w:r>
          </w:p>
          <w:p w:rsidR="00ED656D" w:rsidRPr="003760B8" w:rsidRDefault="00074307" w:rsidP="00ED656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про с</w:t>
            </w:r>
            <w:r w:rsidR="001226BD">
              <w:rPr>
                <w:sz w:val="26"/>
                <w:szCs w:val="26"/>
                <w:lang w:val="uk-UA"/>
              </w:rPr>
              <w:t xml:space="preserve">тан право виховної роботи у </w:t>
            </w:r>
            <w:r w:rsidR="00ED656D">
              <w:rPr>
                <w:sz w:val="26"/>
                <w:szCs w:val="26"/>
                <w:lang w:val="uk-UA"/>
              </w:rPr>
              <w:t>2021</w:t>
            </w:r>
            <w:r w:rsidR="001226BD">
              <w:rPr>
                <w:sz w:val="26"/>
                <w:szCs w:val="26"/>
                <w:lang w:val="uk-UA"/>
              </w:rPr>
              <w:t>-20</w:t>
            </w:r>
            <w:r w:rsidR="00ED656D">
              <w:rPr>
                <w:sz w:val="26"/>
                <w:szCs w:val="26"/>
                <w:lang w:val="uk-UA"/>
              </w:rPr>
              <w:t>22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н.р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7C12E9" w:rsidRPr="003760B8" w:rsidRDefault="007C12E9" w:rsidP="00D60079">
            <w:pPr>
              <w:rPr>
                <w:sz w:val="26"/>
                <w:szCs w:val="26"/>
                <w:lang w:val="uk-UA"/>
              </w:rPr>
            </w:pPr>
          </w:p>
          <w:p w:rsidR="00ED656D" w:rsidRDefault="00ED656D" w:rsidP="00D60079">
            <w:pPr>
              <w:rPr>
                <w:sz w:val="26"/>
                <w:szCs w:val="26"/>
                <w:lang w:val="uk-UA"/>
              </w:rPr>
            </w:pPr>
          </w:p>
          <w:p w:rsidR="00ED656D" w:rsidRDefault="00ED656D" w:rsidP="00D60079">
            <w:pPr>
              <w:rPr>
                <w:sz w:val="26"/>
                <w:szCs w:val="26"/>
                <w:lang w:val="uk-UA"/>
              </w:rPr>
            </w:pPr>
          </w:p>
          <w:p w:rsidR="00977F82" w:rsidRPr="003760B8" w:rsidRDefault="00977F82" w:rsidP="00D60079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1 тиждень</w:t>
            </w:r>
          </w:p>
          <w:p w:rsidR="00977F82" w:rsidRPr="003760B8" w:rsidRDefault="00977F82" w:rsidP="00D60079">
            <w:pPr>
              <w:rPr>
                <w:sz w:val="26"/>
                <w:szCs w:val="26"/>
                <w:lang w:val="uk-UA"/>
              </w:rPr>
            </w:pPr>
          </w:p>
          <w:p w:rsidR="00394DA3" w:rsidRPr="003760B8" w:rsidRDefault="00394DA3" w:rsidP="00D60079">
            <w:pPr>
              <w:rPr>
                <w:sz w:val="26"/>
                <w:szCs w:val="26"/>
                <w:lang w:val="uk-UA"/>
              </w:rPr>
            </w:pPr>
          </w:p>
          <w:p w:rsidR="00977F82" w:rsidRPr="003760B8" w:rsidRDefault="00977F82" w:rsidP="00D60079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2 тиждень</w:t>
            </w:r>
          </w:p>
          <w:p w:rsidR="00977F82" w:rsidRPr="003760B8" w:rsidRDefault="00977F82" w:rsidP="00D60079">
            <w:pPr>
              <w:rPr>
                <w:sz w:val="26"/>
                <w:szCs w:val="26"/>
                <w:lang w:val="uk-UA"/>
              </w:rPr>
            </w:pPr>
          </w:p>
          <w:p w:rsidR="00977F82" w:rsidRDefault="00977F82" w:rsidP="00D60079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4 тиждень</w:t>
            </w:r>
          </w:p>
          <w:p w:rsidR="00ED656D" w:rsidRDefault="00ED656D" w:rsidP="00D60079">
            <w:pPr>
              <w:rPr>
                <w:sz w:val="26"/>
                <w:szCs w:val="26"/>
                <w:lang w:val="uk-UA"/>
              </w:rPr>
            </w:pPr>
          </w:p>
          <w:p w:rsidR="00ED656D" w:rsidRPr="003760B8" w:rsidRDefault="00ED656D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7C12E9" w:rsidRPr="003760B8" w:rsidRDefault="007C12E9" w:rsidP="00D60079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6E32DE" w:rsidRDefault="006E32DE" w:rsidP="00D60079">
            <w:pPr>
              <w:rPr>
                <w:sz w:val="26"/>
                <w:szCs w:val="26"/>
                <w:lang w:val="uk-UA"/>
              </w:rPr>
            </w:pPr>
          </w:p>
          <w:p w:rsidR="007C12E9" w:rsidRDefault="00977F82" w:rsidP="00D60079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Директор</w:t>
            </w:r>
          </w:p>
          <w:p w:rsidR="006E32DE" w:rsidRDefault="006E32DE" w:rsidP="00D60079">
            <w:pPr>
              <w:rPr>
                <w:sz w:val="26"/>
                <w:szCs w:val="26"/>
                <w:lang w:val="uk-UA"/>
              </w:rPr>
            </w:pPr>
          </w:p>
          <w:p w:rsidR="006E32DE" w:rsidRDefault="006E32DE" w:rsidP="00D60079">
            <w:pPr>
              <w:rPr>
                <w:sz w:val="26"/>
                <w:szCs w:val="26"/>
                <w:lang w:val="uk-UA"/>
              </w:rPr>
            </w:pPr>
          </w:p>
          <w:p w:rsidR="00F17771" w:rsidRDefault="00F17771" w:rsidP="00D60079">
            <w:pPr>
              <w:rPr>
                <w:sz w:val="26"/>
                <w:szCs w:val="26"/>
                <w:lang w:val="uk-UA"/>
              </w:rPr>
            </w:pPr>
            <w:proofErr w:type="spellStart"/>
            <w:r w:rsidRPr="007E4DA5">
              <w:rPr>
                <w:sz w:val="26"/>
                <w:szCs w:val="26"/>
              </w:rPr>
              <w:t>Зас.дир</w:t>
            </w:r>
            <w:proofErr w:type="spellEnd"/>
            <w:r w:rsidRPr="007E4DA5">
              <w:rPr>
                <w:sz w:val="26"/>
                <w:szCs w:val="26"/>
              </w:rPr>
              <w:t xml:space="preserve">. </w:t>
            </w:r>
            <w:proofErr w:type="spellStart"/>
            <w:r w:rsidRPr="007E4DA5">
              <w:rPr>
                <w:sz w:val="26"/>
                <w:szCs w:val="26"/>
              </w:rPr>
              <w:t>з</w:t>
            </w:r>
            <w:proofErr w:type="spellEnd"/>
            <w:r w:rsidRPr="007E4DA5">
              <w:rPr>
                <w:sz w:val="26"/>
                <w:szCs w:val="26"/>
              </w:rPr>
              <w:t xml:space="preserve"> НВР</w:t>
            </w:r>
          </w:p>
          <w:p w:rsidR="006E32DE" w:rsidRDefault="006E32DE" w:rsidP="00D60079">
            <w:pPr>
              <w:rPr>
                <w:sz w:val="26"/>
                <w:szCs w:val="26"/>
                <w:lang w:val="uk-UA"/>
              </w:rPr>
            </w:pPr>
          </w:p>
          <w:p w:rsidR="006E32DE" w:rsidRPr="006E32DE" w:rsidRDefault="006E32DE" w:rsidP="00D6007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Зас.дир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65A00">
              <w:rPr>
                <w:sz w:val="26"/>
                <w:szCs w:val="26"/>
              </w:rPr>
              <w:t>НВР</w:t>
            </w:r>
          </w:p>
        </w:tc>
        <w:tc>
          <w:tcPr>
            <w:tcW w:w="1727" w:type="dxa"/>
          </w:tcPr>
          <w:p w:rsidR="007C12E9" w:rsidRPr="003760B8" w:rsidRDefault="007C12E9" w:rsidP="00D60079">
            <w:pPr>
              <w:rPr>
                <w:sz w:val="26"/>
                <w:szCs w:val="26"/>
              </w:rPr>
            </w:pPr>
          </w:p>
        </w:tc>
      </w:tr>
      <w:tr w:rsidR="00420CB0" w:rsidRPr="009D6819" w:rsidTr="0042704C">
        <w:tc>
          <w:tcPr>
            <w:tcW w:w="1668" w:type="dxa"/>
            <w:vMerge w:val="restart"/>
          </w:tcPr>
          <w:p w:rsidR="00420CB0" w:rsidRDefault="00420CB0" w:rsidP="00D60079">
            <w:pPr>
              <w:rPr>
                <w:i/>
                <w:sz w:val="26"/>
                <w:szCs w:val="26"/>
                <w:lang w:val="uk-UA"/>
              </w:rPr>
            </w:pPr>
          </w:p>
          <w:p w:rsidR="00E92B63" w:rsidRPr="00E92B63" w:rsidRDefault="007E4B6D" w:rsidP="00D60079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Робота з батьками.</w:t>
            </w:r>
          </w:p>
        </w:tc>
        <w:tc>
          <w:tcPr>
            <w:tcW w:w="5528" w:type="dxa"/>
          </w:tcPr>
          <w:p w:rsidR="00420CB0" w:rsidRPr="00894668" w:rsidRDefault="00660093" w:rsidP="001226B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894668">
              <w:rPr>
                <w:sz w:val="26"/>
                <w:szCs w:val="26"/>
                <w:lang w:val="uk-UA"/>
              </w:rPr>
              <w:t>.</w:t>
            </w:r>
            <w:r w:rsidR="006737CD">
              <w:rPr>
                <w:sz w:val="26"/>
                <w:szCs w:val="26"/>
                <w:lang w:val="uk-UA"/>
              </w:rPr>
              <w:t xml:space="preserve">Участь у </w:t>
            </w:r>
            <w:r w:rsidR="001226BD">
              <w:rPr>
                <w:sz w:val="26"/>
                <w:szCs w:val="26"/>
                <w:lang w:val="uk-UA"/>
              </w:rPr>
              <w:t>конкурсі дитячої творчості «Майбутнє країни – очима дітей»</w:t>
            </w:r>
          </w:p>
        </w:tc>
        <w:tc>
          <w:tcPr>
            <w:tcW w:w="1701" w:type="dxa"/>
          </w:tcPr>
          <w:p w:rsidR="00420CB0" w:rsidRDefault="002E5103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80" w:type="dxa"/>
          </w:tcPr>
          <w:p w:rsidR="00420CB0" w:rsidRDefault="00420CB0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420CB0" w:rsidRDefault="002E5103" w:rsidP="00674B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трудового виховання</w:t>
            </w:r>
          </w:p>
        </w:tc>
        <w:tc>
          <w:tcPr>
            <w:tcW w:w="1727" w:type="dxa"/>
          </w:tcPr>
          <w:p w:rsidR="00420CB0" w:rsidRPr="003760B8" w:rsidRDefault="00420CB0" w:rsidP="00761208">
            <w:pPr>
              <w:rPr>
                <w:sz w:val="26"/>
                <w:szCs w:val="26"/>
              </w:rPr>
            </w:pPr>
          </w:p>
        </w:tc>
      </w:tr>
      <w:tr w:rsidR="00420CB0" w:rsidRPr="009D6819" w:rsidTr="0042704C">
        <w:trPr>
          <w:trHeight w:val="1213"/>
        </w:trPr>
        <w:tc>
          <w:tcPr>
            <w:tcW w:w="1668" w:type="dxa"/>
            <w:vMerge/>
          </w:tcPr>
          <w:p w:rsidR="00420CB0" w:rsidRPr="009D6819" w:rsidRDefault="00420CB0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20CB0" w:rsidRPr="00414100" w:rsidRDefault="0066009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894668">
              <w:rPr>
                <w:sz w:val="26"/>
                <w:szCs w:val="26"/>
                <w:lang w:val="uk-UA"/>
              </w:rPr>
              <w:t xml:space="preserve">. </w:t>
            </w:r>
            <w:r w:rsidR="00420CB0">
              <w:rPr>
                <w:sz w:val="26"/>
                <w:szCs w:val="26"/>
                <w:lang w:val="uk-UA"/>
              </w:rPr>
              <w:t>Свято великоднього кошика</w:t>
            </w:r>
            <w:r w:rsidR="00894668">
              <w:rPr>
                <w:sz w:val="26"/>
                <w:szCs w:val="26"/>
                <w:lang w:val="uk-UA"/>
              </w:rPr>
              <w:t xml:space="preserve">. </w:t>
            </w:r>
            <w:r w:rsidR="006737CD">
              <w:rPr>
                <w:sz w:val="26"/>
                <w:szCs w:val="26"/>
                <w:lang w:val="uk-UA"/>
              </w:rPr>
              <w:t>(</w:t>
            </w:r>
            <w:r w:rsidR="00894668">
              <w:rPr>
                <w:sz w:val="26"/>
                <w:szCs w:val="26"/>
                <w:lang w:val="uk-UA"/>
              </w:rPr>
              <w:t>Конкурс</w:t>
            </w:r>
            <w:r w:rsidR="006737CD">
              <w:rPr>
                <w:sz w:val="26"/>
                <w:szCs w:val="26"/>
                <w:lang w:val="uk-UA"/>
              </w:rPr>
              <w:t xml:space="preserve"> великодніх </w:t>
            </w:r>
            <w:r w:rsidR="00894668">
              <w:rPr>
                <w:sz w:val="26"/>
                <w:szCs w:val="26"/>
                <w:lang w:val="uk-UA"/>
              </w:rPr>
              <w:t xml:space="preserve"> писанок</w:t>
            </w:r>
            <w:r w:rsidR="006737CD">
              <w:rPr>
                <w:sz w:val="26"/>
                <w:szCs w:val="26"/>
                <w:lang w:val="uk-UA"/>
              </w:rPr>
              <w:t>)</w:t>
            </w:r>
            <w:r w:rsidR="0089466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420CB0" w:rsidRPr="00414100" w:rsidRDefault="006737CD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Перед </w:t>
            </w:r>
            <w:proofErr w:type="spellStart"/>
            <w:r>
              <w:rPr>
                <w:sz w:val="26"/>
                <w:szCs w:val="26"/>
                <w:lang w:val="uk-UA"/>
              </w:rPr>
              <w:t>Великднем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80" w:type="dxa"/>
          </w:tcPr>
          <w:p w:rsidR="00420CB0" w:rsidRDefault="00420CB0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420CB0" w:rsidRDefault="00674BAD" w:rsidP="00674B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керівники,</w:t>
            </w:r>
            <w:r w:rsidR="00065A00">
              <w:rPr>
                <w:sz w:val="26"/>
                <w:szCs w:val="26"/>
                <w:lang w:val="uk-UA"/>
              </w:rPr>
              <w:t xml:space="preserve"> учні 1-9</w:t>
            </w:r>
            <w:r w:rsidR="006737CD">
              <w:rPr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727" w:type="dxa"/>
          </w:tcPr>
          <w:p w:rsidR="00420CB0" w:rsidRPr="003760B8" w:rsidRDefault="00420CB0" w:rsidP="00761208">
            <w:pPr>
              <w:rPr>
                <w:sz w:val="26"/>
                <w:szCs w:val="26"/>
              </w:rPr>
            </w:pPr>
          </w:p>
        </w:tc>
      </w:tr>
      <w:tr w:rsidR="00420CB0" w:rsidRPr="009D6819" w:rsidTr="0042704C">
        <w:tc>
          <w:tcPr>
            <w:tcW w:w="1668" w:type="dxa"/>
            <w:vMerge/>
          </w:tcPr>
          <w:p w:rsidR="00420CB0" w:rsidRPr="009D6819" w:rsidRDefault="00420CB0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20CB0" w:rsidRDefault="0066009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420CB0">
              <w:rPr>
                <w:sz w:val="26"/>
                <w:szCs w:val="26"/>
                <w:lang w:val="uk-UA"/>
              </w:rPr>
              <w:t>.</w:t>
            </w:r>
            <w:r w:rsidR="002E5103">
              <w:rPr>
                <w:sz w:val="26"/>
                <w:szCs w:val="26"/>
                <w:lang w:val="uk-UA"/>
              </w:rPr>
              <w:t xml:space="preserve"> </w:t>
            </w:r>
            <w:r w:rsidR="00420CB0">
              <w:rPr>
                <w:sz w:val="26"/>
                <w:szCs w:val="26"/>
                <w:lang w:val="uk-UA"/>
              </w:rPr>
              <w:t>Прийняти участь у ІІ етапі проекту «Стежками рідної землі»</w:t>
            </w:r>
          </w:p>
        </w:tc>
        <w:tc>
          <w:tcPr>
            <w:tcW w:w="1701" w:type="dxa"/>
          </w:tcPr>
          <w:p w:rsidR="00420CB0" w:rsidRDefault="00420CB0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80" w:type="dxa"/>
          </w:tcPr>
          <w:p w:rsidR="00420CB0" w:rsidRDefault="00420CB0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420CB0" w:rsidRDefault="00656408" w:rsidP="00674B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27" w:type="dxa"/>
          </w:tcPr>
          <w:p w:rsidR="00420CB0" w:rsidRPr="003760B8" w:rsidRDefault="00420CB0" w:rsidP="00761208">
            <w:pPr>
              <w:rPr>
                <w:sz w:val="26"/>
                <w:szCs w:val="26"/>
              </w:rPr>
            </w:pPr>
          </w:p>
        </w:tc>
      </w:tr>
      <w:tr w:rsidR="00420CB0" w:rsidRPr="009D6819" w:rsidTr="0042704C">
        <w:tc>
          <w:tcPr>
            <w:tcW w:w="1668" w:type="dxa"/>
            <w:vMerge/>
          </w:tcPr>
          <w:p w:rsidR="00420CB0" w:rsidRPr="009D6819" w:rsidRDefault="00420CB0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20CB0" w:rsidRDefault="0066009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5.Акція «Привітай солдата» ІІ етап</w:t>
            </w:r>
          </w:p>
        </w:tc>
        <w:tc>
          <w:tcPr>
            <w:tcW w:w="1701" w:type="dxa"/>
          </w:tcPr>
          <w:p w:rsidR="00420CB0" w:rsidRDefault="00660093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26.04</w:t>
            </w:r>
          </w:p>
        </w:tc>
        <w:tc>
          <w:tcPr>
            <w:tcW w:w="2280" w:type="dxa"/>
          </w:tcPr>
          <w:p w:rsidR="00420CB0" w:rsidRDefault="00420CB0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420CB0" w:rsidRDefault="00420CB0" w:rsidP="00674BA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27" w:type="dxa"/>
          </w:tcPr>
          <w:p w:rsidR="00420CB0" w:rsidRPr="003760B8" w:rsidRDefault="00420CB0" w:rsidP="00761208">
            <w:pPr>
              <w:rPr>
                <w:sz w:val="26"/>
                <w:szCs w:val="26"/>
              </w:rPr>
            </w:pPr>
          </w:p>
        </w:tc>
      </w:tr>
      <w:tr w:rsidR="00660093" w:rsidRPr="009D6819" w:rsidTr="0042704C">
        <w:tc>
          <w:tcPr>
            <w:tcW w:w="1668" w:type="dxa"/>
            <w:vMerge/>
          </w:tcPr>
          <w:p w:rsidR="00660093" w:rsidRPr="009D6819" w:rsidRDefault="00660093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60093" w:rsidRDefault="0066009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7.Проект учнівського самоврядування «Добрі справи – своїй громаді» ІІ етап</w:t>
            </w:r>
          </w:p>
        </w:tc>
        <w:tc>
          <w:tcPr>
            <w:tcW w:w="1701" w:type="dxa"/>
          </w:tcPr>
          <w:p w:rsidR="00660093" w:rsidRDefault="00660093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01.05</w:t>
            </w:r>
          </w:p>
        </w:tc>
        <w:tc>
          <w:tcPr>
            <w:tcW w:w="2280" w:type="dxa"/>
          </w:tcPr>
          <w:p w:rsidR="00660093" w:rsidRDefault="00660093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660093" w:rsidRDefault="00656408" w:rsidP="00674B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Класні керівники</w:t>
            </w:r>
          </w:p>
        </w:tc>
        <w:tc>
          <w:tcPr>
            <w:tcW w:w="1727" w:type="dxa"/>
          </w:tcPr>
          <w:p w:rsidR="00660093" w:rsidRPr="003760B8" w:rsidRDefault="00660093" w:rsidP="00761208">
            <w:pPr>
              <w:rPr>
                <w:sz w:val="26"/>
                <w:szCs w:val="26"/>
              </w:rPr>
            </w:pPr>
          </w:p>
        </w:tc>
      </w:tr>
      <w:tr w:rsidR="00420CB0" w:rsidRPr="009D6819" w:rsidTr="0042704C">
        <w:tc>
          <w:tcPr>
            <w:tcW w:w="1668" w:type="dxa"/>
            <w:vMerge/>
          </w:tcPr>
          <w:p w:rsidR="00420CB0" w:rsidRPr="009D6819" w:rsidRDefault="00420CB0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420CB0" w:rsidRDefault="00660093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CD0A81">
              <w:rPr>
                <w:sz w:val="26"/>
                <w:szCs w:val="26"/>
                <w:lang w:val="uk-UA"/>
              </w:rPr>
              <w:t xml:space="preserve">. </w:t>
            </w:r>
            <w:r w:rsidR="00420CB0">
              <w:rPr>
                <w:sz w:val="26"/>
                <w:szCs w:val="26"/>
                <w:lang w:val="uk-UA"/>
              </w:rPr>
              <w:t>КТС до Українського дня навколишнього середовища. «Ми за чисте місто, за чисте село» ІІ етап</w:t>
            </w:r>
          </w:p>
        </w:tc>
        <w:tc>
          <w:tcPr>
            <w:tcW w:w="1701" w:type="dxa"/>
          </w:tcPr>
          <w:p w:rsidR="00420CB0" w:rsidRDefault="00420CB0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20.04</w:t>
            </w:r>
          </w:p>
        </w:tc>
        <w:tc>
          <w:tcPr>
            <w:tcW w:w="2280" w:type="dxa"/>
          </w:tcPr>
          <w:p w:rsidR="00420CB0" w:rsidRDefault="00420CB0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420CB0" w:rsidRDefault="00656408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420CB0">
              <w:rPr>
                <w:sz w:val="26"/>
                <w:szCs w:val="26"/>
                <w:lang w:val="uk-UA"/>
              </w:rPr>
              <w:t xml:space="preserve"> вчитель б</w:t>
            </w:r>
            <w:r w:rsidR="00CD0A81">
              <w:rPr>
                <w:sz w:val="26"/>
                <w:szCs w:val="26"/>
                <w:lang w:val="uk-UA"/>
              </w:rPr>
              <w:t>іології та географії</w:t>
            </w:r>
          </w:p>
        </w:tc>
        <w:tc>
          <w:tcPr>
            <w:tcW w:w="1727" w:type="dxa"/>
          </w:tcPr>
          <w:p w:rsidR="00420CB0" w:rsidRPr="003760B8" w:rsidRDefault="00420CB0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1226BD" w:rsidRPr="009D6819" w:rsidTr="0042704C">
        <w:tc>
          <w:tcPr>
            <w:tcW w:w="1668" w:type="dxa"/>
            <w:vMerge/>
          </w:tcPr>
          <w:p w:rsidR="001226BD" w:rsidRPr="009D6819" w:rsidRDefault="001226BD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226BD" w:rsidRDefault="001226B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 Природоохоронна акція «День довкілля», «День Землі»</w:t>
            </w:r>
          </w:p>
        </w:tc>
        <w:tc>
          <w:tcPr>
            <w:tcW w:w="1701" w:type="dxa"/>
          </w:tcPr>
          <w:p w:rsidR="001226BD" w:rsidRDefault="001226BD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1226BD" w:rsidRDefault="001226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1226BD" w:rsidRDefault="00656408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1226BD">
              <w:rPr>
                <w:sz w:val="26"/>
                <w:szCs w:val="26"/>
                <w:lang w:val="uk-UA"/>
              </w:rPr>
              <w:t xml:space="preserve"> вчитель біології та географії</w:t>
            </w:r>
          </w:p>
        </w:tc>
        <w:tc>
          <w:tcPr>
            <w:tcW w:w="1727" w:type="dxa"/>
          </w:tcPr>
          <w:p w:rsidR="001226BD" w:rsidRPr="003760B8" w:rsidRDefault="001226BD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1226BD" w:rsidRPr="009D6819" w:rsidTr="0042704C">
        <w:tc>
          <w:tcPr>
            <w:tcW w:w="1668" w:type="dxa"/>
            <w:vMerge/>
          </w:tcPr>
          <w:p w:rsidR="001226BD" w:rsidRPr="009D6819" w:rsidRDefault="001226BD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226BD" w:rsidRDefault="001226B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 Природоохоронна акція «</w:t>
            </w:r>
            <w:proofErr w:type="spellStart"/>
            <w:r>
              <w:rPr>
                <w:sz w:val="26"/>
                <w:szCs w:val="26"/>
                <w:lang w:val="uk-UA"/>
              </w:rPr>
              <w:t>Біощит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1226BD" w:rsidRDefault="001226BD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1226BD" w:rsidRDefault="001226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1226BD" w:rsidRDefault="00656408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1226BD">
              <w:rPr>
                <w:sz w:val="26"/>
                <w:szCs w:val="26"/>
                <w:lang w:val="uk-UA"/>
              </w:rPr>
              <w:t xml:space="preserve"> вчитель біології</w:t>
            </w:r>
          </w:p>
        </w:tc>
        <w:tc>
          <w:tcPr>
            <w:tcW w:w="1727" w:type="dxa"/>
          </w:tcPr>
          <w:p w:rsidR="001226BD" w:rsidRPr="003760B8" w:rsidRDefault="001226BD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1226BD" w:rsidRPr="009D6819" w:rsidTr="0042704C">
        <w:tc>
          <w:tcPr>
            <w:tcW w:w="1668" w:type="dxa"/>
            <w:vMerge/>
          </w:tcPr>
          <w:p w:rsidR="001226BD" w:rsidRPr="009D6819" w:rsidRDefault="001226BD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226BD" w:rsidRDefault="0042704C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 Природоохоронна акція «Лі</w:t>
            </w:r>
            <w:r w:rsidR="001226BD">
              <w:rPr>
                <w:sz w:val="26"/>
                <w:szCs w:val="26"/>
                <w:lang w:val="uk-UA"/>
              </w:rPr>
              <w:t>си для нащадків»</w:t>
            </w:r>
          </w:p>
        </w:tc>
        <w:tc>
          <w:tcPr>
            <w:tcW w:w="1701" w:type="dxa"/>
          </w:tcPr>
          <w:p w:rsidR="001226BD" w:rsidRDefault="001226BD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1226BD" w:rsidRDefault="001226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1226BD" w:rsidRDefault="001226B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27" w:type="dxa"/>
          </w:tcPr>
          <w:p w:rsidR="001226BD" w:rsidRPr="003760B8" w:rsidRDefault="001226BD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1226BD" w:rsidRPr="009D6819" w:rsidTr="0042704C">
        <w:tc>
          <w:tcPr>
            <w:tcW w:w="1668" w:type="dxa"/>
            <w:vMerge/>
          </w:tcPr>
          <w:p w:rsidR="001226BD" w:rsidRPr="009D6819" w:rsidRDefault="001226BD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226BD" w:rsidRDefault="0042704C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12. Природоохоронна акція «Юннатівський </w:t>
            </w:r>
            <w:proofErr w:type="spellStart"/>
            <w:r>
              <w:rPr>
                <w:sz w:val="26"/>
                <w:szCs w:val="26"/>
                <w:lang w:val="uk-UA"/>
              </w:rPr>
              <w:t>зеленбуд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1226BD" w:rsidRDefault="001226BD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1226BD" w:rsidRDefault="001226BD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1226BD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вчитель біології</w:t>
            </w:r>
          </w:p>
        </w:tc>
        <w:tc>
          <w:tcPr>
            <w:tcW w:w="1727" w:type="dxa"/>
          </w:tcPr>
          <w:p w:rsidR="001226BD" w:rsidRPr="003760B8" w:rsidRDefault="001226BD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13.Районний етап Всеукраїнської трудової акції «Парад квітів біля школи»</w:t>
            </w:r>
          </w:p>
        </w:tc>
        <w:tc>
          <w:tcPr>
            <w:tcW w:w="1701" w:type="dxa"/>
          </w:tcPr>
          <w:p w:rsidR="005C2A16" w:rsidRDefault="005C2A16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27" w:type="dxa"/>
          </w:tcPr>
          <w:p w:rsidR="005C2A16" w:rsidRPr="003760B8" w:rsidRDefault="005C2A16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 Районний етап Всеукраїнського заочного конкурсу – огляду «Галерея кімнатних рослин»</w:t>
            </w:r>
          </w:p>
        </w:tc>
        <w:tc>
          <w:tcPr>
            <w:tcW w:w="1701" w:type="dxa"/>
          </w:tcPr>
          <w:p w:rsidR="005C2A16" w:rsidRDefault="005C2A16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27" w:type="dxa"/>
          </w:tcPr>
          <w:p w:rsidR="005C2A16" w:rsidRPr="003760B8" w:rsidRDefault="005C2A16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 Всеукраїнський конкурс «Шкільний сад»</w:t>
            </w:r>
          </w:p>
        </w:tc>
        <w:tc>
          <w:tcPr>
            <w:tcW w:w="1701" w:type="dxa"/>
          </w:tcPr>
          <w:p w:rsidR="005C2A16" w:rsidRDefault="005C2A16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5C2A16" w:rsidRDefault="00656408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</w:t>
            </w:r>
            <w:r w:rsidR="005C2A16">
              <w:rPr>
                <w:sz w:val="26"/>
                <w:szCs w:val="26"/>
                <w:lang w:val="uk-UA"/>
              </w:rPr>
              <w:t>іології</w:t>
            </w:r>
          </w:p>
        </w:tc>
        <w:tc>
          <w:tcPr>
            <w:tcW w:w="1727" w:type="dxa"/>
          </w:tcPr>
          <w:p w:rsidR="005C2A16" w:rsidRPr="003760B8" w:rsidRDefault="005C2A16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Default="001640FF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 . Фотовиставка   « Наші будні в  дитячому садку2</w:t>
            </w:r>
          </w:p>
        </w:tc>
        <w:tc>
          <w:tcPr>
            <w:tcW w:w="1701" w:type="dxa"/>
          </w:tcPr>
          <w:p w:rsidR="005C2A16" w:rsidRDefault="005C2A16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5C2A16" w:rsidRDefault="00656408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27" w:type="dxa"/>
          </w:tcPr>
          <w:p w:rsidR="005C2A16" w:rsidRPr="003760B8" w:rsidRDefault="005C2A16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17. Конкурс «Народних </w:t>
            </w:r>
            <w:proofErr w:type="spellStart"/>
            <w:r>
              <w:rPr>
                <w:sz w:val="26"/>
                <w:szCs w:val="26"/>
                <w:lang w:val="uk-UA"/>
              </w:rPr>
              <w:t>ремесл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5C2A16" w:rsidRDefault="005C2A16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трудового навчання</w:t>
            </w:r>
          </w:p>
        </w:tc>
        <w:tc>
          <w:tcPr>
            <w:tcW w:w="1727" w:type="dxa"/>
          </w:tcPr>
          <w:p w:rsidR="005C2A16" w:rsidRPr="003760B8" w:rsidRDefault="005C2A16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 Районний етап Всеукраїнського фестивалю-конкурсу «Молодь обирає здоров'я»</w:t>
            </w:r>
          </w:p>
        </w:tc>
        <w:tc>
          <w:tcPr>
            <w:tcW w:w="1701" w:type="dxa"/>
          </w:tcPr>
          <w:p w:rsidR="005C2A16" w:rsidRDefault="005C2A16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5C2A16" w:rsidRDefault="005C2A16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5C2A16" w:rsidRDefault="005C2A16" w:rsidP="006564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основ здоров'я</w:t>
            </w:r>
          </w:p>
        </w:tc>
        <w:tc>
          <w:tcPr>
            <w:tcW w:w="1727" w:type="dxa"/>
          </w:tcPr>
          <w:p w:rsidR="005C2A16" w:rsidRPr="003760B8" w:rsidRDefault="005C2A16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674BAD" w:rsidRPr="009D6819" w:rsidTr="0042704C">
        <w:trPr>
          <w:trHeight w:val="897"/>
        </w:trPr>
        <w:tc>
          <w:tcPr>
            <w:tcW w:w="1668" w:type="dxa"/>
            <w:vMerge/>
          </w:tcPr>
          <w:p w:rsidR="00674BAD" w:rsidRPr="009D6819" w:rsidRDefault="00674BAD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674BAD" w:rsidRDefault="005C2A16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 w:rsidR="00674BAD">
              <w:rPr>
                <w:sz w:val="26"/>
                <w:szCs w:val="26"/>
                <w:lang w:val="uk-UA"/>
              </w:rPr>
              <w:t>.   1.Засідання учнівської ради</w:t>
            </w:r>
          </w:p>
          <w:p w:rsidR="00674BAD" w:rsidRPr="00A8165C" w:rsidRDefault="00674BAD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2.Розробити план підготовки лінійки </w:t>
            </w:r>
            <w:proofErr w:type="spellStart"/>
            <w:r>
              <w:rPr>
                <w:sz w:val="26"/>
                <w:szCs w:val="26"/>
                <w:lang w:val="uk-UA"/>
              </w:rPr>
              <w:t>пам</w:t>
            </w:r>
            <w:proofErr w:type="spellEnd"/>
            <w:r w:rsidRPr="00B976D6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 xml:space="preserve">яті до Дня Перемоги. </w:t>
            </w:r>
          </w:p>
        </w:tc>
        <w:tc>
          <w:tcPr>
            <w:tcW w:w="1701" w:type="dxa"/>
          </w:tcPr>
          <w:p w:rsidR="00674BAD" w:rsidRDefault="001640FF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 </w:t>
            </w:r>
            <w:r w:rsidR="00674BAD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2280" w:type="dxa"/>
          </w:tcPr>
          <w:p w:rsidR="00674BAD" w:rsidRDefault="00674BAD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674BAD" w:rsidRDefault="00656408" w:rsidP="00674B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Мельник Ю.Г.</w:t>
            </w:r>
          </w:p>
        </w:tc>
        <w:tc>
          <w:tcPr>
            <w:tcW w:w="1727" w:type="dxa"/>
          </w:tcPr>
          <w:p w:rsidR="00674BAD" w:rsidRPr="003760B8" w:rsidRDefault="00674BAD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6737CD" w:rsidRPr="009D6819" w:rsidTr="0042704C">
        <w:trPr>
          <w:trHeight w:val="529"/>
        </w:trPr>
        <w:tc>
          <w:tcPr>
            <w:tcW w:w="1668" w:type="dxa"/>
          </w:tcPr>
          <w:p w:rsidR="006737CD" w:rsidRPr="009D6819" w:rsidRDefault="006737CD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640FF" w:rsidRDefault="00656408" w:rsidP="001640FF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1640FF">
              <w:rPr>
                <w:sz w:val="26"/>
                <w:szCs w:val="26"/>
                <w:lang w:val="uk-UA"/>
              </w:rPr>
              <w:t xml:space="preserve"> БЗ на тему:»</w:t>
            </w:r>
            <w:r w:rsidR="001640FF">
              <w:t xml:space="preserve">Батькам про права та </w:t>
            </w:r>
            <w:proofErr w:type="spellStart"/>
            <w:r w:rsidR="001640FF">
              <w:t>обов’язки</w:t>
            </w:r>
            <w:proofErr w:type="spellEnd"/>
            <w:r w:rsidR="001640FF">
              <w:t xml:space="preserve"> </w:t>
            </w:r>
            <w:proofErr w:type="spellStart"/>
            <w:r w:rsidR="001640FF">
              <w:t>дітей</w:t>
            </w:r>
            <w:proofErr w:type="spellEnd"/>
            <w:r w:rsidR="001640FF">
              <w:t xml:space="preserve">. </w:t>
            </w:r>
          </w:p>
          <w:p w:rsidR="006737CD" w:rsidRPr="00C451C9" w:rsidRDefault="001640FF" w:rsidP="001640FF">
            <w:pPr>
              <w:rPr>
                <w:sz w:val="26"/>
                <w:szCs w:val="26"/>
                <w:lang w:val="uk-UA"/>
              </w:rPr>
            </w:pPr>
            <w:r>
              <w:t xml:space="preserve"> </w:t>
            </w:r>
            <w:proofErr w:type="spellStart"/>
            <w:r>
              <w:t>Співпраця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як </w:t>
            </w: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умова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6737CD" w:rsidRPr="00C451C9" w:rsidRDefault="00656408" w:rsidP="00E12F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1640FF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280" w:type="dxa"/>
          </w:tcPr>
          <w:p w:rsidR="006737CD" w:rsidRPr="00C451C9" w:rsidRDefault="00656408" w:rsidP="00E12F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51" w:type="dxa"/>
          </w:tcPr>
          <w:p w:rsidR="006737CD" w:rsidRDefault="00656408" w:rsidP="00E12F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1640FF">
              <w:rPr>
                <w:sz w:val="26"/>
                <w:szCs w:val="26"/>
                <w:lang w:val="uk-UA"/>
              </w:rPr>
              <w:t>Класні керівники</w:t>
            </w:r>
          </w:p>
          <w:p w:rsidR="001640FF" w:rsidRPr="00C451C9" w:rsidRDefault="001640FF" w:rsidP="00E12F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вихователі</w:t>
            </w:r>
          </w:p>
        </w:tc>
        <w:tc>
          <w:tcPr>
            <w:tcW w:w="1727" w:type="dxa"/>
          </w:tcPr>
          <w:p w:rsidR="006737CD" w:rsidRPr="003760B8" w:rsidRDefault="006737CD" w:rsidP="00761208">
            <w:pPr>
              <w:rPr>
                <w:sz w:val="26"/>
                <w:szCs w:val="26"/>
                <w:lang w:val="uk-UA"/>
              </w:rPr>
            </w:pPr>
          </w:p>
        </w:tc>
      </w:tr>
      <w:tr w:rsidR="005C2A16" w:rsidRPr="009D6819" w:rsidTr="0042704C">
        <w:tc>
          <w:tcPr>
            <w:tcW w:w="1668" w:type="dxa"/>
            <w:vMerge w:val="restart"/>
            <w:textDirection w:val="btLr"/>
          </w:tcPr>
          <w:p w:rsidR="005C2A16" w:rsidRPr="009D6819" w:rsidRDefault="005C2A16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.Робота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з підвищення педагогічного, методичного, професійного та фахового рівня педагогічних працівників</w:t>
            </w:r>
          </w:p>
        </w:tc>
        <w:tc>
          <w:tcPr>
            <w:tcW w:w="5528" w:type="dxa"/>
          </w:tcPr>
          <w:p w:rsidR="005C2A16" w:rsidRPr="00E34897" w:rsidRDefault="005C2A16" w:rsidP="00D60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E34897">
              <w:rPr>
                <w:sz w:val="26"/>
                <w:szCs w:val="26"/>
                <w:lang w:val="uk-UA"/>
              </w:rPr>
              <w:t>.Конкурс «Левеня» з фізики.</w:t>
            </w:r>
          </w:p>
        </w:tc>
        <w:tc>
          <w:tcPr>
            <w:tcW w:w="1701" w:type="dxa"/>
          </w:tcPr>
          <w:p w:rsidR="005C2A16" w:rsidRPr="00E34897" w:rsidRDefault="005C2A16" w:rsidP="00D6007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2280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5C2A16" w:rsidRPr="00E34897" w:rsidRDefault="005C2A16" w:rsidP="00D6007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Вчителі фізики</w:t>
            </w:r>
          </w:p>
        </w:tc>
        <w:tc>
          <w:tcPr>
            <w:tcW w:w="1727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E34897">
              <w:rPr>
                <w:rFonts w:ascii="Times New Roman" w:hAnsi="Times New Roman"/>
                <w:sz w:val="26"/>
                <w:szCs w:val="26"/>
                <w:lang w:val="uk-UA"/>
              </w:rPr>
              <w:t>.Відвідування та перевірка роботи гуртків та факультативів.</w:t>
            </w:r>
          </w:p>
        </w:tc>
        <w:tc>
          <w:tcPr>
            <w:tcW w:w="1701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80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27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Pr="00E34897" w:rsidRDefault="0065640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80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Педконсіліум</w:t>
            </w:r>
            <w:proofErr w:type="spellEnd"/>
          </w:p>
        </w:tc>
        <w:tc>
          <w:tcPr>
            <w:tcW w:w="1951" w:type="dxa"/>
          </w:tcPr>
          <w:p w:rsidR="005C2A16" w:rsidRPr="00E34897" w:rsidRDefault="005C2A16" w:rsidP="009D6819">
            <w:pPr>
              <w:snapToGrid w:val="0"/>
              <w:rPr>
                <w:sz w:val="26"/>
                <w:szCs w:val="26"/>
              </w:rPr>
            </w:pPr>
            <w:proofErr w:type="spellStart"/>
            <w:r w:rsidRPr="00E34897">
              <w:rPr>
                <w:sz w:val="26"/>
                <w:szCs w:val="26"/>
              </w:rPr>
              <w:t>Зас.дир</w:t>
            </w:r>
            <w:proofErr w:type="spellEnd"/>
            <w:r w:rsidRPr="00E34897">
              <w:rPr>
                <w:sz w:val="26"/>
                <w:szCs w:val="26"/>
              </w:rPr>
              <w:t xml:space="preserve">. </w:t>
            </w:r>
            <w:proofErr w:type="spellStart"/>
            <w:r w:rsidRPr="00E34897">
              <w:rPr>
                <w:sz w:val="26"/>
                <w:szCs w:val="26"/>
              </w:rPr>
              <w:t>з</w:t>
            </w:r>
            <w:proofErr w:type="spellEnd"/>
            <w:r w:rsidRPr="00E34897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27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Pr="00E34897" w:rsidRDefault="00656408" w:rsidP="00D60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5C2A16" w:rsidRPr="00E34897" w:rsidRDefault="005C2A16" w:rsidP="00D6007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280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  <w:proofErr w:type="spellStart"/>
            <w:r w:rsidRPr="00E34897">
              <w:rPr>
                <w:sz w:val="26"/>
                <w:szCs w:val="26"/>
              </w:rPr>
              <w:t>Зас.дир</w:t>
            </w:r>
            <w:proofErr w:type="spellEnd"/>
            <w:r w:rsidRPr="00E34897">
              <w:rPr>
                <w:sz w:val="26"/>
                <w:szCs w:val="26"/>
              </w:rPr>
              <w:t xml:space="preserve">. </w:t>
            </w:r>
            <w:proofErr w:type="spellStart"/>
            <w:r w:rsidRPr="00E34897">
              <w:rPr>
                <w:sz w:val="26"/>
                <w:szCs w:val="26"/>
              </w:rPr>
              <w:t>з</w:t>
            </w:r>
            <w:proofErr w:type="spellEnd"/>
            <w:r w:rsidRPr="00E34897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27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5C2A16" w:rsidRPr="00E34897" w:rsidRDefault="005C2A16" w:rsidP="00572F6F">
            <w:pPr>
              <w:rPr>
                <w:sz w:val="26"/>
                <w:szCs w:val="26"/>
                <w:lang w:val="uk-UA"/>
              </w:rPr>
            </w:pPr>
            <w:r>
              <w:rPr>
                <w:rFonts w:cs="Tahoma"/>
                <w:sz w:val="26"/>
                <w:szCs w:val="26"/>
                <w:lang w:val="uk-UA"/>
              </w:rPr>
              <w:t>5. Конкурс-панорама методичні розробки вчителів «Сучасний урок – як творчий проект»</w:t>
            </w:r>
          </w:p>
        </w:tc>
        <w:tc>
          <w:tcPr>
            <w:tcW w:w="1701" w:type="dxa"/>
          </w:tcPr>
          <w:p w:rsidR="005C2A16" w:rsidRPr="00E34897" w:rsidRDefault="005C2A16" w:rsidP="00D60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2280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  <w:proofErr w:type="spellStart"/>
            <w:r w:rsidRPr="00E34897">
              <w:rPr>
                <w:sz w:val="26"/>
                <w:szCs w:val="26"/>
              </w:rPr>
              <w:t>Зас.дир</w:t>
            </w:r>
            <w:proofErr w:type="spellEnd"/>
            <w:r w:rsidRPr="00E34897">
              <w:rPr>
                <w:sz w:val="26"/>
                <w:szCs w:val="26"/>
              </w:rPr>
              <w:t xml:space="preserve">. </w:t>
            </w:r>
            <w:proofErr w:type="spellStart"/>
            <w:r w:rsidRPr="00E34897">
              <w:rPr>
                <w:sz w:val="26"/>
                <w:szCs w:val="26"/>
              </w:rPr>
              <w:t>з</w:t>
            </w:r>
            <w:proofErr w:type="spellEnd"/>
            <w:r w:rsidRPr="00E34897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27" w:type="dxa"/>
          </w:tcPr>
          <w:p w:rsidR="005C2A16" w:rsidRPr="00E34897" w:rsidRDefault="005C2A16" w:rsidP="00D60079">
            <w:pPr>
              <w:rPr>
                <w:sz w:val="26"/>
                <w:szCs w:val="26"/>
              </w:rPr>
            </w:pPr>
          </w:p>
        </w:tc>
      </w:tr>
      <w:tr w:rsidR="00114924" w:rsidRPr="009D6819" w:rsidTr="00114924">
        <w:trPr>
          <w:trHeight w:val="1120"/>
        </w:trPr>
        <w:tc>
          <w:tcPr>
            <w:tcW w:w="1668" w:type="dxa"/>
            <w:vMerge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14924" w:rsidRPr="00E34897" w:rsidRDefault="00114924" w:rsidP="00572F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E34897">
              <w:rPr>
                <w:sz w:val="26"/>
                <w:szCs w:val="26"/>
                <w:lang w:val="uk-UA"/>
              </w:rPr>
              <w:t>.</w:t>
            </w:r>
            <w:r>
              <w:rPr>
                <w:rFonts w:cs="Tahoma"/>
                <w:sz w:val="26"/>
                <w:szCs w:val="26"/>
                <w:lang w:val="uk-UA"/>
              </w:rPr>
              <w:t xml:space="preserve"> Педагогічний консиліум на тему: «Рівень компетентності сучасного випускника»</w:t>
            </w:r>
          </w:p>
        </w:tc>
        <w:tc>
          <w:tcPr>
            <w:tcW w:w="1701" w:type="dxa"/>
          </w:tcPr>
          <w:p w:rsidR="00114924" w:rsidRPr="00E34897" w:rsidRDefault="00114924" w:rsidP="00D6007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4 тиждень</w:t>
            </w:r>
          </w:p>
          <w:p w:rsidR="00114924" w:rsidRPr="00E34897" w:rsidRDefault="00114924" w:rsidP="00C6436B">
            <w:pPr>
              <w:rPr>
                <w:sz w:val="26"/>
                <w:szCs w:val="26"/>
                <w:lang w:val="uk-UA"/>
              </w:rPr>
            </w:pPr>
          </w:p>
          <w:p w:rsidR="00114924" w:rsidRPr="00E34897" w:rsidRDefault="00114924" w:rsidP="00C6436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280" w:type="dxa"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114924" w:rsidRPr="00E34897" w:rsidRDefault="00114924" w:rsidP="00D60079">
            <w:pPr>
              <w:rPr>
                <w:sz w:val="26"/>
                <w:szCs w:val="26"/>
                <w:lang w:val="uk-UA"/>
              </w:rPr>
            </w:pPr>
            <w:proofErr w:type="spellStart"/>
            <w:r w:rsidRPr="00E34897">
              <w:rPr>
                <w:sz w:val="26"/>
                <w:szCs w:val="26"/>
              </w:rPr>
              <w:t>Зас.дир</w:t>
            </w:r>
            <w:proofErr w:type="spellEnd"/>
            <w:r w:rsidRPr="00E34897">
              <w:rPr>
                <w:sz w:val="26"/>
                <w:szCs w:val="26"/>
              </w:rPr>
              <w:t xml:space="preserve">. </w:t>
            </w:r>
            <w:proofErr w:type="spellStart"/>
            <w:r w:rsidRPr="00E34897">
              <w:rPr>
                <w:sz w:val="26"/>
                <w:szCs w:val="26"/>
              </w:rPr>
              <w:t>з</w:t>
            </w:r>
            <w:proofErr w:type="spellEnd"/>
            <w:r w:rsidRPr="00E34897">
              <w:rPr>
                <w:sz w:val="26"/>
                <w:szCs w:val="26"/>
              </w:rPr>
              <w:t xml:space="preserve"> НВР</w:t>
            </w:r>
          </w:p>
        </w:tc>
        <w:tc>
          <w:tcPr>
            <w:tcW w:w="1727" w:type="dxa"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 w:val="restart"/>
            <w:textDirection w:val="btLr"/>
          </w:tcPr>
          <w:p w:rsidR="005C2A16" w:rsidRPr="009D6819" w:rsidRDefault="005C2A16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r w:rsidRPr="009D6819">
              <w:rPr>
                <w:i/>
                <w:sz w:val="26"/>
                <w:szCs w:val="26"/>
                <w:lang w:val="uk-UA"/>
              </w:rPr>
              <w:t>І.Охорона здоров</w:t>
            </w:r>
            <w:r w:rsidRPr="009D6819">
              <w:rPr>
                <w:i/>
                <w:sz w:val="26"/>
                <w:szCs w:val="26"/>
              </w:rPr>
              <w:t>’</w:t>
            </w:r>
            <w:r w:rsidRPr="009D6819">
              <w:rPr>
                <w:i/>
                <w:sz w:val="26"/>
                <w:szCs w:val="26"/>
                <w:lang w:val="uk-UA"/>
              </w:rPr>
              <w:t>я і життя дітей, персоналу школи. Заходи з техніки безпеки та охорони праці.</w:t>
            </w:r>
          </w:p>
        </w:tc>
        <w:tc>
          <w:tcPr>
            <w:tcW w:w="5528" w:type="dxa"/>
          </w:tcPr>
          <w:p w:rsidR="005C2A16" w:rsidRPr="00E34897" w:rsidRDefault="00114924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5C2A16">
              <w:rPr>
                <w:rFonts w:ascii="Times New Roman" w:hAnsi="Times New Roman"/>
                <w:sz w:val="26"/>
                <w:szCs w:val="26"/>
                <w:lang w:val="uk-UA"/>
              </w:rPr>
              <w:t>. Перевірка</w:t>
            </w:r>
            <w:r w:rsidR="005C2A16" w:rsidRPr="00E348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виконання правил ТБ і санітарного режиму в навчальному процесі.</w:t>
            </w:r>
          </w:p>
        </w:tc>
        <w:tc>
          <w:tcPr>
            <w:tcW w:w="1701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 xml:space="preserve">3,4 </w:t>
            </w: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80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27" w:type="dxa"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  <w:textDirection w:val="btLr"/>
          </w:tcPr>
          <w:p w:rsidR="005C2A16" w:rsidRPr="009D6819" w:rsidRDefault="005C2A16" w:rsidP="009D6819">
            <w:pPr>
              <w:ind w:left="113" w:right="113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5C2A16" w:rsidRPr="00E34897" w:rsidRDefault="00114924" w:rsidP="005C2A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5C2A16" w:rsidRPr="00E34897">
              <w:rPr>
                <w:sz w:val="26"/>
                <w:szCs w:val="26"/>
                <w:lang w:val="uk-UA"/>
              </w:rPr>
              <w:t>.</w:t>
            </w:r>
            <w:r w:rsidR="005C2A16">
              <w:rPr>
                <w:sz w:val="26"/>
                <w:szCs w:val="26"/>
                <w:lang w:val="uk-UA"/>
              </w:rPr>
              <w:t xml:space="preserve"> </w:t>
            </w:r>
            <w:r w:rsidR="005C2A16" w:rsidRPr="00E34897">
              <w:rPr>
                <w:sz w:val="26"/>
                <w:szCs w:val="26"/>
                <w:lang w:val="uk-UA"/>
              </w:rPr>
              <w:t>Профілактичні бесіди :</w:t>
            </w:r>
          </w:p>
          <w:p w:rsidR="005C2A16" w:rsidRPr="00E34897" w:rsidRDefault="005C2A16" w:rsidP="005C2A16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про поводження з вибухонебезпечними та маловідомими предметами;</w:t>
            </w:r>
          </w:p>
          <w:p w:rsidR="005C2A16" w:rsidRPr="00E34897" w:rsidRDefault="005C2A16" w:rsidP="005C2A16">
            <w:pPr>
              <w:numPr>
                <w:ilvl w:val="0"/>
                <w:numId w:val="6"/>
              </w:num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про безпеку дорожнього руху;</w:t>
            </w:r>
          </w:p>
          <w:p w:rsidR="005C2A16" w:rsidRPr="00E34897" w:rsidRDefault="005C2A16" w:rsidP="005C2A16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 xml:space="preserve">     -    профілактика ВІЛ – інфекції</w:t>
            </w:r>
          </w:p>
          <w:p w:rsidR="005C2A16" w:rsidRPr="00B66398" w:rsidRDefault="005C2A16" w:rsidP="005C2A16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6398">
              <w:rPr>
                <w:rFonts w:ascii="Times New Roman" w:hAnsi="Times New Roman"/>
                <w:sz w:val="26"/>
                <w:szCs w:val="26"/>
                <w:lang w:val="uk-UA"/>
              </w:rPr>
              <w:t>Тиждень БЖД.</w:t>
            </w:r>
          </w:p>
        </w:tc>
        <w:tc>
          <w:tcPr>
            <w:tcW w:w="1701" w:type="dxa"/>
          </w:tcPr>
          <w:p w:rsidR="005C2A16" w:rsidRPr="00E34897" w:rsidRDefault="005C2A16" w:rsidP="005C2A16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1 тиждень</w:t>
            </w:r>
          </w:p>
          <w:p w:rsidR="005C2A16" w:rsidRPr="00E34897" w:rsidRDefault="005C2A16" w:rsidP="005C2A16">
            <w:pPr>
              <w:rPr>
                <w:sz w:val="26"/>
                <w:szCs w:val="26"/>
                <w:lang w:val="uk-UA"/>
              </w:rPr>
            </w:pPr>
          </w:p>
          <w:p w:rsidR="005C2A16" w:rsidRPr="00E34897" w:rsidRDefault="005C2A16" w:rsidP="005C2A16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2 тиждень</w:t>
            </w:r>
          </w:p>
          <w:p w:rsidR="005C2A16" w:rsidRDefault="005C2A16" w:rsidP="005C2A16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 xml:space="preserve">3 тиждень </w:t>
            </w:r>
          </w:p>
          <w:p w:rsidR="00B66398" w:rsidRDefault="00B66398" w:rsidP="005C2A16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C2A16" w:rsidRPr="00B66398" w:rsidRDefault="005C2A16" w:rsidP="005C2A16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66398">
              <w:rPr>
                <w:rFonts w:ascii="Times New Roman" w:hAnsi="Times New Roman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280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5C2A16" w:rsidRPr="005C2A16" w:rsidRDefault="005C2A16" w:rsidP="005C2A16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Класні керівники та класоводи</w:t>
            </w:r>
          </w:p>
        </w:tc>
        <w:tc>
          <w:tcPr>
            <w:tcW w:w="1727" w:type="dxa"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  <w:textDirection w:val="btLr"/>
          </w:tcPr>
          <w:p w:rsidR="005C2A16" w:rsidRPr="009D6819" w:rsidRDefault="005C2A16" w:rsidP="009D6819">
            <w:pPr>
              <w:ind w:left="113" w:right="113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5C2A16" w:rsidRPr="00E34897" w:rsidRDefault="00114924" w:rsidP="005C2A16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5C2A16" w:rsidRPr="00E34897">
              <w:rPr>
                <w:rFonts w:ascii="Times New Roman" w:hAnsi="Times New Roman"/>
                <w:sz w:val="26"/>
                <w:szCs w:val="26"/>
                <w:lang w:val="uk-UA"/>
              </w:rPr>
              <w:t>. Підготовка та п</w:t>
            </w:r>
            <w:r w:rsidR="005C2A16">
              <w:rPr>
                <w:rFonts w:ascii="Times New Roman" w:hAnsi="Times New Roman"/>
                <w:sz w:val="26"/>
                <w:szCs w:val="26"/>
                <w:lang w:val="uk-UA"/>
              </w:rPr>
              <w:t>роведення Дня  цивільного захисту</w:t>
            </w:r>
            <w:r w:rsidR="005C2A16" w:rsidRPr="00E3489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280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951" w:type="dxa"/>
          </w:tcPr>
          <w:p w:rsidR="005C2A16" w:rsidRPr="00E34897" w:rsidRDefault="005C2A16" w:rsidP="005C2A16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27" w:type="dxa"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48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5.Місячник довкілля. </w:t>
            </w:r>
          </w:p>
        </w:tc>
        <w:tc>
          <w:tcPr>
            <w:tcW w:w="1701" w:type="dxa"/>
          </w:tcPr>
          <w:p w:rsidR="005C2A16" w:rsidRPr="00E34897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пр.місяця</w:t>
            </w:r>
            <w:proofErr w:type="spellEnd"/>
          </w:p>
        </w:tc>
        <w:tc>
          <w:tcPr>
            <w:tcW w:w="2280" w:type="dxa"/>
          </w:tcPr>
          <w:p w:rsidR="005C2A16" w:rsidRPr="000B06A8" w:rsidRDefault="005C2A16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наказ </w:t>
            </w:r>
          </w:p>
        </w:tc>
        <w:tc>
          <w:tcPr>
            <w:tcW w:w="1951" w:type="dxa"/>
          </w:tcPr>
          <w:p w:rsidR="005C2A16" w:rsidRPr="00E34897" w:rsidRDefault="00F22847" w:rsidP="009D681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34897">
              <w:rPr>
                <w:sz w:val="26"/>
                <w:szCs w:val="26"/>
              </w:rPr>
              <w:t>Адмінстрація</w:t>
            </w:r>
            <w:proofErr w:type="spellEnd"/>
            <w:r w:rsidRPr="00E34897">
              <w:rPr>
                <w:sz w:val="26"/>
                <w:szCs w:val="26"/>
              </w:rPr>
              <w:t>, профком</w:t>
            </w:r>
          </w:p>
        </w:tc>
        <w:tc>
          <w:tcPr>
            <w:tcW w:w="1727" w:type="dxa"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</w:tr>
      <w:tr w:rsidR="005C2A16" w:rsidRPr="009D6819" w:rsidTr="0042704C">
        <w:tc>
          <w:tcPr>
            <w:tcW w:w="1668" w:type="dxa"/>
            <w:vMerge/>
          </w:tcPr>
          <w:p w:rsidR="005C2A16" w:rsidRPr="009D6819" w:rsidRDefault="005C2A16" w:rsidP="00D6007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5C2A16" w:rsidRPr="00E34897" w:rsidRDefault="005C2A16" w:rsidP="0072774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 xml:space="preserve">6.Контроль за виконанням </w:t>
            </w:r>
            <w:r w:rsidR="00B66398">
              <w:rPr>
                <w:sz w:val="26"/>
                <w:szCs w:val="26"/>
                <w:lang w:val="uk-UA"/>
              </w:rPr>
              <w:t xml:space="preserve">протиепідемічних та </w:t>
            </w:r>
            <w:r w:rsidRPr="00E34897">
              <w:rPr>
                <w:sz w:val="26"/>
                <w:szCs w:val="26"/>
                <w:lang w:val="uk-UA"/>
              </w:rPr>
              <w:t>санітарно-гігієнічних вимог у класних кімнатах, спортивному залі, харчоблоку, інших приміщеннях школи.</w:t>
            </w:r>
          </w:p>
        </w:tc>
        <w:tc>
          <w:tcPr>
            <w:tcW w:w="1701" w:type="dxa"/>
          </w:tcPr>
          <w:p w:rsidR="005C2A16" w:rsidRPr="00E34897" w:rsidRDefault="005C2A16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E34897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80" w:type="dxa"/>
          </w:tcPr>
          <w:p w:rsidR="005C2A16" w:rsidRPr="00E34897" w:rsidRDefault="005C2A16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1951" w:type="dxa"/>
          </w:tcPr>
          <w:p w:rsidR="005C2A16" w:rsidRPr="00E34897" w:rsidRDefault="005C2A16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E34897">
              <w:rPr>
                <w:sz w:val="26"/>
                <w:szCs w:val="26"/>
              </w:rPr>
              <w:t>Адмінстрація</w:t>
            </w:r>
            <w:proofErr w:type="spellEnd"/>
            <w:r w:rsidRPr="00E34897">
              <w:rPr>
                <w:sz w:val="26"/>
                <w:szCs w:val="26"/>
              </w:rPr>
              <w:t>, профком</w:t>
            </w:r>
          </w:p>
        </w:tc>
        <w:tc>
          <w:tcPr>
            <w:tcW w:w="1727" w:type="dxa"/>
          </w:tcPr>
          <w:p w:rsidR="005C2A16" w:rsidRPr="009D6819" w:rsidRDefault="005C2A16" w:rsidP="00D60079">
            <w:pPr>
              <w:rPr>
                <w:i/>
                <w:sz w:val="26"/>
                <w:szCs w:val="26"/>
              </w:rPr>
            </w:pPr>
          </w:p>
        </w:tc>
      </w:tr>
      <w:tr w:rsidR="00114924" w:rsidRPr="009D6819" w:rsidTr="0024194E">
        <w:trPr>
          <w:trHeight w:val="917"/>
        </w:trPr>
        <w:tc>
          <w:tcPr>
            <w:tcW w:w="1668" w:type="dxa"/>
            <w:vMerge/>
          </w:tcPr>
          <w:p w:rsidR="00114924" w:rsidRPr="009D6819" w:rsidRDefault="00114924" w:rsidP="00D60079">
            <w:pPr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114924" w:rsidRPr="00E34897" w:rsidRDefault="00114924" w:rsidP="0072774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7.Контроль за якістю їжі та харчів у шкільній їдальні</w:t>
            </w:r>
          </w:p>
        </w:tc>
        <w:tc>
          <w:tcPr>
            <w:tcW w:w="1701" w:type="dxa"/>
          </w:tcPr>
          <w:p w:rsidR="00114924" w:rsidRPr="00E34897" w:rsidRDefault="00114924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E34897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80" w:type="dxa"/>
          </w:tcPr>
          <w:p w:rsidR="00114924" w:rsidRPr="00E34897" w:rsidRDefault="00114924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1951" w:type="dxa"/>
          </w:tcPr>
          <w:p w:rsidR="00114924" w:rsidRPr="00E34897" w:rsidRDefault="00114924" w:rsidP="009D6819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E34897">
              <w:rPr>
                <w:sz w:val="26"/>
                <w:szCs w:val="26"/>
              </w:rPr>
              <w:t>Адмінстрація</w:t>
            </w:r>
            <w:proofErr w:type="spellEnd"/>
          </w:p>
        </w:tc>
        <w:tc>
          <w:tcPr>
            <w:tcW w:w="1727" w:type="dxa"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</w:tr>
      <w:tr w:rsidR="00114924" w:rsidRPr="009D6819" w:rsidTr="0042704C">
        <w:tc>
          <w:tcPr>
            <w:tcW w:w="1668" w:type="dxa"/>
            <w:vMerge w:val="restart"/>
            <w:textDirection w:val="btLr"/>
          </w:tcPr>
          <w:p w:rsidR="00114924" w:rsidRPr="009D6819" w:rsidRDefault="00114924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en-US"/>
              </w:rPr>
              <w:t>V</w:t>
            </w: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ІІІ.Контрольно-аналітична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діяльність адміністрації школи</w:t>
            </w:r>
          </w:p>
        </w:tc>
        <w:tc>
          <w:tcPr>
            <w:tcW w:w="5528" w:type="dxa"/>
          </w:tcPr>
          <w:p w:rsidR="00114924" w:rsidRPr="00E34897" w:rsidRDefault="00114924" w:rsidP="0024194E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1.Контроль за веденням шк</w:t>
            </w:r>
            <w:r>
              <w:rPr>
                <w:sz w:val="26"/>
                <w:szCs w:val="26"/>
                <w:lang w:val="uk-UA"/>
              </w:rPr>
              <w:t>і</w:t>
            </w:r>
            <w:r w:rsidRPr="00E34897">
              <w:rPr>
                <w:sz w:val="26"/>
                <w:szCs w:val="26"/>
                <w:lang w:val="uk-UA"/>
              </w:rPr>
              <w:t>льної документації.</w:t>
            </w:r>
          </w:p>
        </w:tc>
        <w:tc>
          <w:tcPr>
            <w:tcW w:w="1701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280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114924" w:rsidRPr="00E34897" w:rsidRDefault="00114924" w:rsidP="002E7221">
            <w:pPr>
              <w:rPr>
                <w:sz w:val="26"/>
                <w:szCs w:val="26"/>
              </w:rPr>
            </w:pPr>
            <w:proofErr w:type="spellStart"/>
            <w:r w:rsidRPr="00E34897">
              <w:rPr>
                <w:sz w:val="26"/>
                <w:szCs w:val="26"/>
              </w:rPr>
              <w:t>Зас.дир</w:t>
            </w:r>
            <w:proofErr w:type="spellEnd"/>
            <w:r w:rsidRPr="00E34897">
              <w:rPr>
                <w:sz w:val="26"/>
                <w:szCs w:val="26"/>
              </w:rPr>
              <w:t xml:space="preserve">. </w:t>
            </w:r>
            <w:proofErr w:type="spellStart"/>
            <w:r w:rsidRPr="00E34897">
              <w:rPr>
                <w:sz w:val="26"/>
                <w:szCs w:val="26"/>
              </w:rPr>
              <w:t>з</w:t>
            </w:r>
            <w:proofErr w:type="spellEnd"/>
            <w:r w:rsidRPr="00E34897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27" w:type="dxa"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</w:tr>
      <w:tr w:rsidR="00114924" w:rsidRPr="009D6819" w:rsidTr="0042704C">
        <w:tc>
          <w:tcPr>
            <w:tcW w:w="1668" w:type="dxa"/>
            <w:vMerge/>
            <w:textDirection w:val="btLr"/>
          </w:tcPr>
          <w:p w:rsidR="00114924" w:rsidRPr="00114924" w:rsidRDefault="00114924" w:rsidP="009D6819">
            <w:pPr>
              <w:ind w:left="113" w:right="113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2.Контроль за організацією харчування.</w:t>
            </w:r>
          </w:p>
        </w:tc>
        <w:tc>
          <w:tcPr>
            <w:tcW w:w="1701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80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51" w:type="dxa"/>
          </w:tcPr>
          <w:p w:rsidR="00114924" w:rsidRPr="00E34897" w:rsidRDefault="00114924" w:rsidP="002E7221">
            <w:pPr>
              <w:rPr>
                <w:sz w:val="26"/>
                <w:szCs w:val="26"/>
              </w:rPr>
            </w:pPr>
            <w:r w:rsidRPr="00E34897">
              <w:rPr>
                <w:sz w:val="26"/>
                <w:szCs w:val="26"/>
              </w:rPr>
              <w:t>Директор</w:t>
            </w:r>
          </w:p>
        </w:tc>
        <w:tc>
          <w:tcPr>
            <w:tcW w:w="1727" w:type="dxa"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</w:tr>
      <w:tr w:rsidR="00114924" w:rsidRPr="009D6819" w:rsidTr="0042704C">
        <w:tc>
          <w:tcPr>
            <w:tcW w:w="1668" w:type="dxa"/>
            <w:vMerge/>
            <w:textDirection w:val="btLr"/>
          </w:tcPr>
          <w:p w:rsidR="00114924" w:rsidRPr="00114924" w:rsidRDefault="00114924" w:rsidP="009D6819">
            <w:pPr>
              <w:ind w:left="113" w:right="113"/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3.Контроль за станом відвідування учнями школи.</w:t>
            </w:r>
          </w:p>
        </w:tc>
        <w:tc>
          <w:tcPr>
            <w:tcW w:w="1701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280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951" w:type="dxa"/>
          </w:tcPr>
          <w:p w:rsidR="00114924" w:rsidRPr="00E34897" w:rsidRDefault="00114924" w:rsidP="002E7221">
            <w:pPr>
              <w:rPr>
                <w:sz w:val="26"/>
                <w:szCs w:val="26"/>
              </w:rPr>
            </w:pPr>
            <w:proofErr w:type="spellStart"/>
            <w:r w:rsidRPr="00E34897">
              <w:rPr>
                <w:sz w:val="26"/>
                <w:szCs w:val="26"/>
              </w:rPr>
              <w:t>Зас.дир</w:t>
            </w:r>
            <w:proofErr w:type="spellEnd"/>
            <w:r w:rsidRPr="00E34897">
              <w:rPr>
                <w:sz w:val="26"/>
                <w:szCs w:val="26"/>
              </w:rPr>
              <w:t xml:space="preserve">. </w:t>
            </w:r>
            <w:proofErr w:type="spellStart"/>
            <w:r w:rsidRPr="00E34897">
              <w:rPr>
                <w:sz w:val="26"/>
                <w:szCs w:val="26"/>
              </w:rPr>
              <w:t>з</w:t>
            </w:r>
            <w:proofErr w:type="spellEnd"/>
            <w:r w:rsidRPr="00E34897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27" w:type="dxa"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</w:tr>
      <w:tr w:rsidR="00114924" w:rsidRPr="009D6819" w:rsidTr="0042704C">
        <w:tc>
          <w:tcPr>
            <w:tcW w:w="1668" w:type="dxa"/>
            <w:vMerge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 xml:space="preserve">4.Контроль за дотриманням </w:t>
            </w:r>
            <w:r w:rsidR="00B66398">
              <w:rPr>
                <w:sz w:val="26"/>
                <w:szCs w:val="26"/>
                <w:lang w:val="uk-UA"/>
              </w:rPr>
              <w:t xml:space="preserve">протиепідемічних та </w:t>
            </w:r>
            <w:r w:rsidRPr="00E34897">
              <w:rPr>
                <w:sz w:val="26"/>
                <w:szCs w:val="26"/>
                <w:lang w:val="uk-UA"/>
              </w:rPr>
              <w:t>гігієнічних норм у класах</w:t>
            </w:r>
          </w:p>
        </w:tc>
        <w:tc>
          <w:tcPr>
            <w:tcW w:w="1701" w:type="dxa"/>
          </w:tcPr>
          <w:p w:rsidR="00114924" w:rsidRPr="00E34897" w:rsidRDefault="00114924" w:rsidP="002E7221">
            <w:pPr>
              <w:rPr>
                <w:sz w:val="26"/>
                <w:szCs w:val="26"/>
              </w:rPr>
            </w:pPr>
            <w:r w:rsidRPr="00E34897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280" w:type="dxa"/>
          </w:tcPr>
          <w:p w:rsidR="00114924" w:rsidRPr="00E34897" w:rsidRDefault="00114924" w:rsidP="002E7221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114924" w:rsidRPr="00E34897" w:rsidRDefault="00114924" w:rsidP="002E7221">
            <w:pPr>
              <w:rPr>
                <w:sz w:val="26"/>
                <w:szCs w:val="26"/>
              </w:rPr>
            </w:pPr>
            <w:r w:rsidRPr="00E34897">
              <w:rPr>
                <w:sz w:val="26"/>
                <w:szCs w:val="26"/>
              </w:rPr>
              <w:t>Директор</w:t>
            </w:r>
          </w:p>
        </w:tc>
        <w:tc>
          <w:tcPr>
            <w:tcW w:w="1727" w:type="dxa"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</w:tr>
      <w:tr w:rsidR="00114924" w:rsidRPr="009D6819" w:rsidTr="0024194E">
        <w:trPr>
          <w:trHeight w:val="917"/>
        </w:trPr>
        <w:tc>
          <w:tcPr>
            <w:tcW w:w="1668" w:type="dxa"/>
            <w:vMerge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5.Контроль за роботою гуртків.</w:t>
            </w:r>
          </w:p>
        </w:tc>
        <w:tc>
          <w:tcPr>
            <w:tcW w:w="1701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3-4 тиждень</w:t>
            </w:r>
          </w:p>
        </w:tc>
        <w:tc>
          <w:tcPr>
            <w:tcW w:w="2280" w:type="dxa"/>
          </w:tcPr>
          <w:p w:rsidR="00114924" w:rsidRPr="00E34897" w:rsidRDefault="00114924" w:rsidP="002E7221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951" w:type="dxa"/>
          </w:tcPr>
          <w:p w:rsidR="00114924" w:rsidRPr="00E34897" w:rsidRDefault="00114924" w:rsidP="002E7221">
            <w:pPr>
              <w:rPr>
                <w:sz w:val="26"/>
                <w:szCs w:val="26"/>
              </w:rPr>
            </w:pPr>
            <w:proofErr w:type="spellStart"/>
            <w:r w:rsidRPr="00E34897">
              <w:rPr>
                <w:sz w:val="26"/>
                <w:szCs w:val="26"/>
              </w:rPr>
              <w:t>Зас.дир</w:t>
            </w:r>
            <w:proofErr w:type="spellEnd"/>
            <w:r w:rsidRPr="00E34897">
              <w:rPr>
                <w:sz w:val="26"/>
                <w:szCs w:val="26"/>
              </w:rPr>
              <w:t xml:space="preserve">. </w:t>
            </w:r>
            <w:proofErr w:type="spellStart"/>
            <w:r w:rsidRPr="00E34897">
              <w:rPr>
                <w:sz w:val="26"/>
                <w:szCs w:val="26"/>
              </w:rPr>
              <w:t>з</w:t>
            </w:r>
            <w:proofErr w:type="spellEnd"/>
            <w:r w:rsidRPr="00E34897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27" w:type="dxa"/>
          </w:tcPr>
          <w:p w:rsidR="00114924" w:rsidRPr="009D6819" w:rsidRDefault="00114924" w:rsidP="00D60079">
            <w:pPr>
              <w:rPr>
                <w:i/>
                <w:sz w:val="26"/>
                <w:szCs w:val="26"/>
              </w:rPr>
            </w:pPr>
          </w:p>
        </w:tc>
      </w:tr>
      <w:tr w:rsidR="00114924" w:rsidRPr="00E34897" w:rsidTr="0042704C">
        <w:tc>
          <w:tcPr>
            <w:tcW w:w="1668" w:type="dxa"/>
            <w:vMerge w:val="restart"/>
            <w:textDirection w:val="btLr"/>
          </w:tcPr>
          <w:p w:rsidR="00114924" w:rsidRPr="00E34897" w:rsidRDefault="00114924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proofErr w:type="spellStart"/>
            <w:r w:rsidRPr="00E34897">
              <w:rPr>
                <w:sz w:val="26"/>
                <w:szCs w:val="26"/>
                <w:lang w:val="uk-UA"/>
              </w:rPr>
              <w:t>І</w:t>
            </w:r>
            <w:r w:rsidRPr="00475B7B">
              <w:rPr>
                <w:i/>
                <w:sz w:val="26"/>
                <w:szCs w:val="26"/>
                <w:lang w:val="uk-UA"/>
              </w:rPr>
              <w:t>Х.Розвиток</w:t>
            </w:r>
            <w:proofErr w:type="spellEnd"/>
            <w:r w:rsidRPr="00475B7B">
              <w:rPr>
                <w:i/>
                <w:sz w:val="26"/>
                <w:szCs w:val="26"/>
                <w:lang w:val="uk-UA"/>
              </w:rPr>
              <w:t xml:space="preserve"> матеріально-технічної бази. Фінансово-господарська </w:t>
            </w:r>
            <w:r w:rsidRPr="00E34897">
              <w:rPr>
                <w:sz w:val="26"/>
                <w:szCs w:val="26"/>
                <w:lang w:val="uk-UA"/>
              </w:rPr>
              <w:t>діяльність</w:t>
            </w:r>
          </w:p>
        </w:tc>
        <w:tc>
          <w:tcPr>
            <w:tcW w:w="5528" w:type="dxa"/>
            <w:vAlign w:val="center"/>
          </w:tcPr>
          <w:p w:rsidR="00114924" w:rsidRPr="00E34897" w:rsidRDefault="00114924" w:rsidP="009D681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Pr="00E34897">
              <w:rPr>
                <w:sz w:val="26"/>
                <w:szCs w:val="26"/>
                <w:lang w:val="uk-UA"/>
              </w:rPr>
              <w:t>.Благоустрій  закріплених за класами територій</w:t>
            </w:r>
          </w:p>
        </w:tc>
        <w:tc>
          <w:tcPr>
            <w:tcW w:w="1701" w:type="dxa"/>
          </w:tcPr>
          <w:p w:rsidR="00114924" w:rsidRPr="00E34897" w:rsidRDefault="00114924" w:rsidP="00114924">
            <w:pPr>
              <w:jc w:val="center"/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Протягом</w:t>
            </w:r>
          </w:p>
          <w:p w:rsidR="00114924" w:rsidRPr="00E34897" w:rsidRDefault="00114924" w:rsidP="00114924">
            <w:pPr>
              <w:jc w:val="center"/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280" w:type="dxa"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114924" w:rsidRPr="00E34897" w:rsidRDefault="00114924" w:rsidP="0024194E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Кл. керівники</w:t>
            </w:r>
          </w:p>
        </w:tc>
        <w:tc>
          <w:tcPr>
            <w:tcW w:w="1727" w:type="dxa"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</w:tr>
      <w:tr w:rsidR="00114924" w:rsidRPr="00E34897" w:rsidTr="0042704C">
        <w:tc>
          <w:tcPr>
            <w:tcW w:w="1668" w:type="dxa"/>
            <w:vMerge/>
            <w:textDirection w:val="btLr"/>
          </w:tcPr>
          <w:p w:rsidR="00114924" w:rsidRPr="00E34897" w:rsidRDefault="00114924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114924" w:rsidRDefault="00114924" w:rsidP="009D681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E34897">
              <w:rPr>
                <w:sz w:val="26"/>
                <w:szCs w:val="26"/>
                <w:lang w:val="uk-UA"/>
              </w:rPr>
              <w:t>.Прибирання території та приміщень школи.</w:t>
            </w:r>
          </w:p>
        </w:tc>
        <w:tc>
          <w:tcPr>
            <w:tcW w:w="1701" w:type="dxa"/>
          </w:tcPr>
          <w:p w:rsidR="00114924" w:rsidRPr="00E34897" w:rsidRDefault="00114924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до 20 числа місяця</w:t>
            </w:r>
          </w:p>
        </w:tc>
        <w:tc>
          <w:tcPr>
            <w:tcW w:w="2280" w:type="dxa"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114924" w:rsidRDefault="00114924" w:rsidP="00D60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1727" w:type="dxa"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</w:tr>
      <w:tr w:rsidR="00114924" w:rsidRPr="00E34897" w:rsidTr="0024194E">
        <w:trPr>
          <w:trHeight w:val="1196"/>
        </w:trPr>
        <w:tc>
          <w:tcPr>
            <w:tcW w:w="1668" w:type="dxa"/>
            <w:vMerge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14924" w:rsidRPr="00E34897" w:rsidRDefault="00114924" w:rsidP="00D60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E34897">
              <w:rPr>
                <w:sz w:val="26"/>
                <w:szCs w:val="26"/>
                <w:lang w:val="uk-UA"/>
              </w:rPr>
              <w:t>.Завершення опалювального сезону, ревізія і консервування  обладнання, складання плану ремонтних робіт. Початок підготовки до опалювального сезону.</w:t>
            </w:r>
          </w:p>
        </w:tc>
        <w:tc>
          <w:tcPr>
            <w:tcW w:w="1701" w:type="dxa"/>
          </w:tcPr>
          <w:p w:rsidR="00114924" w:rsidRPr="00E34897" w:rsidRDefault="00114924" w:rsidP="00D6007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2280" w:type="dxa"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114924" w:rsidRPr="00E34897" w:rsidRDefault="00114924" w:rsidP="00D6007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</w:rPr>
              <w:t>Директор</w:t>
            </w:r>
            <w:r w:rsidRPr="00E34897">
              <w:rPr>
                <w:sz w:val="26"/>
                <w:szCs w:val="26"/>
                <w:lang w:val="uk-UA"/>
              </w:rPr>
              <w:t>, оператор</w:t>
            </w:r>
          </w:p>
          <w:p w:rsidR="00114924" w:rsidRPr="00E34897" w:rsidRDefault="00114924" w:rsidP="00D60079">
            <w:pPr>
              <w:rPr>
                <w:sz w:val="26"/>
                <w:szCs w:val="26"/>
                <w:lang w:val="uk-UA"/>
              </w:rPr>
            </w:pPr>
            <w:r w:rsidRPr="00E34897">
              <w:rPr>
                <w:sz w:val="26"/>
                <w:szCs w:val="26"/>
                <w:lang w:val="uk-UA"/>
              </w:rPr>
              <w:t>котельні</w:t>
            </w:r>
          </w:p>
        </w:tc>
        <w:tc>
          <w:tcPr>
            <w:tcW w:w="1727" w:type="dxa"/>
          </w:tcPr>
          <w:p w:rsidR="00114924" w:rsidRPr="00E34897" w:rsidRDefault="00114924" w:rsidP="00D60079">
            <w:pPr>
              <w:rPr>
                <w:sz w:val="26"/>
                <w:szCs w:val="26"/>
              </w:rPr>
            </w:pPr>
          </w:p>
        </w:tc>
      </w:tr>
    </w:tbl>
    <w:p w:rsidR="00475B7B" w:rsidRDefault="00475B7B" w:rsidP="0000093D">
      <w:pPr>
        <w:rPr>
          <w:i/>
          <w:sz w:val="26"/>
          <w:szCs w:val="26"/>
          <w:lang w:val="uk-UA"/>
        </w:rPr>
      </w:pPr>
    </w:p>
    <w:p w:rsidR="00475B7B" w:rsidRPr="00687517" w:rsidRDefault="00475B7B" w:rsidP="0000093D">
      <w:pPr>
        <w:rPr>
          <w:i/>
          <w:sz w:val="26"/>
          <w:szCs w:val="26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1701"/>
        <w:gridCol w:w="2320"/>
        <w:gridCol w:w="1895"/>
        <w:gridCol w:w="1396"/>
        <w:gridCol w:w="342"/>
      </w:tblGrid>
      <w:tr w:rsidR="0000093D" w:rsidRPr="009D6819" w:rsidTr="00114924">
        <w:tc>
          <w:tcPr>
            <w:tcW w:w="1668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5528" w:type="dxa"/>
          </w:tcPr>
          <w:p w:rsidR="0000093D" w:rsidRPr="009D6819" w:rsidRDefault="0000093D" w:rsidP="009D6819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701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320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1895" w:type="dxa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Відпові-дальний</w:t>
            </w:r>
            <w:proofErr w:type="spellEnd"/>
          </w:p>
        </w:tc>
        <w:tc>
          <w:tcPr>
            <w:tcW w:w="1738" w:type="dxa"/>
            <w:gridSpan w:val="2"/>
          </w:tcPr>
          <w:p w:rsidR="0000093D" w:rsidRPr="009D6819" w:rsidRDefault="0000093D" w:rsidP="00D60079">
            <w:pPr>
              <w:rPr>
                <w:i/>
                <w:sz w:val="26"/>
                <w:szCs w:val="26"/>
                <w:lang w:val="uk-UA"/>
              </w:rPr>
            </w:pPr>
            <w:r w:rsidRPr="009D6819">
              <w:rPr>
                <w:i/>
                <w:sz w:val="26"/>
                <w:szCs w:val="26"/>
                <w:lang w:val="uk-UA"/>
              </w:rPr>
              <w:t>Примітка про виконання</w:t>
            </w:r>
          </w:p>
        </w:tc>
      </w:tr>
      <w:tr w:rsidR="0000093D" w:rsidRPr="009D6819" w:rsidTr="00114924">
        <w:tc>
          <w:tcPr>
            <w:tcW w:w="1668" w:type="dxa"/>
            <w:vMerge w:val="restart"/>
            <w:textDirection w:val="btLr"/>
          </w:tcPr>
          <w:p w:rsidR="0000093D" w:rsidRPr="009D6819" w:rsidRDefault="0000093D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ІІ.Організаційна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робота з виконання нормативних актів та</w:t>
            </w:r>
            <w:r w:rsidR="00D91589" w:rsidRPr="00D91589">
              <w:rPr>
                <w:i/>
                <w:sz w:val="26"/>
                <w:szCs w:val="26"/>
              </w:rPr>
              <w:t xml:space="preserve"> </w:t>
            </w:r>
            <w:r w:rsidRPr="009D6819">
              <w:rPr>
                <w:i/>
                <w:sz w:val="26"/>
                <w:szCs w:val="26"/>
                <w:lang w:val="uk-UA"/>
              </w:rPr>
              <w:t>завдань освіти</w:t>
            </w:r>
          </w:p>
        </w:tc>
        <w:tc>
          <w:tcPr>
            <w:tcW w:w="13182" w:type="dxa"/>
            <w:gridSpan w:val="6"/>
          </w:tcPr>
          <w:p w:rsidR="0000093D" w:rsidRPr="00475B7B" w:rsidRDefault="0000093D" w:rsidP="009D681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75B7B">
              <w:rPr>
                <w:b/>
                <w:i/>
                <w:sz w:val="32"/>
                <w:szCs w:val="32"/>
                <w:lang w:val="uk-UA"/>
              </w:rPr>
              <w:t>Травень</w:t>
            </w:r>
          </w:p>
        </w:tc>
      </w:tr>
      <w:tr w:rsidR="00840548" w:rsidRPr="009D6819" w:rsidTr="00114924">
        <w:tc>
          <w:tcPr>
            <w:tcW w:w="1668" w:type="dxa"/>
            <w:vMerge/>
          </w:tcPr>
          <w:p w:rsidR="00840548" w:rsidRPr="009D6819" w:rsidRDefault="00840548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840548" w:rsidRPr="00E34897" w:rsidRDefault="0084054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4897">
              <w:rPr>
                <w:rFonts w:ascii="Times New Roman" w:hAnsi="Times New Roman"/>
                <w:sz w:val="26"/>
                <w:szCs w:val="26"/>
                <w:lang w:val="uk-UA"/>
              </w:rPr>
              <w:t>1.Організація профорієнтаційни</w:t>
            </w:r>
            <w:r w:rsidR="00F22847">
              <w:rPr>
                <w:rFonts w:ascii="Times New Roman" w:hAnsi="Times New Roman"/>
                <w:sz w:val="26"/>
                <w:szCs w:val="26"/>
                <w:lang w:val="uk-UA"/>
              </w:rPr>
              <w:t>х зустрічей для випускників 9 класу</w:t>
            </w:r>
            <w:r w:rsidRPr="00E3489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840548" w:rsidRPr="00E34897" w:rsidRDefault="0084054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пр.місяця</w:t>
            </w:r>
            <w:proofErr w:type="spellEnd"/>
          </w:p>
        </w:tc>
        <w:tc>
          <w:tcPr>
            <w:tcW w:w="2320" w:type="dxa"/>
          </w:tcPr>
          <w:p w:rsidR="00840548" w:rsidRPr="00E34897" w:rsidRDefault="00840548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Зустрічі</w:t>
            </w:r>
            <w:proofErr w:type="spellEnd"/>
          </w:p>
        </w:tc>
        <w:tc>
          <w:tcPr>
            <w:tcW w:w="1895" w:type="dxa"/>
          </w:tcPr>
          <w:p w:rsidR="00840548" w:rsidRPr="00E34897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38" w:type="dxa"/>
            <w:gridSpan w:val="2"/>
          </w:tcPr>
          <w:p w:rsidR="00840548" w:rsidRPr="00E34897" w:rsidRDefault="00840548" w:rsidP="00D60079">
            <w:pPr>
              <w:rPr>
                <w:sz w:val="26"/>
                <w:szCs w:val="26"/>
              </w:rPr>
            </w:pPr>
          </w:p>
        </w:tc>
      </w:tr>
      <w:tr w:rsidR="00F22847" w:rsidRPr="009D6819" w:rsidTr="00114924">
        <w:tc>
          <w:tcPr>
            <w:tcW w:w="1668" w:type="dxa"/>
            <w:vMerge/>
          </w:tcPr>
          <w:p w:rsidR="00F22847" w:rsidRPr="009D6819" w:rsidRDefault="00F22847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4897">
              <w:rPr>
                <w:rFonts w:ascii="Times New Roman" w:hAnsi="Times New Roman"/>
                <w:sz w:val="26"/>
                <w:szCs w:val="26"/>
                <w:lang w:val="uk-UA"/>
              </w:rPr>
              <w:t>2.Проведення індивідуальних консультацій для батьків майбутніх першокласників.</w:t>
            </w:r>
          </w:p>
        </w:tc>
        <w:tc>
          <w:tcPr>
            <w:tcW w:w="1701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пр.місяця</w:t>
            </w:r>
            <w:proofErr w:type="spellEnd"/>
          </w:p>
        </w:tc>
        <w:tc>
          <w:tcPr>
            <w:tcW w:w="2320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Консуьтації</w:t>
            </w:r>
            <w:proofErr w:type="spellEnd"/>
            <w:r w:rsidRPr="00E34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95" w:type="dxa"/>
          </w:tcPr>
          <w:p w:rsidR="00F22847" w:rsidRPr="00E34897" w:rsidRDefault="00F22847" w:rsidP="00A136F2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38" w:type="dxa"/>
            <w:gridSpan w:val="2"/>
          </w:tcPr>
          <w:p w:rsidR="00F22847" w:rsidRPr="00E34897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9D6819" w:rsidTr="00114924">
        <w:tc>
          <w:tcPr>
            <w:tcW w:w="1668" w:type="dxa"/>
            <w:vMerge/>
          </w:tcPr>
          <w:p w:rsidR="00F22847" w:rsidRPr="009D6819" w:rsidRDefault="00F22847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4897">
              <w:rPr>
                <w:rFonts w:ascii="Times New Roman" w:hAnsi="Times New Roman"/>
                <w:sz w:val="26"/>
                <w:szCs w:val="26"/>
                <w:lang w:val="uk-UA"/>
              </w:rPr>
              <w:t>3.Провести перепис дітей в мікрорайоні школи.</w:t>
            </w:r>
          </w:p>
        </w:tc>
        <w:tc>
          <w:tcPr>
            <w:tcW w:w="1701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 xml:space="preserve">3,4 </w:t>
            </w: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 xml:space="preserve">Списки </w:t>
            </w:r>
          </w:p>
        </w:tc>
        <w:tc>
          <w:tcPr>
            <w:tcW w:w="1895" w:type="dxa"/>
          </w:tcPr>
          <w:p w:rsidR="00F22847" w:rsidRPr="00E34897" w:rsidRDefault="00F22847" w:rsidP="00A136F2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38" w:type="dxa"/>
            <w:gridSpan w:val="2"/>
          </w:tcPr>
          <w:p w:rsidR="00F22847" w:rsidRPr="00E34897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9D6819" w:rsidTr="00114924">
        <w:tc>
          <w:tcPr>
            <w:tcW w:w="1668" w:type="dxa"/>
            <w:vMerge/>
          </w:tcPr>
          <w:p w:rsidR="00F22847" w:rsidRPr="009D6819" w:rsidRDefault="00F22847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E34897">
              <w:rPr>
                <w:rFonts w:ascii="Times New Roman" w:hAnsi="Times New Roman"/>
                <w:sz w:val="26"/>
                <w:szCs w:val="26"/>
                <w:lang w:val="uk-UA"/>
              </w:rPr>
              <w:t>.Анкетування стосовно професійного самовизначення школярів.</w:t>
            </w:r>
          </w:p>
        </w:tc>
        <w:tc>
          <w:tcPr>
            <w:tcW w:w="1701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Анкетування</w:t>
            </w:r>
            <w:proofErr w:type="spellEnd"/>
          </w:p>
        </w:tc>
        <w:tc>
          <w:tcPr>
            <w:tcW w:w="1895" w:type="dxa"/>
          </w:tcPr>
          <w:p w:rsidR="00F22847" w:rsidRPr="000B06A8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Кл.керівник</w:t>
            </w:r>
            <w:proofErr w:type="spellEnd"/>
          </w:p>
        </w:tc>
        <w:tc>
          <w:tcPr>
            <w:tcW w:w="1738" w:type="dxa"/>
            <w:gridSpan w:val="2"/>
          </w:tcPr>
          <w:p w:rsidR="00F22847" w:rsidRPr="00E34897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9D6819" w:rsidTr="00114924">
        <w:trPr>
          <w:trHeight w:val="718"/>
        </w:trPr>
        <w:tc>
          <w:tcPr>
            <w:tcW w:w="1668" w:type="dxa"/>
            <w:vMerge/>
          </w:tcPr>
          <w:p w:rsidR="00F22847" w:rsidRPr="009D6819" w:rsidRDefault="00F22847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E34897">
              <w:rPr>
                <w:rFonts w:ascii="Times New Roman" w:hAnsi="Times New Roman"/>
                <w:sz w:val="26"/>
                <w:szCs w:val="26"/>
                <w:lang w:val="uk-UA"/>
              </w:rPr>
              <w:t>.  Організувати проведення урочистостей з нагоди свята Останнього дзвоника.</w:t>
            </w:r>
          </w:p>
        </w:tc>
        <w:tc>
          <w:tcPr>
            <w:tcW w:w="1701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4897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E34897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4897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E348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F22847" w:rsidRPr="00E34897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9D6819" w:rsidTr="00114924">
        <w:tc>
          <w:tcPr>
            <w:tcW w:w="1668" w:type="dxa"/>
            <w:vMerge w:val="restart"/>
            <w:textDirection w:val="btLr"/>
          </w:tcPr>
          <w:p w:rsidR="00F22847" w:rsidRPr="009D6819" w:rsidRDefault="00F22847" w:rsidP="009D6819">
            <w:pPr>
              <w:ind w:left="113" w:right="113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9D6819">
              <w:rPr>
                <w:i/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9D6819">
              <w:rPr>
                <w:i/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1.Провести наради для педагогічного колективу:</w:t>
            </w:r>
          </w:p>
          <w:p w:rsidR="00F22847" w:rsidRPr="00D63514" w:rsidRDefault="00F22847" w:rsidP="00E3489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 xml:space="preserve">-   про результати роботи 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МО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;</w:t>
            </w:r>
          </w:p>
          <w:p w:rsidR="00F22847" w:rsidRPr="00D63514" w:rsidRDefault="00F22847" w:rsidP="00E3489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 xml:space="preserve"> -   про план оздоровлення учнів на літній період.</w:t>
            </w:r>
          </w:p>
          <w:p w:rsidR="00F22847" w:rsidRPr="00D63514" w:rsidRDefault="00F22847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 xml:space="preserve">- про попереднє педагогічне навантаження 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педпрацівників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та надання літніх відпусток;</w:t>
            </w:r>
          </w:p>
          <w:p w:rsidR="00F22847" w:rsidRPr="00CB776D" w:rsidRDefault="00F22847" w:rsidP="00CB776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-   про стан ведення шкільної документації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1 тиждень</w:t>
            </w:r>
          </w:p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2 тиждень</w:t>
            </w:r>
          </w:p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3 тиждень</w:t>
            </w:r>
          </w:p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320" w:type="dxa"/>
          </w:tcPr>
          <w:p w:rsidR="00F22847" w:rsidRPr="00D63514" w:rsidRDefault="007E4B6D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Директор</w:t>
            </w:r>
          </w:p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>ЗНВР</w:t>
            </w:r>
          </w:p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>ЗНВР</w:t>
            </w:r>
          </w:p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F22847" w:rsidRPr="009D6819" w:rsidRDefault="00F22847" w:rsidP="00D60079">
            <w:pPr>
              <w:rPr>
                <w:i/>
                <w:sz w:val="26"/>
                <w:szCs w:val="26"/>
              </w:rPr>
            </w:pPr>
          </w:p>
        </w:tc>
      </w:tr>
      <w:tr w:rsidR="00F22847" w:rsidRPr="009D6819" w:rsidTr="000F5424">
        <w:tc>
          <w:tcPr>
            <w:tcW w:w="1668" w:type="dxa"/>
            <w:vMerge/>
          </w:tcPr>
          <w:p w:rsidR="00F22847" w:rsidRPr="009D6819" w:rsidRDefault="00F22847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F22847" w:rsidRPr="009D078A" w:rsidRDefault="00F22847" w:rsidP="007E4B6D">
            <w:pPr>
              <w:snapToGrid w:val="0"/>
              <w:rPr>
                <w:sz w:val="26"/>
                <w:szCs w:val="26"/>
                <w:lang w:val="uk-UA"/>
              </w:rPr>
            </w:pPr>
            <w:r w:rsidRPr="000F5424">
              <w:rPr>
                <w:sz w:val="26"/>
                <w:szCs w:val="26"/>
                <w:lang w:val="uk-UA"/>
              </w:rPr>
              <w:t xml:space="preserve">2.Засідання педагогічної ради  на тему </w:t>
            </w:r>
            <w:r w:rsidR="007E4B6D">
              <w:rPr>
                <w:sz w:val="26"/>
                <w:szCs w:val="26"/>
                <w:lang w:val="uk-UA"/>
              </w:rPr>
              <w:t>:</w:t>
            </w:r>
            <w:proofErr w:type="spellStart"/>
            <w:r w:rsidRPr="007E4B6D">
              <w:rPr>
                <w:sz w:val="26"/>
                <w:szCs w:val="26"/>
                <w:lang w:val="uk-UA"/>
              </w:rPr>
              <w:t>Булінг</w:t>
            </w:r>
            <w:proofErr w:type="spellEnd"/>
            <w:r w:rsidRPr="007E4B6D">
              <w:rPr>
                <w:sz w:val="26"/>
                <w:szCs w:val="26"/>
                <w:lang w:val="uk-UA"/>
              </w:rPr>
              <w:t xml:space="preserve">  в  освітньому середовищі</w:t>
            </w:r>
            <w:r w:rsidRPr="007E4B6D">
              <w:rPr>
                <w:sz w:val="27"/>
                <w:szCs w:val="27"/>
                <w:shd w:val="clear" w:color="auto" w:fill="E8F5E9"/>
                <w:lang w:val="uk-UA"/>
              </w:rPr>
              <w:t>»</w:t>
            </w:r>
          </w:p>
        </w:tc>
        <w:tc>
          <w:tcPr>
            <w:tcW w:w="1701" w:type="dxa"/>
          </w:tcPr>
          <w:p w:rsidR="00F22847" w:rsidRPr="00085632" w:rsidRDefault="00F22847" w:rsidP="009D6819">
            <w:pPr>
              <w:snapToGrid w:val="0"/>
              <w:rPr>
                <w:sz w:val="26"/>
                <w:szCs w:val="26"/>
              </w:rPr>
            </w:pPr>
            <w:r w:rsidRPr="00085632">
              <w:rPr>
                <w:sz w:val="26"/>
                <w:szCs w:val="26"/>
              </w:rPr>
              <w:t xml:space="preserve">4 </w:t>
            </w:r>
            <w:proofErr w:type="spellStart"/>
            <w:r w:rsidRPr="00085632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085632" w:rsidRDefault="007E4B6D" w:rsidP="009D6819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1895" w:type="dxa"/>
          </w:tcPr>
          <w:p w:rsidR="00F22847" w:rsidRPr="00085632" w:rsidRDefault="007E4B6D" w:rsidP="009D681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Адміністрація</w:t>
            </w:r>
          </w:p>
        </w:tc>
        <w:tc>
          <w:tcPr>
            <w:tcW w:w="1738" w:type="dxa"/>
            <w:gridSpan w:val="2"/>
          </w:tcPr>
          <w:p w:rsidR="00F22847" w:rsidRPr="00085632" w:rsidRDefault="00F22847" w:rsidP="00D60079">
            <w:pPr>
              <w:rPr>
                <w:i/>
                <w:sz w:val="26"/>
                <w:szCs w:val="26"/>
              </w:rPr>
            </w:pPr>
          </w:p>
        </w:tc>
      </w:tr>
      <w:tr w:rsidR="00F22847" w:rsidRPr="009D6819" w:rsidTr="00114924">
        <w:trPr>
          <w:trHeight w:val="369"/>
        </w:trPr>
        <w:tc>
          <w:tcPr>
            <w:tcW w:w="1668" w:type="dxa"/>
            <w:vMerge/>
          </w:tcPr>
          <w:p w:rsidR="00F22847" w:rsidRPr="009D6819" w:rsidRDefault="00F22847" w:rsidP="00D60079">
            <w:pPr>
              <w:rPr>
                <w:i/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0" w:type="dxa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5" w:type="dxa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F22847" w:rsidRPr="009D6819" w:rsidRDefault="00F22847" w:rsidP="00D60079">
            <w:pPr>
              <w:rPr>
                <w:i/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 w:val="restart"/>
            <w:textDirection w:val="btLr"/>
          </w:tcPr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lastRenderedPageBreak/>
              <w:t>І</w:t>
            </w:r>
            <w:r w:rsidRPr="00D63514">
              <w:rPr>
                <w:sz w:val="26"/>
                <w:szCs w:val="26"/>
                <w:lang w:val="en-US"/>
              </w:rPr>
              <w:t>V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.Становлення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5528" w:type="dxa"/>
          </w:tcPr>
          <w:p w:rsidR="00F22847" w:rsidRDefault="00F22847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1.Операція «Святі могили»</w:t>
            </w:r>
          </w:p>
          <w:p w:rsidR="00F22847" w:rsidRPr="00B16C2E" w:rsidRDefault="00F22847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2.Упорядкування </w:t>
            </w:r>
            <w:proofErr w:type="spellStart"/>
            <w:r>
              <w:rPr>
                <w:sz w:val="26"/>
                <w:szCs w:val="26"/>
                <w:lang w:val="uk-UA"/>
              </w:rPr>
              <w:t>пам</w:t>
            </w:r>
            <w:proofErr w:type="spellEnd"/>
            <w:r w:rsidRPr="00B976D6">
              <w:rPr>
                <w:sz w:val="26"/>
                <w:szCs w:val="26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ятників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загиблим в ВВ війні та Жертвам голодомору.</w:t>
            </w:r>
          </w:p>
        </w:tc>
        <w:tc>
          <w:tcPr>
            <w:tcW w:w="1701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1-2тиждень</w:t>
            </w:r>
          </w:p>
        </w:tc>
        <w:tc>
          <w:tcPr>
            <w:tcW w:w="2320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5" w:type="dxa"/>
          </w:tcPr>
          <w:p w:rsidR="00F22847" w:rsidRDefault="00F22847" w:rsidP="0083581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Класні керівники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761208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65098C" w:rsidRDefault="00F22847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Лінійка </w:t>
            </w:r>
            <w:proofErr w:type="spellStart"/>
            <w:r>
              <w:rPr>
                <w:sz w:val="26"/>
                <w:szCs w:val="26"/>
                <w:lang w:val="uk-UA"/>
              </w:rPr>
              <w:t>пам</w:t>
            </w:r>
            <w:proofErr w:type="spellEnd"/>
            <w:r w:rsidRPr="00B976D6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uk-UA"/>
              </w:rPr>
              <w:t>яті до Дня Перемоги</w:t>
            </w:r>
          </w:p>
        </w:tc>
        <w:tc>
          <w:tcPr>
            <w:tcW w:w="1701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08.05</w:t>
            </w:r>
          </w:p>
        </w:tc>
        <w:tc>
          <w:tcPr>
            <w:tcW w:w="2320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5" w:type="dxa"/>
          </w:tcPr>
          <w:p w:rsidR="00F22847" w:rsidRPr="003760B8" w:rsidRDefault="00F22847" w:rsidP="00603A72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761208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Default="00F22847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3.Флешмоб «Моє вікно в Європу»</w:t>
            </w:r>
          </w:p>
        </w:tc>
        <w:tc>
          <w:tcPr>
            <w:tcW w:w="1701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2320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5" w:type="dxa"/>
          </w:tcPr>
          <w:p w:rsidR="00F22847" w:rsidRPr="003760B8" w:rsidRDefault="00F22847" w:rsidP="00603A72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761208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Default="00F22847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Випуск шкільної газети до Дня Європи в Україні</w:t>
            </w:r>
          </w:p>
        </w:tc>
        <w:tc>
          <w:tcPr>
            <w:tcW w:w="1701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2320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5" w:type="dxa"/>
          </w:tcPr>
          <w:p w:rsidR="00F22847" w:rsidRDefault="00F22847" w:rsidP="00674B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Коляденко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В.О.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761208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Default="00F22847" w:rsidP="0028659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5. «Для тебе, люба матусю» - свято до Дня матері </w:t>
            </w:r>
          </w:p>
        </w:tc>
        <w:tc>
          <w:tcPr>
            <w:tcW w:w="1701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2320" w:type="dxa"/>
          </w:tcPr>
          <w:p w:rsidR="00F22847" w:rsidRDefault="00F22847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5" w:type="dxa"/>
          </w:tcPr>
          <w:p w:rsidR="00F22847" w:rsidRPr="003760B8" w:rsidRDefault="00F22847" w:rsidP="00603A72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761208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Default="00F22847" w:rsidP="00A809F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Підготовка до свята Останнього дзвоника</w:t>
            </w:r>
          </w:p>
        </w:tc>
        <w:tc>
          <w:tcPr>
            <w:tcW w:w="1701" w:type="dxa"/>
          </w:tcPr>
          <w:p w:rsidR="00F22847" w:rsidRDefault="00F22847" w:rsidP="00A809F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320" w:type="dxa"/>
          </w:tcPr>
          <w:p w:rsidR="00F22847" w:rsidRDefault="00F22847" w:rsidP="00A809F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95" w:type="dxa"/>
          </w:tcPr>
          <w:p w:rsidR="00F22847" w:rsidRPr="00D63514" w:rsidRDefault="00F22847" w:rsidP="009D078A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D63514">
              <w:rPr>
                <w:rFonts w:ascii="Times New Roman" w:hAnsi="Times New Roman"/>
                <w:sz w:val="26"/>
                <w:szCs w:val="26"/>
              </w:rPr>
              <w:t>ЗНВР</w:t>
            </w:r>
          </w:p>
          <w:p w:rsidR="00F22847" w:rsidRDefault="00F22847" w:rsidP="0083581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F22847" w:rsidRPr="00D63514" w:rsidRDefault="00F22847" w:rsidP="00761208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3760B8" w:rsidRDefault="00F22847" w:rsidP="00A809F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Pr="003760B8">
              <w:rPr>
                <w:sz w:val="26"/>
                <w:szCs w:val="26"/>
                <w:lang w:val="uk-UA"/>
              </w:rPr>
              <w:t>Організація та проведення класних батьківських зборів</w:t>
            </w:r>
          </w:p>
        </w:tc>
        <w:tc>
          <w:tcPr>
            <w:tcW w:w="1701" w:type="dxa"/>
          </w:tcPr>
          <w:p w:rsidR="00F22847" w:rsidRPr="003760B8" w:rsidRDefault="00F22847" w:rsidP="00A809F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2320" w:type="dxa"/>
          </w:tcPr>
          <w:p w:rsidR="00F22847" w:rsidRPr="003760B8" w:rsidRDefault="00F22847" w:rsidP="00A809F7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батьківські збори</w:t>
            </w:r>
          </w:p>
        </w:tc>
        <w:tc>
          <w:tcPr>
            <w:tcW w:w="1895" w:type="dxa"/>
          </w:tcPr>
          <w:p w:rsidR="00F22847" w:rsidRPr="003760B8" w:rsidRDefault="00F22847" w:rsidP="00A809F7">
            <w:pPr>
              <w:rPr>
                <w:sz w:val="26"/>
                <w:szCs w:val="26"/>
                <w:lang w:val="uk-UA"/>
              </w:rPr>
            </w:pPr>
            <w:r w:rsidRPr="003760B8">
              <w:rPr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761208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rPr>
          <w:trHeight w:val="692"/>
        </w:trPr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1640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  Консультації  для батьків : « Організація відпочинку  з дітьми  влітку.  Пропаганда  активних форм відпочинку»</w:t>
            </w:r>
          </w:p>
        </w:tc>
        <w:tc>
          <w:tcPr>
            <w:tcW w:w="1701" w:type="dxa"/>
          </w:tcPr>
          <w:p w:rsidR="00F22847" w:rsidRPr="00D63514" w:rsidRDefault="00F22847" w:rsidP="007612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4 тиждень</w:t>
            </w:r>
          </w:p>
        </w:tc>
        <w:tc>
          <w:tcPr>
            <w:tcW w:w="2320" w:type="dxa"/>
          </w:tcPr>
          <w:p w:rsidR="00F22847" w:rsidRPr="00D63514" w:rsidRDefault="00F22847" w:rsidP="00A809F7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674B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Вихователі  </w:t>
            </w:r>
          </w:p>
        </w:tc>
        <w:tc>
          <w:tcPr>
            <w:tcW w:w="1738" w:type="dxa"/>
            <w:gridSpan w:val="2"/>
          </w:tcPr>
          <w:p w:rsidR="00F22847" w:rsidRPr="003760B8" w:rsidRDefault="00F22847" w:rsidP="00CB6D48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 w:val="restart"/>
            <w:textDirection w:val="btLr"/>
          </w:tcPr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en-US"/>
              </w:rPr>
              <w:t>V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.Робота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з підвищення педагогічного, методичного, професійного та фахового рівня педагогічних працівників</w:t>
            </w: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1.Засідання  М/О вчителів гуманітарного циклу 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  <w:textDirection w:val="btLr"/>
          </w:tcPr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2.Засідання  М/О вчителів природничо-математичного  циклу 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  <w:textDirection w:val="btLr"/>
          </w:tcPr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3.Засідання  М/О вчителів початкових класів 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63514">
              <w:rPr>
                <w:rFonts w:ascii="Times New Roman" w:hAnsi="Times New Roman"/>
                <w:sz w:val="26"/>
                <w:szCs w:val="26"/>
              </w:rPr>
              <w:t>М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63514">
              <w:rPr>
                <w:rFonts w:ascii="Times New Roman" w:hAnsi="Times New Roman"/>
                <w:sz w:val="26"/>
                <w:szCs w:val="26"/>
              </w:rPr>
              <w:t>МО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  <w:lang w:val="en-US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  <w:textDirection w:val="btLr"/>
          </w:tcPr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en-US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4.Засідання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МО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класних керівників 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Засідання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D63514">
              <w:rPr>
                <w:rFonts w:ascii="Times New Roman" w:hAnsi="Times New Roman"/>
                <w:sz w:val="26"/>
                <w:szCs w:val="26"/>
              </w:rPr>
              <w:t>М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керівники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МО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5.Мікродослідження «Результати методичної роботи за рік».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078A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320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5" w:type="dxa"/>
          </w:tcPr>
          <w:p w:rsidR="00F22847" w:rsidRPr="00674BAD" w:rsidRDefault="00F22847" w:rsidP="009D6819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7.Складання графіка з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курсової перепідготовки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на 2023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Графік</w:t>
            </w:r>
            <w:proofErr w:type="spellEnd"/>
          </w:p>
        </w:tc>
        <w:tc>
          <w:tcPr>
            <w:tcW w:w="1895" w:type="dxa"/>
          </w:tcPr>
          <w:p w:rsidR="00F22847" w:rsidRPr="00674BAD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НВР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8.Співбесіда з вчителями щодо підсумків навчання на курсах підвищення кваліфікації (результативність і якість навчання).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Співбесіди</w:t>
            </w:r>
            <w:proofErr w:type="spellEnd"/>
          </w:p>
        </w:tc>
        <w:tc>
          <w:tcPr>
            <w:tcW w:w="1895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</w:rPr>
            </w:pPr>
            <w:proofErr w:type="spellStart"/>
            <w:r w:rsidRPr="00D63514">
              <w:rPr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9.Виставка-перезентація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Інноватика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сучасній освіті»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114924" w:rsidRDefault="00F22847" w:rsidP="009D6819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A03AE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D63514">
              <w:rPr>
                <w:sz w:val="26"/>
                <w:szCs w:val="26"/>
                <w:lang w:val="uk-UA"/>
              </w:rPr>
              <w:t>.</w:t>
            </w:r>
            <w:r>
              <w:rPr>
                <w:rFonts w:cs="Tahoma"/>
                <w:sz w:val="26"/>
                <w:szCs w:val="26"/>
                <w:lang w:val="uk-UA"/>
              </w:rPr>
              <w:t xml:space="preserve"> Науково-практична конференція до Дня науки. Презентація творчих проектів.</w:t>
            </w:r>
          </w:p>
        </w:tc>
        <w:tc>
          <w:tcPr>
            <w:tcW w:w="1701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</w:rPr>
              <w:t xml:space="preserve">3 </w:t>
            </w:r>
            <w:proofErr w:type="spellStart"/>
            <w:r w:rsidRPr="00D63514">
              <w:rPr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3219CC">
            <w:pPr>
              <w:rPr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sz w:val="26"/>
                <w:szCs w:val="26"/>
              </w:rPr>
              <w:t>Зас.дир</w:t>
            </w:r>
            <w:proofErr w:type="spellEnd"/>
            <w:r w:rsidRPr="00D63514">
              <w:rPr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sz w:val="26"/>
                <w:szCs w:val="26"/>
              </w:rPr>
              <w:t>з</w:t>
            </w:r>
            <w:proofErr w:type="spellEnd"/>
            <w:r w:rsidRPr="00D63514">
              <w:rPr>
                <w:sz w:val="26"/>
                <w:szCs w:val="26"/>
              </w:rPr>
              <w:t xml:space="preserve"> НВР.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 w:val="restart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Default="00F22847" w:rsidP="003219C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 Районний етап конкурсу «Джерело»</w:t>
            </w:r>
          </w:p>
        </w:tc>
        <w:tc>
          <w:tcPr>
            <w:tcW w:w="1701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114924" w:rsidRDefault="00F22847" w:rsidP="003219C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Витель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біології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Default="00F22847" w:rsidP="003219C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 Конкурс «Квітуча Україна»</w:t>
            </w:r>
          </w:p>
        </w:tc>
        <w:tc>
          <w:tcPr>
            <w:tcW w:w="1701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Default="00F22847" w:rsidP="003219C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 та географії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Default="00F22847" w:rsidP="003219C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 Всеукраїнський конкурс «Шкільний сад»</w:t>
            </w:r>
          </w:p>
        </w:tc>
        <w:tc>
          <w:tcPr>
            <w:tcW w:w="1701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Default="00F22847" w:rsidP="003219C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Default="00F22847" w:rsidP="003219C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 Акція «Прикрасимо дім, в якому живемо»</w:t>
            </w:r>
          </w:p>
        </w:tc>
        <w:tc>
          <w:tcPr>
            <w:tcW w:w="1701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F22847" w:rsidRPr="00D63514" w:rsidRDefault="00F22847" w:rsidP="003219CC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A03AE9" w:rsidRDefault="00F22847" w:rsidP="003219C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біології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 w:val="restart"/>
            <w:textDirection w:val="btLr"/>
          </w:tcPr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en-US"/>
              </w:rPr>
              <w:t>V</w:t>
            </w:r>
            <w:r w:rsidRPr="00D63514">
              <w:rPr>
                <w:sz w:val="26"/>
                <w:szCs w:val="26"/>
                <w:lang w:val="uk-UA"/>
              </w:rPr>
              <w:t>І.Охорона здоров</w:t>
            </w:r>
            <w:r w:rsidRPr="00D63514">
              <w:rPr>
                <w:sz w:val="26"/>
                <w:szCs w:val="26"/>
              </w:rPr>
              <w:t>’</w:t>
            </w:r>
            <w:r w:rsidRPr="00D63514">
              <w:rPr>
                <w:sz w:val="26"/>
                <w:szCs w:val="26"/>
                <w:lang w:val="uk-UA"/>
              </w:rPr>
              <w:t>я і життя дітей, персоналу школи. Заходи з техніки безпеки та охорони праці.</w:t>
            </w:r>
          </w:p>
        </w:tc>
        <w:tc>
          <w:tcPr>
            <w:tcW w:w="5528" w:type="dxa"/>
          </w:tcPr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1.Провести інструктаж з безпеки життєдіяльності під час літніх канікул та оздоровчого табору.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>Списки</w:t>
            </w:r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D63514">
              <w:rPr>
                <w:rFonts w:ascii="Times New Roman" w:hAnsi="Times New Roman"/>
                <w:sz w:val="26"/>
                <w:szCs w:val="26"/>
              </w:rPr>
              <w:t>ВР.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F22847" w:rsidRPr="00D63514" w:rsidRDefault="00F22847" w:rsidP="00FD388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Pr="00D63514">
              <w:rPr>
                <w:sz w:val="26"/>
                <w:szCs w:val="26"/>
                <w:lang w:val="uk-UA"/>
              </w:rPr>
              <w:t>.Контроль за якістю їжі та харчів у шкільній їдальні</w:t>
            </w:r>
          </w:p>
        </w:tc>
        <w:tc>
          <w:tcPr>
            <w:tcW w:w="1701" w:type="dxa"/>
          </w:tcPr>
          <w:p w:rsidR="00F22847" w:rsidRPr="00D63514" w:rsidRDefault="00F22847" w:rsidP="00FD3887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D63514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320" w:type="dxa"/>
          </w:tcPr>
          <w:p w:rsidR="00F22847" w:rsidRPr="00D63514" w:rsidRDefault="00F22847" w:rsidP="00FD3887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FD3887">
            <w:pPr>
              <w:snapToGrid w:val="0"/>
              <w:spacing w:after="120"/>
              <w:rPr>
                <w:rFonts w:eastAsia="Tahoma"/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sz w:val="26"/>
                <w:szCs w:val="26"/>
              </w:rPr>
              <w:t>Адмінстрація</w:t>
            </w:r>
            <w:proofErr w:type="spellEnd"/>
          </w:p>
        </w:tc>
        <w:tc>
          <w:tcPr>
            <w:tcW w:w="1738" w:type="dxa"/>
            <w:gridSpan w:val="2"/>
          </w:tcPr>
          <w:p w:rsidR="00F22847" w:rsidRPr="00D63514" w:rsidRDefault="00F22847" w:rsidP="00FD3887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3.Організувати оздоровлення дітей влітку.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>Списки</w:t>
            </w:r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ВР.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4.Провести інструктаж з працівниками школи по дотриманню ТБ під час виконання ремонтних робіт.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5.Організація бесід з учнями з профілактики нещасних випадків під час навчальної практики..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Класні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збори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95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</w:rPr>
            </w:pPr>
            <w:proofErr w:type="spellStart"/>
            <w:r w:rsidRPr="00D63514">
              <w:rPr>
                <w:sz w:val="26"/>
                <w:szCs w:val="26"/>
              </w:rPr>
              <w:t>кл.керівники</w:t>
            </w:r>
            <w:proofErr w:type="spellEnd"/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rPr>
          <w:trHeight w:val="897"/>
        </w:trPr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F22847" w:rsidRPr="00D63514" w:rsidRDefault="00F22847" w:rsidP="0072774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6.Контроль за виконанням санітарно-гігієнічних вимог у класних кімнатах, спортивному залі, харчоблоку, інших приміщеннях школи.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r w:rsidRPr="00D63514">
              <w:rPr>
                <w:rFonts w:eastAsia="Tahoma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320" w:type="dxa"/>
          </w:tcPr>
          <w:p w:rsidR="00F22847" w:rsidRPr="00D63514" w:rsidRDefault="00F22847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9D6819">
            <w:pPr>
              <w:snapToGrid w:val="0"/>
              <w:spacing w:after="120"/>
              <w:rPr>
                <w:rFonts w:eastAsia="Tahoma"/>
                <w:sz w:val="26"/>
                <w:szCs w:val="26"/>
              </w:rPr>
            </w:pPr>
            <w:proofErr w:type="spellStart"/>
            <w:r w:rsidRPr="00D63514">
              <w:rPr>
                <w:sz w:val="26"/>
                <w:szCs w:val="26"/>
              </w:rPr>
              <w:t>Адмінстрація</w:t>
            </w:r>
            <w:proofErr w:type="spellEnd"/>
            <w:r w:rsidRPr="00D63514">
              <w:rPr>
                <w:sz w:val="26"/>
                <w:szCs w:val="26"/>
              </w:rPr>
              <w:t>, профком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4446F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F22847" w:rsidRPr="00D63514" w:rsidRDefault="00F22847" w:rsidP="004446F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20" w:type="dxa"/>
          </w:tcPr>
          <w:p w:rsidR="00F22847" w:rsidRPr="00D63514" w:rsidRDefault="00F22847" w:rsidP="004446F0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4446F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38" w:type="dxa"/>
            <w:gridSpan w:val="2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c>
          <w:tcPr>
            <w:tcW w:w="1668" w:type="dxa"/>
            <w:vMerge w:val="restart"/>
            <w:textDirection w:val="btLr"/>
          </w:tcPr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</w:p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en-US"/>
              </w:rPr>
              <w:t>V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ІІІ.Контрольно-аналітична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діяльність адміністрації школи</w:t>
            </w: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1.Перевірка шкільної документації: виконання програм та єдиних педагогічних вимог щодо ведення класних журналів.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3,4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2. Перевірка документації (класні журнали, особові справи)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3,4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3. Контрольні виміри знань за рік та їх аналіз (українська мова, математики, іноземна мова)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4.Провести огляд стану збереження навчальних кабінетів та шкільного майна.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rPr>
          <w:trHeight w:val="922"/>
        </w:trPr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.Оперативна нарада по підсумках виконання вчителями навчальної програми і готовності учнів випускних класів до ДПА.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895" w:type="dxa"/>
          </w:tcPr>
          <w:p w:rsidR="00F22847" w:rsidRPr="00D63514" w:rsidRDefault="00F22847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  <w:r w:rsidRPr="00D63514">
              <w:rPr>
                <w:sz w:val="26"/>
                <w:szCs w:val="26"/>
                <w:lang w:val="uk-UA"/>
              </w:rPr>
              <w:t>. Вивчити стан збереження шкільних підручників.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</w:rPr>
              <w:t xml:space="preserve">4 </w:t>
            </w:r>
            <w:proofErr w:type="spellStart"/>
            <w:r w:rsidRPr="00D63514">
              <w:rPr>
                <w:sz w:val="26"/>
                <w:szCs w:val="26"/>
              </w:rPr>
              <w:t>тиждень</w:t>
            </w:r>
            <w:proofErr w:type="spellEnd"/>
            <w:r w:rsidRPr="00D635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20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</w:rPr>
              <w:t xml:space="preserve"> </w:t>
            </w:r>
            <w:proofErr w:type="spellStart"/>
            <w:r w:rsidRPr="00D63514">
              <w:rPr>
                <w:sz w:val="26"/>
                <w:szCs w:val="26"/>
              </w:rPr>
              <w:t>бібліотекар</w:t>
            </w:r>
            <w:proofErr w:type="spellEnd"/>
          </w:p>
        </w:tc>
        <w:tc>
          <w:tcPr>
            <w:tcW w:w="1738" w:type="dxa"/>
            <w:gridSpan w:val="2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6A19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  <w:r w:rsidRPr="00D63514">
              <w:rPr>
                <w:sz w:val="26"/>
                <w:szCs w:val="26"/>
                <w:lang w:val="uk-UA"/>
              </w:rPr>
              <w:t>.Контроль за проведенням консультацій та  підсумкової</w:t>
            </w:r>
            <w:r>
              <w:rPr>
                <w:sz w:val="26"/>
                <w:szCs w:val="26"/>
                <w:lang w:val="uk-UA"/>
              </w:rPr>
              <w:t xml:space="preserve"> державної атестації в 9 класі, та ЗНО в 11 класі</w:t>
            </w:r>
          </w:p>
        </w:tc>
        <w:tc>
          <w:tcPr>
            <w:tcW w:w="1701" w:type="dxa"/>
          </w:tcPr>
          <w:p w:rsidR="00F22847" w:rsidRPr="00D63514" w:rsidRDefault="00F22847" w:rsidP="00E277E6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3-4 тиждень</w:t>
            </w:r>
          </w:p>
        </w:tc>
        <w:tc>
          <w:tcPr>
            <w:tcW w:w="2320" w:type="dxa"/>
          </w:tcPr>
          <w:p w:rsidR="00F22847" w:rsidRPr="00D63514" w:rsidRDefault="00F22847" w:rsidP="00E277E6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E277E6">
            <w:pPr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6A19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D63514">
              <w:rPr>
                <w:sz w:val="26"/>
                <w:szCs w:val="26"/>
                <w:lang w:val="uk-UA"/>
              </w:rPr>
              <w:t>. Контроль за оформленням та видачею документів про освіту .</w:t>
            </w:r>
          </w:p>
        </w:tc>
        <w:tc>
          <w:tcPr>
            <w:tcW w:w="1701" w:type="dxa"/>
          </w:tcPr>
          <w:p w:rsidR="00F22847" w:rsidRPr="00D63514" w:rsidRDefault="00F22847" w:rsidP="00E277E6">
            <w:pPr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3-4 тиждень</w:t>
            </w:r>
          </w:p>
        </w:tc>
        <w:tc>
          <w:tcPr>
            <w:tcW w:w="2320" w:type="dxa"/>
          </w:tcPr>
          <w:p w:rsidR="00F22847" w:rsidRPr="00D63514" w:rsidRDefault="00F22847" w:rsidP="00E277E6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</w:tcPr>
          <w:p w:rsidR="00F22847" w:rsidRPr="00D63514" w:rsidRDefault="00F22847" w:rsidP="00E277E6">
            <w:pPr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38" w:type="dxa"/>
            <w:gridSpan w:val="2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rPr>
          <w:gridAfter w:val="6"/>
          <w:wAfter w:w="13182" w:type="dxa"/>
          <w:trHeight w:val="299"/>
        </w:trPr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  <w:tr w:rsidR="00F22847" w:rsidRPr="00D63514" w:rsidTr="00114924">
        <w:trPr>
          <w:gridAfter w:val="1"/>
          <w:wAfter w:w="342" w:type="dxa"/>
        </w:trPr>
        <w:tc>
          <w:tcPr>
            <w:tcW w:w="1668" w:type="dxa"/>
            <w:vMerge w:val="restart"/>
            <w:textDirection w:val="btLr"/>
          </w:tcPr>
          <w:p w:rsidR="00F22847" w:rsidRPr="00D63514" w:rsidRDefault="00F22847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sz w:val="26"/>
                <w:szCs w:val="26"/>
                <w:lang w:val="uk-UA"/>
              </w:rPr>
              <w:t>ІХ.Розвиток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матеріально-технічної бази. Фінансово-господарська діяльність</w:t>
            </w:r>
          </w:p>
        </w:tc>
        <w:tc>
          <w:tcPr>
            <w:tcW w:w="5528" w:type="dxa"/>
            <w:vAlign w:val="center"/>
          </w:tcPr>
          <w:p w:rsidR="00F22847" w:rsidRPr="00D63514" w:rsidRDefault="00F22847" w:rsidP="009D6819">
            <w:pPr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1.Огляд кабінетів. Складання плану ремонтних робіт.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до 28.05.</w:t>
            </w:r>
          </w:p>
        </w:tc>
        <w:tc>
          <w:tcPr>
            <w:tcW w:w="2320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5" w:type="dxa"/>
            <w:vAlign w:val="center"/>
          </w:tcPr>
          <w:p w:rsidR="00F22847" w:rsidRPr="00D63514" w:rsidRDefault="00F22847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D63514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396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rPr>
          <w:gridAfter w:val="1"/>
          <w:wAfter w:w="342" w:type="dxa"/>
        </w:trPr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22847" w:rsidRPr="00D63514" w:rsidRDefault="00F22847" w:rsidP="009D6819">
            <w:pPr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2.Підготовка і проведення поточного ремонту закладу, складання кошторисної документації, визначення підрядників.</w:t>
            </w:r>
          </w:p>
        </w:tc>
        <w:tc>
          <w:tcPr>
            <w:tcW w:w="1701" w:type="dxa"/>
          </w:tcPr>
          <w:p w:rsidR="00F22847" w:rsidRPr="00D63514" w:rsidRDefault="00F22847" w:rsidP="00891A9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Протягом</w:t>
            </w:r>
          </w:p>
          <w:p w:rsidR="00F22847" w:rsidRPr="00D63514" w:rsidRDefault="00F22847" w:rsidP="00891A9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2320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5" w:type="dxa"/>
            <w:vAlign w:val="center"/>
          </w:tcPr>
          <w:p w:rsidR="00F22847" w:rsidRPr="00D63514" w:rsidRDefault="00F22847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D63514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396" w:type="dxa"/>
          </w:tcPr>
          <w:p w:rsidR="00F22847" w:rsidRPr="00D63514" w:rsidRDefault="00F22847" w:rsidP="009D6819">
            <w:pPr>
              <w:pStyle w:val="WW-1111111111111111111111"/>
              <w:snapToGrid w:val="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rPr>
          <w:gridAfter w:val="1"/>
          <w:wAfter w:w="342" w:type="dxa"/>
        </w:trPr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22847" w:rsidRPr="00D63514" w:rsidRDefault="00F22847" w:rsidP="009D6819">
            <w:pPr>
              <w:ind w:left="113"/>
              <w:jc w:val="both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3.Складання табелю для нарахування заробітної плати за місяць.</w:t>
            </w:r>
          </w:p>
        </w:tc>
        <w:tc>
          <w:tcPr>
            <w:tcW w:w="1701" w:type="dxa"/>
          </w:tcPr>
          <w:p w:rsidR="00F22847" w:rsidRPr="00D63514" w:rsidRDefault="00F22847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до 10 числа місяця</w:t>
            </w:r>
          </w:p>
        </w:tc>
        <w:tc>
          <w:tcPr>
            <w:tcW w:w="2320" w:type="dxa"/>
          </w:tcPr>
          <w:p w:rsidR="00F22847" w:rsidRPr="00D63514" w:rsidRDefault="00F22847" w:rsidP="009D681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5" w:type="dxa"/>
            <w:vAlign w:val="center"/>
          </w:tcPr>
          <w:p w:rsidR="00F22847" w:rsidRPr="00D63514" w:rsidRDefault="00F22847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D63514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396" w:type="dxa"/>
          </w:tcPr>
          <w:p w:rsidR="00F22847" w:rsidRPr="00D63514" w:rsidRDefault="00F22847" w:rsidP="009D6819">
            <w:pPr>
              <w:snapToGrid w:val="0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22847" w:rsidRPr="00D63514" w:rsidTr="00114924">
        <w:trPr>
          <w:gridAfter w:val="1"/>
          <w:wAfter w:w="342" w:type="dxa"/>
        </w:trPr>
        <w:tc>
          <w:tcPr>
            <w:tcW w:w="1668" w:type="dxa"/>
            <w:vMerge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</w:p>
          <w:p w:rsidR="00F22847" w:rsidRPr="00D63514" w:rsidRDefault="00F22847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  <w:tc>
          <w:tcPr>
            <w:tcW w:w="1895" w:type="dxa"/>
            <w:vAlign w:val="center"/>
          </w:tcPr>
          <w:p w:rsidR="00F22847" w:rsidRPr="00D63514" w:rsidRDefault="00F22847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396" w:type="dxa"/>
          </w:tcPr>
          <w:p w:rsidR="00F22847" w:rsidRPr="00D63514" w:rsidRDefault="00F22847" w:rsidP="00D60079">
            <w:pPr>
              <w:rPr>
                <w:sz w:val="26"/>
                <w:szCs w:val="26"/>
              </w:rPr>
            </w:pPr>
          </w:p>
        </w:tc>
      </w:tr>
    </w:tbl>
    <w:p w:rsidR="0000093D" w:rsidRPr="00D63514" w:rsidRDefault="0000093D" w:rsidP="0000093D">
      <w:pPr>
        <w:rPr>
          <w:sz w:val="26"/>
          <w:szCs w:val="26"/>
        </w:rPr>
      </w:pPr>
    </w:p>
    <w:p w:rsidR="00344337" w:rsidRPr="00D63514" w:rsidRDefault="00344337" w:rsidP="00AD5FB0">
      <w:pPr>
        <w:shd w:val="clear" w:color="auto" w:fill="FFFFFF"/>
        <w:spacing w:before="106"/>
        <w:rPr>
          <w:iCs/>
          <w:sz w:val="26"/>
          <w:szCs w:val="26"/>
          <w:lang w:val="uk-UA"/>
        </w:rPr>
      </w:pPr>
    </w:p>
    <w:p w:rsidR="00C65450" w:rsidRPr="00DB6779" w:rsidRDefault="00C65450" w:rsidP="00DB6779">
      <w:pPr>
        <w:shd w:val="clear" w:color="auto" w:fill="FFFFFF"/>
        <w:spacing w:before="5"/>
        <w:jc w:val="both"/>
        <w:rPr>
          <w:sz w:val="26"/>
          <w:szCs w:val="26"/>
          <w:lang w:val="uk-UA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6923"/>
        <w:gridCol w:w="1387"/>
        <w:gridCol w:w="1626"/>
        <w:gridCol w:w="1790"/>
        <w:gridCol w:w="1775"/>
      </w:tblGrid>
      <w:tr w:rsidR="0000093D" w:rsidRPr="00D63514" w:rsidTr="009D6819">
        <w:tc>
          <w:tcPr>
            <w:tcW w:w="1354" w:type="dxa"/>
          </w:tcPr>
          <w:p w:rsidR="0000093D" w:rsidRPr="00D63514" w:rsidRDefault="0000093D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Розділ</w:t>
            </w:r>
          </w:p>
        </w:tc>
        <w:tc>
          <w:tcPr>
            <w:tcW w:w="6923" w:type="dxa"/>
          </w:tcPr>
          <w:p w:rsidR="0000093D" w:rsidRPr="00D63514" w:rsidRDefault="0000093D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Зміст діяльності</w:t>
            </w:r>
          </w:p>
        </w:tc>
        <w:tc>
          <w:tcPr>
            <w:tcW w:w="1387" w:type="dxa"/>
          </w:tcPr>
          <w:p w:rsidR="0000093D" w:rsidRPr="00D63514" w:rsidRDefault="0000093D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626" w:type="dxa"/>
          </w:tcPr>
          <w:p w:rsidR="0000093D" w:rsidRPr="00D63514" w:rsidRDefault="0000093D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Форма організації</w:t>
            </w:r>
          </w:p>
        </w:tc>
        <w:tc>
          <w:tcPr>
            <w:tcW w:w="1790" w:type="dxa"/>
          </w:tcPr>
          <w:p w:rsidR="0000093D" w:rsidRPr="00D63514" w:rsidRDefault="0000093D" w:rsidP="00D60079">
            <w:pPr>
              <w:rPr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sz w:val="26"/>
                <w:szCs w:val="26"/>
                <w:lang w:val="uk-UA"/>
              </w:rPr>
              <w:t>Відпові-дальний</w:t>
            </w:r>
            <w:proofErr w:type="spellEnd"/>
          </w:p>
        </w:tc>
        <w:tc>
          <w:tcPr>
            <w:tcW w:w="1775" w:type="dxa"/>
          </w:tcPr>
          <w:p w:rsidR="0000093D" w:rsidRPr="00D63514" w:rsidRDefault="0000093D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Примітка про виконання</w:t>
            </w:r>
          </w:p>
        </w:tc>
      </w:tr>
      <w:tr w:rsidR="0000093D" w:rsidRPr="00D63514" w:rsidTr="009D6819">
        <w:tc>
          <w:tcPr>
            <w:tcW w:w="1354" w:type="dxa"/>
            <w:vMerge w:val="restart"/>
            <w:textDirection w:val="btLr"/>
          </w:tcPr>
          <w:p w:rsidR="0000093D" w:rsidRPr="00D63514" w:rsidRDefault="0000093D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sz w:val="26"/>
                <w:szCs w:val="26"/>
                <w:lang w:val="uk-UA"/>
              </w:rPr>
              <w:t>ІІ.Організаційна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робота з виконання нормативних актів 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тазавдань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освіти</w:t>
            </w:r>
          </w:p>
        </w:tc>
        <w:tc>
          <w:tcPr>
            <w:tcW w:w="13501" w:type="dxa"/>
            <w:gridSpan w:val="5"/>
          </w:tcPr>
          <w:p w:rsidR="0000093D" w:rsidRPr="00475B7B" w:rsidRDefault="0000093D" w:rsidP="009D6819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75B7B">
              <w:rPr>
                <w:b/>
                <w:i/>
                <w:sz w:val="32"/>
                <w:szCs w:val="32"/>
                <w:lang w:val="uk-UA"/>
              </w:rPr>
              <w:t>Червень</w:t>
            </w:r>
          </w:p>
        </w:tc>
      </w:tr>
      <w:tr w:rsidR="00761208" w:rsidRPr="00D63514" w:rsidTr="009D6819">
        <w:tc>
          <w:tcPr>
            <w:tcW w:w="1354" w:type="dxa"/>
            <w:vMerge/>
          </w:tcPr>
          <w:p w:rsidR="00761208" w:rsidRPr="00D63514" w:rsidRDefault="00761208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761208" w:rsidRPr="00D63514" w:rsidRDefault="00CE6950" w:rsidP="0076120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1</w:t>
            </w:r>
            <w:r w:rsidR="00DB647A" w:rsidRPr="00D63514">
              <w:rPr>
                <w:sz w:val="26"/>
                <w:szCs w:val="26"/>
                <w:lang w:val="uk-UA"/>
              </w:rPr>
              <w:t>.</w:t>
            </w:r>
            <w:r w:rsidR="00F17771">
              <w:rPr>
                <w:sz w:val="26"/>
                <w:szCs w:val="26"/>
                <w:lang w:val="uk-UA"/>
              </w:rPr>
              <w:t>Робота бібліотеки (за окремим планом)</w:t>
            </w:r>
          </w:p>
        </w:tc>
        <w:tc>
          <w:tcPr>
            <w:tcW w:w="1387" w:type="dxa"/>
          </w:tcPr>
          <w:p w:rsidR="00761208" w:rsidRPr="00D63514" w:rsidRDefault="00761208" w:rsidP="0076120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626" w:type="dxa"/>
          </w:tcPr>
          <w:p w:rsidR="00761208" w:rsidRPr="00D63514" w:rsidRDefault="00761208" w:rsidP="0076120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61208" w:rsidRPr="00D63514" w:rsidRDefault="00761208" w:rsidP="00761208">
            <w:pPr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бібліотекар</w:t>
            </w:r>
          </w:p>
        </w:tc>
        <w:tc>
          <w:tcPr>
            <w:tcW w:w="1775" w:type="dxa"/>
          </w:tcPr>
          <w:p w:rsidR="00761208" w:rsidRPr="00D63514" w:rsidRDefault="00761208" w:rsidP="00761208">
            <w:pPr>
              <w:rPr>
                <w:sz w:val="26"/>
                <w:szCs w:val="26"/>
              </w:rPr>
            </w:pPr>
          </w:p>
        </w:tc>
      </w:tr>
      <w:tr w:rsidR="00A03AE9" w:rsidRPr="00D63514" w:rsidTr="0024194E">
        <w:trPr>
          <w:trHeight w:val="1226"/>
        </w:trPr>
        <w:tc>
          <w:tcPr>
            <w:tcW w:w="1354" w:type="dxa"/>
            <w:vMerge/>
          </w:tcPr>
          <w:p w:rsidR="00A03AE9" w:rsidRPr="00D63514" w:rsidRDefault="00A03AE9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A03AE9" w:rsidRPr="00D63514" w:rsidRDefault="00A03AE9" w:rsidP="0076120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2.</w:t>
            </w:r>
            <w:r>
              <w:rPr>
                <w:sz w:val="26"/>
                <w:szCs w:val="26"/>
                <w:lang w:val="uk-UA"/>
              </w:rPr>
              <w:t>Організація оздоровлення школярів.</w:t>
            </w:r>
          </w:p>
        </w:tc>
        <w:tc>
          <w:tcPr>
            <w:tcW w:w="1387" w:type="dxa"/>
          </w:tcPr>
          <w:p w:rsidR="00A03AE9" w:rsidRPr="00D63514" w:rsidRDefault="00A03AE9" w:rsidP="0076120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626" w:type="dxa"/>
          </w:tcPr>
          <w:p w:rsidR="00A03AE9" w:rsidRPr="00D63514" w:rsidRDefault="00A03AE9" w:rsidP="0076120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A03AE9" w:rsidRPr="00F17771" w:rsidRDefault="00A03AE9" w:rsidP="007612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75" w:type="dxa"/>
          </w:tcPr>
          <w:p w:rsidR="00A03AE9" w:rsidRPr="00D63514" w:rsidRDefault="00A03AE9" w:rsidP="00761208">
            <w:pPr>
              <w:rPr>
                <w:sz w:val="26"/>
                <w:szCs w:val="26"/>
              </w:rPr>
            </w:pPr>
          </w:p>
        </w:tc>
      </w:tr>
      <w:tr w:rsidR="007A08CE" w:rsidRPr="00D63514" w:rsidTr="009D6819">
        <w:tc>
          <w:tcPr>
            <w:tcW w:w="1354" w:type="dxa"/>
            <w:vMerge w:val="restart"/>
            <w:textDirection w:val="btLr"/>
          </w:tcPr>
          <w:p w:rsidR="007A08CE" w:rsidRPr="00D63514" w:rsidRDefault="007A08CE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sz w:val="26"/>
                <w:szCs w:val="26"/>
                <w:lang w:val="uk-UA"/>
              </w:rPr>
              <w:t>ІІІ.Внутрішньошкільне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управління закладом</w:t>
            </w:r>
          </w:p>
        </w:tc>
        <w:tc>
          <w:tcPr>
            <w:tcW w:w="6923" w:type="dxa"/>
          </w:tcPr>
          <w:p w:rsidR="007A08CE" w:rsidRPr="00D63514" w:rsidRDefault="00717F67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1.Провести наради для педагогічного колективу:</w:t>
            </w:r>
          </w:p>
          <w:p w:rsidR="00DB647A" w:rsidRPr="00D63514" w:rsidRDefault="00DB647A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-   про пі</w:t>
            </w:r>
            <w:r w:rsidR="00737F05" w:rsidRPr="00D63514">
              <w:rPr>
                <w:sz w:val="26"/>
                <w:szCs w:val="26"/>
                <w:lang w:val="uk-UA"/>
              </w:rPr>
              <w:t>дсумки роботи з оздоровлення учнів</w:t>
            </w:r>
            <w:r w:rsidR="00094A8E" w:rsidRPr="00D63514">
              <w:rPr>
                <w:sz w:val="26"/>
                <w:szCs w:val="26"/>
                <w:lang w:val="uk-UA"/>
              </w:rPr>
              <w:t xml:space="preserve"> протягом навчального року</w:t>
            </w:r>
            <w:r w:rsidRPr="00D63514">
              <w:rPr>
                <w:sz w:val="26"/>
                <w:szCs w:val="26"/>
                <w:lang w:val="uk-UA"/>
              </w:rPr>
              <w:t>;</w:t>
            </w:r>
          </w:p>
          <w:p w:rsidR="00094A8E" w:rsidRPr="00D63514" w:rsidRDefault="00094A8E" w:rsidP="009D681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- планування</w:t>
            </w:r>
            <w:r w:rsidR="00B11D55">
              <w:rPr>
                <w:sz w:val="26"/>
                <w:szCs w:val="26"/>
                <w:lang w:val="uk-UA"/>
              </w:rPr>
              <w:t xml:space="preserve"> роботи </w:t>
            </w:r>
            <w:r w:rsidR="009D078A">
              <w:rPr>
                <w:sz w:val="26"/>
                <w:szCs w:val="26"/>
                <w:lang w:val="uk-UA"/>
              </w:rPr>
              <w:t xml:space="preserve"> </w:t>
            </w:r>
            <w:r w:rsidRPr="00D63514">
              <w:rPr>
                <w:sz w:val="26"/>
                <w:szCs w:val="26"/>
                <w:lang w:val="uk-UA"/>
              </w:rPr>
              <w:t>на наступний навчальний рік;</w:t>
            </w:r>
          </w:p>
          <w:p w:rsidR="00717F67" w:rsidRPr="00D63514" w:rsidRDefault="009D078A" w:rsidP="009D078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  про роботу </w:t>
            </w:r>
            <w:r w:rsidR="00717F67" w:rsidRPr="00D63514">
              <w:rPr>
                <w:sz w:val="26"/>
                <w:szCs w:val="26"/>
                <w:lang w:val="uk-UA"/>
              </w:rPr>
              <w:t>на літній період.</w:t>
            </w:r>
          </w:p>
        </w:tc>
        <w:tc>
          <w:tcPr>
            <w:tcW w:w="1387" w:type="dxa"/>
          </w:tcPr>
          <w:p w:rsidR="007A08CE" w:rsidRPr="00D63514" w:rsidRDefault="007A08CE" w:rsidP="00D60079">
            <w:pPr>
              <w:rPr>
                <w:sz w:val="26"/>
                <w:szCs w:val="26"/>
                <w:lang w:val="uk-UA"/>
              </w:rPr>
            </w:pPr>
          </w:p>
          <w:p w:rsidR="00DB647A" w:rsidRPr="00D63514" w:rsidRDefault="00CE6950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1</w:t>
            </w:r>
            <w:r w:rsidR="00DB647A" w:rsidRPr="00D63514">
              <w:rPr>
                <w:sz w:val="26"/>
                <w:szCs w:val="26"/>
                <w:lang w:val="uk-UA"/>
              </w:rPr>
              <w:t xml:space="preserve"> тиждень</w:t>
            </w:r>
          </w:p>
          <w:p w:rsidR="00094A8E" w:rsidRPr="00D63514" w:rsidRDefault="00094A8E" w:rsidP="00DB647A">
            <w:pPr>
              <w:rPr>
                <w:sz w:val="26"/>
                <w:szCs w:val="26"/>
                <w:lang w:val="uk-UA"/>
              </w:rPr>
            </w:pPr>
          </w:p>
          <w:p w:rsidR="00DB647A" w:rsidRPr="00D63514" w:rsidRDefault="00CE6950" w:rsidP="00DB647A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2</w:t>
            </w:r>
            <w:r w:rsidR="00DB647A" w:rsidRPr="00D63514">
              <w:rPr>
                <w:sz w:val="26"/>
                <w:szCs w:val="26"/>
                <w:lang w:val="uk-UA"/>
              </w:rPr>
              <w:t xml:space="preserve"> тиждень</w:t>
            </w:r>
          </w:p>
          <w:p w:rsidR="00DB647A" w:rsidRPr="00D63514" w:rsidRDefault="00CB1907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3 тиждень</w:t>
            </w:r>
          </w:p>
        </w:tc>
        <w:tc>
          <w:tcPr>
            <w:tcW w:w="1626" w:type="dxa"/>
          </w:tcPr>
          <w:p w:rsidR="007A08CE" w:rsidRPr="00D63514" w:rsidRDefault="007A08CE" w:rsidP="00D60079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A08CE" w:rsidRPr="00D63514" w:rsidRDefault="007A08CE" w:rsidP="00D60079">
            <w:pPr>
              <w:rPr>
                <w:sz w:val="26"/>
                <w:szCs w:val="26"/>
                <w:lang w:val="uk-UA"/>
              </w:rPr>
            </w:pPr>
          </w:p>
          <w:p w:rsidR="00CB1907" w:rsidRPr="00D63514" w:rsidRDefault="00F22847" w:rsidP="00D60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094A8E" w:rsidRPr="00D63514" w:rsidRDefault="00094A8E" w:rsidP="00D60079">
            <w:pPr>
              <w:rPr>
                <w:sz w:val="26"/>
                <w:szCs w:val="26"/>
                <w:lang w:val="uk-UA"/>
              </w:rPr>
            </w:pPr>
          </w:p>
          <w:p w:rsidR="00CB1907" w:rsidRPr="00D63514" w:rsidRDefault="00CB1907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Директор</w:t>
            </w:r>
          </w:p>
          <w:p w:rsidR="00094A8E" w:rsidRPr="00D63514" w:rsidRDefault="00094A8E" w:rsidP="00D60079">
            <w:pPr>
              <w:rPr>
                <w:sz w:val="26"/>
                <w:szCs w:val="26"/>
                <w:lang w:val="uk-UA"/>
              </w:rPr>
            </w:pPr>
          </w:p>
          <w:p w:rsidR="00CB1907" w:rsidRPr="00D63514" w:rsidRDefault="00CB1907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75" w:type="dxa"/>
          </w:tcPr>
          <w:p w:rsidR="007A08CE" w:rsidRPr="00D63514" w:rsidRDefault="007A08CE" w:rsidP="00D60079">
            <w:pPr>
              <w:rPr>
                <w:sz w:val="26"/>
                <w:szCs w:val="26"/>
              </w:rPr>
            </w:pPr>
          </w:p>
        </w:tc>
      </w:tr>
      <w:tr w:rsidR="007827AF" w:rsidRPr="00D63514" w:rsidTr="009D6819">
        <w:tc>
          <w:tcPr>
            <w:tcW w:w="1354" w:type="dxa"/>
            <w:vMerge/>
          </w:tcPr>
          <w:p w:rsidR="007827AF" w:rsidRPr="00D63514" w:rsidRDefault="007827AF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7827AF" w:rsidRPr="00D63514" w:rsidRDefault="007827AF" w:rsidP="00EC6B4A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4.Засідання педагогічної ради про випуск учнів 9-го</w:t>
            </w:r>
            <w:r w:rsidR="009D078A">
              <w:rPr>
                <w:sz w:val="26"/>
                <w:szCs w:val="26"/>
                <w:lang w:val="uk-UA"/>
              </w:rPr>
              <w:t xml:space="preserve">, </w:t>
            </w:r>
            <w:r w:rsidR="00A03AE9">
              <w:rPr>
                <w:sz w:val="26"/>
                <w:szCs w:val="26"/>
                <w:lang w:val="uk-UA"/>
              </w:rPr>
              <w:t xml:space="preserve">  класів</w:t>
            </w:r>
            <w:r w:rsidRPr="00D63514">
              <w:rPr>
                <w:sz w:val="26"/>
                <w:szCs w:val="26"/>
                <w:lang w:val="uk-UA"/>
              </w:rPr>
              <w:t xml:space="preserve"> та перевід учнів </w:t>
            </w:r>
            <w:r>
              <w:rPr>
                <w:sz w:val="26"/>
                <w:szCs w:val="26"/>
                <w:lang w:val="uk-UA"/>
              </w:rPr>
              <w:t>1</w:t>
            </w:r>
            <w:r w:rsidRPr="00D63514">
              <w:rPr>
                <w:sz w:val="26"/>
                <w:szCs w:val="26"/>
                <w:lang w:val="uk-UA"/>
              </w:rPr>
              <w:t>-8</w:t>
            </w:r>
            <w:r w:rsidR="009D078A">
              <w:rPr>
                <w:sz w:val="26"/>
                <w:szCs w:val="26"/>
                <w:lang w:val="uk-UA"/>
              </w:rPr>
              <w:t xml:space="preserve">, </w:t>
            </w:r>
            <w:r w:rsidR="00DB67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63514">
              <w:rPr>
                <w:sz w:val="26"/>
                <w:szCs w:val="26"/>
                <w:lang w:val="uk-UA"/>
              </w:rPr>
              <w:t>класів.</w:t>
            </w:r>
          </w:p>
        </w:tc>
        <w:tc>
          <w:tcPr>
            <w:tcW w:w="1387" w:type="dxa"/>
          </w:tcPr>
          <w:p w:rsidR="007827AF" w:rsidRPr="00D63514" w:rsidRDefault="00DB6779" w:rsidP="00EC6B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7827AF" w:rsidRPr="00D63514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1626" w:type="dxa"/>
          </w:tcPr>
          <w:p w:rsidR="007827AF" w:rsidRPr="00D63514" w:rsidRDefault="007827AF" w:rsidP="00EC6B4A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27AF" w:rsidRPr="00D63514" w:rsidRDefault="007827AF" w:rsidP="00EC6B4A">
            <w:pPr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75" w:type="dxa"/>
          </w:tcPr>
          <w:p w:rsidR="007827AF" w:rsidRPr="00D63514" w:rsidRDefault="007827AF" w:rsidP="00D60079">
            <w:pPr>
              <w:rPr>
                <w:sz w:val="26"/>
                <w:szCs w:val="26"/>
              </w:rPr>
            </w:pPr>
          </w:p>
        </w:tc>
      </w:tr>
      <w:tr w:rsidR="007827AF" w:rsidRPr="00D63514" w:rsidTr="009D6819">
        <w:tc>
          <w:tcPr>
            <w:tcW w:w="1354" w:type="dxa"/>
            <w:vMerge w:val="restart"/>
            <w:textDirection w:val="btLr"/>
          </w:tcPr>
          <w:p w:rsidR="007827AF" w:rsidRPr="00D63514" w:rsidRDefault="007827AF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І</w:t>
            </w:r>
            <w:r w:rsidRPr="00D63514">
              <w:rPr>
                <w:sz w:val="26"/>
                <w:szCs w:val="26"/>
                <w:lang w:val="en-US"/>
              </w:rPr>
              <w:t>V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.Становлення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і розвиток виховної системи закладу. Робота з батьками</w:t>
            </w:r>
          </w:p>
        </w:tc>
        <w:tc>
          <w:tcPr>
            <w:tcW w:w="6923" w:type="dxa"/>
          </w:tcPr>
          <w:p w:rsidR="007827AF" w:rsidRPr="00D63514" w:rsidRDefault="007827AF" w:rsidP="0076120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1.Залучення бат</w:t>
            </w:r>
            <w:r w:rsidR="00A03AE9">
              <w:rPr>
                <w:sz w:val="26"/>
                <w:szCs w:val="26"/>
                <w:lang w:val="uk-UA"/>
              </w:rPr>
              <w:t>ьків</w:t>
            </w:r>
            <w:r w:rsidRPr="00D63514">
              <w:rPr>
                <w:sz w:val="26"/>
                <w:szCs w:val="26"/>
                <w:lang w:val="uk-UA"/>
              </w:rPr>
              <w:t xml:space="preserve"> до організації оздоровлення та  відпочинку учнів.</w:t>
            </w:r>
          </w:p>
        </w:tc>
        <w:tc>
          <w:tcPr>
            <w:tcW w:w="1387" w:type="dxa"/>
          </w:tcPr>
          <w:p w:rsidR="007827AF" w:rsidRPr="00D63514" w:rsidRDefault="007827AF" w:rsidP="0076120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 xml:space="preserve">Протягом місяця </w:t>
            </w:r>
          </w:p>
        </w:tc>
        <w:tc>
          <w:tcPr>
            <w:tcW w:w="1626" w:type="dxa"/>
          </w:tcPr>
          <w:p w:rsidR="007827AF" w:rsidRPr="00D63514" w:rsidRDefault="007827AF" w:rsidP="0076120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27AF" w:rsidRPr="00D63514" w:rsidRDefault="00F22847" w:rsidP="007612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Адміністрація</w:t>
            </w:r>
          </w:p>
        </w:tc>
        <w:tc>
          <w:tcPr>
            <w:tcW w:w="1775" w:type="dxa"/>
          </w:tcPr>
          <w:p w:rsidR="007827AF" w:rsidRPr="00D63514" w:rsidRDefault="007827AF" w:rsidP="00761208">
            <w:pPr>
              <w:rPr>
                <w:sz w:val="26"/>
                <w:szCs w:val="26"/>
              </w:rPr>
            </w:pPr>
          </w:p>
        </w:tc>
      </w:tr>
      <w:tr w:rsidR="007827AF" w:rsidRPr="00D63514" w:rsidTr="009D6819">
        <w:tc>
          <w:tcPr>
            <w:tcW w:w="1354" w:type="dxa"/>
            <w:vMerge/>
          </w:tcPr>
          <w:p w:rsidR="007827AF" w:rsidRPr="00D63514" w:rsidRDefault="007827AF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C76F39" w:rsidRPr="00D63514" w:rsidRDefault="007827AF" w:rsidP="00761208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 xml:space="preserve">2.Проведення урочистого вручення документів  учням 9-го </w:t>
            </w:r>
            <w:r w:rsidR="00B11D5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D63514">
              <w:rPr>
                <w:sz w:val="26"/>
                <w:szCs w:val="26"/>
                <w:lang w:val="uk-UA"/>
              </w:rPr>
              <w:t>клас</w:t>
            </w:r>
            <w:r w:rsidR="00B11D55">
              <w:rPr>
                <w:sz w:val="26"/>
                <w:szCs w:val="26"/>
                <w:lang w:val="uk-UA"/>
              </w:rPr>
              <w:t>у</w:t>
            </w:r>
          </w:p>
        </w:tc>
        <w:tc>
          <w:tcPr>
            <w:tcW w:w="1387" w:type="dxa"/>
          </w:tcPr>
          <w:p w:rsidR="007827AF" w:rsidRPr="00D63514" w:rsidRDefault="007827AF" w:rsidP="007612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6" w:type="dxa"/>
          </w:tcPr>
          <w:p w:rsidR="007827AF" w:rsidRPr="00D63514" w:rsidRDefault="007827AF" w:rsidP="00761208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27AF" w:rsidRPr="00D63514" w:rsidRDefault="00F22847" w:rsidP="007612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Адміністрація </w:t>
            </w:r>
            <w:r w:rsidR="007827AF" w:rsidRPr="00D63514">
              <w:rPr>
                <w:sz w:val="26"/>
                <w:szCs w:val="26"/>
                <w:lang w:val="uk-UA"/>
              </w:rPr>
              <w:t>учитель музики</w:t>
            </w:r>
          </w:p>
        </w:tc>
        <w:tc>
          <w:tcPr>
            <w:tcW w:w="1775" w:type="dxa"/>
          </w:tcPr>
          <w:p w:rsidR="007827AF" w:rsidRPr="00D63514" w:rsidRDefault="007827AF" w:rsidP="00761208">
            <w:pPr>
              <w:rPr>
                <w:sz w:val="26"/>
                <w:szCs w:val="26"/>
              </w:rPr>
            </w:pPr>
          </w:p>
        </w:tc>
      </w:tr>
      <w:tr w:rsidR="00AD4A5E" w:rsidRPr="00D63514" w:rsidTr="009D6819">
        <w:tc>
          <w:tcPr>
            <w:tcW w:w="1354" w:type="dxa"/>
            <w:vMerge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6C7F40" w:rsidRDefault="002851EB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AD4A5E">
              <w:rPr>
                <w:sz w:val="26"/>
                <w:szCs w:val="26"/>
                <w:lang w:val="uk-UA"/>
              </w:rPr>
              <w:t xml:space="preserve">.Виховний захід до Дня захисту дітей </w:t>
            </w:r>
            <w:r w:rsidR="00101359">
              <w:rPr>
                <w:sz w:val="26"/>
                <w:szCs w:val="26"/>
                <w:lang w:val="uk-UA"/>
              </w:rPr>
              <w:t xml:space="preserve">«Хай щастю дитини не буде кінця». </w:t>
            </w:r>
          </w:p>
          <w:p w:rsidR="006C7F40" w:rsidRDefault="006C7F40" w:rsidP="009849E6">
            <w:pPr>
              <w:rPr>
                <w:sz w:val="26"/>
                <w:szCs w:val="26"/>
                <w:lang w:val="uk-UA"/>
              </w:rPr>
            </w:pPr>
          </w:p>
          <w:p w:rsidR="00AD4A5E" w:rsidRDefault="009D078A" w:rsidP="009849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Свято у  дитячому садочку</w:t>
            </w:r>
            <w:r w:rsidR="006C7F40">
              <w:rPr>
                <w:sz w:val="26"/>
                <w:szCs w:val="26"/>
                <w:lang w:val="uk-UA"/>
              </w:rPr>
              <w:t xml:space="preserve"> до Дня захисту дітей</w:t>
            </w:r>
          </w:p>
          <w:p w:rsidR="00DB6779" w:rsidRDefault="00DB6779" w:rsidP="009849E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7" w:type="dxa"/>
          </w:tcPr>
          <w:p w:rsidR="00AD4A5E" w:rsidRDefault="00AD4A5E" w:rsidP="009849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І тиждень</w:t>
            </w:r>
          </w:p>
        </w:tc>
        <w:tc>
          <w:tcPr>
            <w:tcW w:w="1626" w:type="dxa"/>
          </w:tcPr>
          <w:p w:rsidR="00AD4A5E" w:rsidRDefault="00AD4A5E" w:rsidP="009849E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90" w:type="dxa"/>
          </w:tcPr>
          <w:p w:rsidR="00DB6779" w:rsidRDefault="00101359" w:rsidP="007612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F22847">
              <w:rPr>
                <w:sz w:val="26"/>
                <w:szCs w:val="26"/>
                <w:lang w:val="uk-UA"/>
              </w:rPr>
              <w:t xml:space="preserve"> Адміністрація </w:t>
            </w:r>
          </w:p>
          <w:p w:rsidR="00101359" w:rsidRDefault="00101359" w:rsidP="00761208">
            <w:pPr>
              <w:rPr>
                <w:sz w:val="26"/>
                <w:szCs w:val="26"/>
                <w:lang w:val="uk-UA"/>
              </w:rPr>
            </w:pPr>
          </w:p>
          <w:p w:rsidR="00101359" w:rsidRDefault="00101359" w:rsidP="00761208">
            <w:pPr>
              <w:rPr>
                <w:sz w:val="26"/>
                <w:szCs w:val="26"/>
                <w:lang w:val="uk-UA"/>
              </w:rPr>
            </w:pPr>
          </w:p>
          <w:p w:rsidR="006C7F40" w:rsidRPr="00D63514" w:rsidRDefault="006C7F40" w:rsidP="0076120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Вихователі ДНЗ</w:t>
            </w:r>
          </w:p>
        </w:tc>
        <w:tc>
          <w:tcPr>
            <w:tcW w:w="1775" w:type="dxa"/>
          </w:tcPr>
          <w:p w:rsidR="00AD4A5E" w:rsidRPr="00D63514" w:rsidRDefault="00AD4A5E" w:rsidP="00761208">
            <w:pPr>
              <w:rPr>
                <w:sz w:val="26"/>
                <w:szCs w:val="26"/>
              </w:rPr>
            </w:pPr>
          </w:p>
        </w:tc>
      </w:tr>
      <w:tr w:rsidR="00AD4A5E" w:rsidRPr="00D63514" w:rsidTr="009D6819">
        <w:tc>
          <w:tcPr>
            <w:tcW w:w="1354" w:type="dxa"/>
            <w:vMerge w:val="restart"/>
            <w:textDirection w:val="btLr"/>
          </w:tcPr>
          <w:p w:rsidR="00AD4A5E" w:rsidRPr="00D63514" w:rsidRDefault="00AD4A5E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en-US"/>
              </w:rPr>
              <w:lastRenderedPageBreak/>
              <w:t>V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.Робота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з підвищення педагогічного, методичного, професійного та фахового рівня педагогічних працівників</w:t>
            </w:r>
          </w:p>
        </w:tc>
        <w:tc>
          <w:tcPr>
            <w:tcW w:w="6923" w:type="dxa"/>
          </w:tcPr>
          <w:p w:rsidR="00AD4A5E" w:rsidRPr="00D63514" w:rsidRDefault="00AD4A5E" w:rsidP="00C65450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1.Ознайомлення вчителів з п</w:t>
            </w:r>
            <w:r w:rsidR="00475B7B">
              <w:rPr>
                <w:rFonts w:ascii="Times New Roman" w:hAnsi="Times New Roman"/>
                <w:sz w:val="26"/>
                <w:szCs w:val="26"/>
                <w:lang w:val="uk-UA"/>
              </w:rPr>
              <w:t>опереднім  навантаженням на 2022-2023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н.р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387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626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0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775" w:type="dxa"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</w:tr>
      <w:tr w:rsidR="00AD4A5E" w:rsidRPr="00D63514" w:rsidTr="009D6819">
        <w:tc>
          <w:tcPr>
            <w:tcW w:w="1354" w:type="dxa"/>
            <w:vMerge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AD4A5E" w:rsidRPr="00D63514" w:rsidRDefault="00AD4A5E" w:rsidP="00DB677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 w:rsidR="00DB6779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знайомлення з перспективним планом роботи</w:t>
            </w:r>
          </w:p>
        </w:tc>
        <w:tc>
          <w:tcPr>
            <w:tcW w:w="1387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626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790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775" w:type="dxa"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</w:tr>
      <w:tr w:rsidR="00AD4A5E" w:rsidRPr="00D63514" w:rsidTr="009D6819">
        <w:tc>
          <w:tcPr>
            <w:tcW w:w="1354" w:type="dxa"/>
            <w:vMerge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3.Планування методичної роботи з педкадрами на новий навчальний рік.</w:t>
            </w:r>
          </w:p>
        </w:tc>
        <w:tc>
          <w:tcPr>
            <w:tcW w:w="1387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626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Нарада</w:t>
            </w:r>
            <w:proofErr w:type="spellEnd"/>
          </w:p>
        </w:tc>
        <w:tc>
          <w:tcPr>
            <w:tcW w:w="1790" w:type="dxa"/>
          </w:tcPr>
          <w:p w:rsidR="00AD4A5E" w:rsidRPr="00D63514" w:rsidRDefault="00AD4A5E" w:rsidP="009D6819">
            <w:pPr>
              <w:pStyle w:val="WW-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Зас.дир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НВР.</w:t>
            </w:r>
          </w:p>
        </w:tc>
        <w:tc>
          <w:tcPr>
            <w:tcW w:w="1775" w:type="dxa"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</w:tr>
      <w:tr w:rsidR="00AD4A5E" w:rsidRPr="00D63514" w:rsidTr="009D6819">
        <w:tc>
          <w:tcPr>
            <w:tcW w:w="1354" w:type="dxa"/>
            <w:vMerge w:val="restart"/>
            <w:textDirection w:val="btLr"/>
          </w:tcPr>
          <w:p w:rsidR="00AD4A5E" w:rsidRPr="00D63514" w:rsidRDefault="00AD4A5E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en-US"/>
              </w:rPr>
              <w:t>V</w:t>
            </w:r>
            <w:r w:rsidRPr="00D63514">
              <w:rPr>
                <w:sz w:val="26"/>
                <w:szCs w:val="26"/>
                <w:lang w:val="uk-UA"/>
              </w:rPr>
              <w:t>І.Охорона здоров</w:t>
            </w:r>
            <w:r w:rsidRPr="00D63514">
              <w:rPr>
                <w:sz w:val="26"/>
                <w:szCs w:val="26"/>
              </w:rPr>
              <w:t>’</w:t>
            </w:r>
            <w:r w:rsidRPr="00D63514">
              <w:rPr>
                <w:sz w:val="26"/>
                <w:szCs w:val="26"/>
                <w:lang w:val="uk-UA"/>
              </w:rPr>
              <w:t>я і життя дітей, персоналу школи. Заходи з техніки безпеки та охорони праці.</w:t>
            </w:r>
          </w:p>
        </w:tc>
        <w:tc>
          <w:tcPr>
            <w:tcW w:w="6923" w:type="dxa"/>
          </w:tcPr>
          <w:p w:rsidR="00AD4A5E" w:rsidRPr="00D63514" w:rsidRDefault="00AD4A5E" w:rsidP="00B11D55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1.Організація </w:t>
            </w:r>
            <w:r w:rsidR="00B11D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роботи </w:t>
            </w:r>
            <w:r w:rsidR="00991B3F">
              <w:rPr>
                <w:rFonts w:ascii="Times New Roman" w:hAnsi="Times New Roman"/>
                <w:sz w:val="26"/>
                <w:szCs w:val="26"/>
                <w:lang w:val="uk-UA"/>
              </w:rPr>
              <w:t>з попередження травматизму під час літніх канікул</w:t>
            </w:r>
          </w:p>
        </w:tc>
        <w:tc>
          <w:tcPr>
            <w:tcW w:w="1387" w:type="dxa"/>
          </w:tcPr>
          <w:p w:rsidR="00AD4A5E" w:rsidRPr="00991B3F" w:rsidRDefault="00991B3F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тиждень</w:t>
            </w:r>
          </w:p>
        </w:tc>
        <w:tc>
          <w:tcPr>
            <w:tcW w:w="1626" w:type="dxa"/>
          </w:tcPr>
          <w:p w:rsidR="00AD4A5E" w:rsidRPr="00D63514" w:rsidRDefault="00AD4A5E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0" w:type="dxa"/>
          </w:tcPr>
          <w:p w:rsidR="00AD4A5E" w:rsidRPr="00D63514" w:rsidRDefault="00AD4A5E" w:rsidP="009D6819">
            <w:pPr>
              <w:snapToGrid w:val="0"/>
              <w:rPr>
                <w:sz w:val="26"/>
                <w:szCs w:val="26"/>
              </w:rPr>
            </w:pPr>
            <w:proofErr w:type="spellStart"/>
            <w:r w:rsidRPr="00D63514">
              <w:rPr>
                <w:sz w:val="26"/>
                <w:szCs w:val="26"/>
              </w:rPr>
              <w:t>Зас.дир</w:t>
            </w:r>
            <w:proofErr w:type="spellEnd"/>
            <w:r w:rsidRPr="00D63514">
              <w:rPr>
                <w:sz w:val="26"/>
                <w:szCs w:val="26"/>
              </w:rPr>
              <w:t xml:space="preserve">. </w:t>
            </w:r>
            <w:proofErr w:type="spellStart"/>
            <w:r w:rsidRPr="00D63514">
              <w:rPr>
                <w:sz w:val="26"/>
                <w:szCs w:val="26"/>
              </w:rPr>
              <w:t>з</w:t>
            </w:r>
            <w:proofErr w:type="spellEnd"/>
            <w:r w:rsidRPr="00D63514">
              <w:rPr>
                <w:sz w:val="26"/>
                <w:szCs w:val="26"/>
              </w:rPr>
              <w:t xml:space="preserve"> ВР.</w:t>
            </w:r>
          </w:p>
        </w:tc>
        <w:tc>
          <w:tcPr>
            <w:tcW w:w="1775" w:type="dxa"/>
          </w:tcPr>
          <w:p w:rsidR="00AD4A5E" w:rsidRPr="00D63514" w:rsidRDefault="00AD4A5E" w:rsidP="00E277E6">
            <w:pPr>
              <w:rPr>
                <w:sz w:val="26"/>
                <w:szCs w:val="26"/>
              </w:rPr>
            </w:pPr>
          </w:p>
        </w:tc>
      </w:tr>
      <w:tr w:rsidR="00F85213" w:rsidRPr="00D63514" w:rsidTr="009D6819">
        <w:tc>
          <w:tcPr>
            <w:tcW w:w="1354" w:type="dxa"/>
            <w:vMerge/>
          </w:tcPr>
          <w:p w:rsidR="00F85213" w:rsidRPr="00D63514" w:rsidRDefault="00F85213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23" w:type="dxa"/>
          </w:tcPr>
          <w:p w:rsidR="00F85213" w:rsidRPr="00D63514" w:rsidRDefault="00F85213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63514">
              <w:rPr>
                <w:rFonts w:ascii="Times New Roman" w:hAnsi="Times New Roman"/>
                <w:sz w:val="26"/>
                <w:szCs w:val="26"/>
                <w:lang w:val="uk-UA"/>
              </w:rPr>
              <w:t>2.Щоденне інструктування учнів щодо ТБ під час екскурсій</w:t>
            </w:r>
          </w:p>
        </w:tc>
        <w:tc>
          <w:tcPr>
            <w:tcW w:w="1387" w:type="dxa"/>
            <w:vMerge w:val="restart"/>
          </w:tcPr>
          <w:p w:rsidR="00F85213" w:rsidRPr="00D63514" w:rsidRDefault="00F85213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63514">
              <w:rPr>
                <w:rFonts w:ascii="Times New Roman" w:hAnsi="Times New Roman"/>
                <w:sz w:val="26"/>
                <w:szCs w:val="26"/>
              </w:rPr>
              <w:t xml:space="preserve">1,2 </w:t>
            </w: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тиждень</w:t>
            </w:r>
            <w:proofErr w:type="spellEnd"/>
          </w:p>
        </w:tc>
        <w:tc>
          <w:tcPr>
            <w:tcW w:w="1626" w:type="dxa"/>
          </w:tcPr>
          <w:p w:rsidR="00F85213" w:rsidRPr="00D63514" w:rsidRDefault="00F85213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Інструктаж</w:t>
            </w:r>
            <w:proofErr w:type="spellEnd"/>
          </w:p>
        </w:tc>
        <w:tc>
          <w:tcPr>
            <w:tcW w:w="1790" w:type="dxa"/>
          </w:tcPr>
          <w:p w:rsidR="00F85213" w:rsidRPr="00D63514" w:rsidRDefault="00F85213" w:rsidP="009D6819">
            <w:pPr>
              <w:pStyle w:val="WW-1111111111111111111111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3514">
              <w:rPr>
                <w:rFonts w:ascii="Times New Roman" w:hAnsi="Times New Roman"/>
                <w:sz w:val="26"/>
                <w:szCs w:val="26"/>
              </w:rPr>
              <w:t>Вчителі</w:t>
            </w:r>
            <w:proofErr w:type="spellEnd"/>
            <w:r w:rsidRPr="00D635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75" w:type="dxa"/>
          </w:tcPr>
          <w:p w:rsidR="00F85213" w:rsidRPr="00D63514" w:rsidRDefault="00F85213" w:rsidP="00D60079">
            <w:pPr>
              <w:rPr>
                <w:sz w:val="26"/>
                <w:szCs w:val="26"/>
              </w:rPr>
            </w:pPr>
          </w:p>
        </w:tc>
      </w:tr>
      <w:tr w:rsidR="00F85213" w:rsidRPr="00D63514" w:rsidTr="009D6819">
        <w:tc>
          <w:tcPr>
            <w:tcW w:w="1354" w:type="dxa"/>
            <w:vMerge/>
          </w:tcPr>
          <w:p w:rsidR="00F85213" w:rsidRPr="00D63514" w:rsidRDefault="00F85213" w:rsidP="00D6007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23" w:type="dxa"/>
          </w:tcPr>
          <w:p w:rsidR="00F85213" w:rsidRPr="00D63514" w:rsidRDefault="00F85213" w:rsidP="00D60079">
            <w:pPr>
              <w:rPr>
                <w:sz w:val="26"/>
                <w:szCs w:val="26"/>
              </w:rPr>
            </w:pPr>
          </w:p>
        </w:tc>
        <w:tc>
          <w:tcPr>
            <w:tcW w:w="1387" w:type="dxa"/>
            <w:vMerge/>
          </w:tcPr>
          <w:p w:rsidR="00F85213" w:rsidRPr="00D63514" w:rsidRDefault="00F85213" w:rsidP="00D60079">
            <w:pPr>
              <w:rPr>
                <w:sz w:val="26"/>
                <w:szCs w:val="26"/>
              </w:rPr>
            </w:pPr>
          </w:p>
        </w:tc>
        <w:tc>
          <w:tcPr>
            <w:tcW w:w="1626" w:type="dxa"/>
          </w:tcPr>
          <w:p w:rsidR="00F85213" w:rsidRPr="00D63514" w:rsidRDefault="00F85213" w:rsidP="00D60079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85213" w:rsidRPr="00D63514" w:rsidRDefault="00F85213" w:rsidP="00D60079">
            <w:pPr>
              <w:rPr>
                <w:sz w:val="26"/>
                <w:szCs w:val="26"/>
              </w:rPr>
            </w:pPr>
          </w:p>
        </w:tc>
        <w:tc>
          <w:tcPr>
            <w:tcW w:w="1775" w:type="dxa"/>
          </w:tcPr>
          <w:p w:rsidR="00F85213" w:rsidRPr="00D63514" w:rsidRDefault="00F85213" w:rsidP="00D60079">
            <w:pPr>
              <w:rPr>
                <w:sz w:val="26"/>
                <w:szCs w:val="26"/>
              </w:rPr>
            </w:pPr>
          </w:p>
        </w:tc>
      </w:tr>
      <w:tr w:rsidR="00DB6779" w:rsidRPr="00D63514" w:rsidTr="009D6819">
        <w:tc>
          <w:tcPr>
            <w:tcW w:w="1354" w:type="dxa"/>
            <w:vMerge w:val="restart"/>
            <w:textDirection w:val="btLr"/>
          </w:tcPr>
          <w:p w:rsidR="00DB6779" w:rsidRPr="00D63514" w:rsidRDefault="00DB6779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en-US"/>
              </w:rPr>
              <w:t>V</w:t>
            </w:r>
            <w:proofErr w:type="spellStart"/>
            <w:r w:rsidRPr="00D63514">
              <w:rPr>
                <w:sz w:val="26"/>
                <w:szCs w:val="26"/>
                <w:lang w:val="uk-UA"/>
              </w:rPr>
              <w:t>ІІІ.Контрольно-аналітична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діяльність адміністрації школи</w:t>
            </w:r>
          </w:p>
        </w:tc>
        <w:tc>
          <w:tcPr>
            <w:tcW w:w="6923" w:type="dxa"/>
          </w:tcPr>
          <w:p w:rsidR="00DB6779" w:rsidRPr="00D63514" w:rsidRDefault="00DB6779" w:rsidP="009D6819">
            <w:pPr>
              <w:ind w:firstLine="198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1.Контроль за веденням шкільної документації.</w:t>
            </w:r>
          </w:p>
        </w:tc>
        <w:tc>
          <w:tcPr>
            <w:tcW w:w="1387" w:type="dxa"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1-2 тиждень</w:t>
            </w:r>
          </w:p>
        </w:tc>
        <w:tc>
          <w:tcPr>
            <w:tcW w:w="1626" w:type="dxa"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DB6779" w:rsidRPr="00D63514" w:rsidRDefault="00DB6779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ЗНВР</w:t>
            </w:r>
          </w:p>
        </w:tc>
        <w:tc>
          <w:tcPr>
            <w:tcW w:w="1775" w:type="dxa"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</w:p>
        </w:tc>
      </w:tr>
      <w:tr w:rsidR="00DB6779" w:rsidRPr="00D63514" w:rsidTr="009D6819">
        <w:tc>
          <w:tcPr>
            <w:tcW w:w="1354" w:type="dxa"/>
            <w:vMerge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DB6779" w:rsidRPr="00D63514" w:rsidRDefault="00DB6779" w:rsidP="009D6819">
            <w:pPr>
              <w:ind w:firstLine="198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2.Контроль за видачею документів про освіту.</w:t>
            </w:r>
          </w:p>
        </w:tc>
        <w:tc>
          <w:tcPr>
            <w:tcW w:w="1387" w:type="dxa"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  <w:r w:rsidRPr="00D63514">
              <w:rPr>
                <w:sz w:val="26"/>
                <w:szCs w:val="26"/>
                <w:lang w:val="uk-UA"/>
              </w:rPr>
              <w:t>2 тиждень</w:t>
            </w:r>
          </w:p>
        </w:tc>
        <w:tc>
          <w:tcPr>
            <w:tcW w:w="1626" w:type="dxa"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DB6779" w:rsidRPr="00D63514" w:rsidRDefault="00DB6779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75" w:type="dxa"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</w:p>
        </w:tc>
      </w:tr>
      <w:tr w:rsidR="00DB6779" w:rsidRPr="00D63514" w:rsidTr="009D6819">
        <w:tc>
          <w:tcPr>
            <w:tcW w:w="1354" w:type="dxa"/>
            <w:vMerge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</w:tcPr>
          <w:p w:rsidR="00DB6779" w:rsidRPr="00D63514" w:rsidRDefault="00DB6779" w:rsidP="009D6819">
            <w:pPr>
              <w:ind w:firstLine="19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3.Контроль за підготовкою приміщень до нового навчального року.</w:t>
            </w:r>
          </w:p>
        </w:tc>
        <w:tc>
          <w:tcPr>
            <w:tcW w:w="1387" w:type="dxa"/>
          </w:tcPr>
          <w:p w:rsidR="00DB6779" w:rsidRPr="00D63514" w:rsidRDefault="00DB6779" w:rsidP="00D60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D63514">
              <w:rPr>
                <w:sz w:val="26"/>
                <w:szCs w:val="26"/>
                <w:lang w:val="uk-UA"/>
              </w:rPr>
              <w:t xml:space="preserve"> тиждень</w:t>
            </w:r>
          </w:p>
        </w:tc>
        <w:tc>
          <w:tcPr>
            <w:tcW w:w="1626" w:type="dxa"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DB6779" w:rsidRPr="00D63514" w:rsidRDefault="00DB6779" w:rsidP="00D60079">
            <w:pPr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1775" w:type="dxa"/>
          </w:tcPr>
          <w:p w:rsidR="00DB6779" w:rsidRPr="00D63514" w:rsidRDefault="00DB6779" w:rsidP="00D60079">
            <w:pPr>
              <w:rPr>
                <w:sz w:val="26"/>
                <w:szCs w:val="26"/>
              </w:rPr>
            </w:pPr>
          </w:p>
        </w:tc>
      </w:tr>
      <w:tr w:rsidR="00AD4A5E" w:rsidRPr="00D63514" w:rsidTr="009D6819">
        <w:tc>
          <w:tcPr>
            <w:tcW w:w="1354" w:type="dxa"/>
            <w:vMerge w:val="restart"/>
            <w:textDirection w:val="btLr"/>
          </w:tcPr>
          <w:p w:rsidR="00AD4A5E" w:rsidRPr="00D63514" w:rsidRDefault="00AD4A5E" w:rsidP="009D6819">
            <w:pPr>
              <w:ind w:left="113" w:right="113"/>
              <w:rPr>
                <w:sz w:val="26"/>
                <w:szCs w:val="26"/>
                <w:lang w:val="uk-UA"/>
              </w:rPr>
            </w:pPr>
            <w:proofErr w:type="spellStart"/>
            <w:r w:rsidRPr="00D63514">
              <w:rPr>
                <w:sz w:val="26"/>
                <w:szCs w:val="26"/>
                <w:lang w:val="uk-UA"/>
              </w:rPr>
              <w:t>ІХ.Розвиток</w:t>
            </w:r>
            <w:proofErr w:type="spellEnd"/>
            <w:r w:rsidRPr="00D63514">
              <w:rPr>
                <w:sz w:val="26"/>
                <w:szCs w:val="26"/>
                <w:lang w:val="uk-UA"/>
              </w:rPr>
              <w:t xml:space="preserve"> матеріально-технічної бази. Фінансово-господарська діяльність</w:t>
            </w:r>
          </w:p>
        </w:tc>
        <w:tc>
          <w:tcPr>
            <w:tcW w:w="6923" w:type="dxa"/>
            <w:vAlign w:val="center"/>
          </w:tcPr>
          <w:p w:rsidR="00AD4A5E" w:rsidRPr="00D63514" w:rsidRDefault="00AD4A5E" w:rsidP="009D6819">
            <w:pPr>
              <w:jc w:val="both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1.Прийом адміністрацією відремонтованих кабінетів.</w:t>
            </w:r>
          </w:p>
        </w:tc>
        <w:tc>
          <w:tcPr>
            <w:tcW w:w="1387" w:type="dxa"/>
          </w:tcPr>
          <w:p w:rsidR="00AD4A5E" w:rsidRPr="00D63514" w:rsidRDefault="00AD4A5E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до 20.06.</w:t>
            </w:r>
          </w:p>
        </w:tc>
        <w:tc>
          <w:tcPr>
            <w:tcW w:w="1626" w:type="dxa"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  <w:vAlign w:val="center"/>
          </w:tcPr>
          <w:p w:rsidR="00AD4A5E" w:rsidRPr="00D63514" w:rsidRDefault="00AD4A5E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D63514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75" w:type="dxa"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</w:tr>
      <w:tr w:rsidR="00AD4A5E" w:rsidRPr="00D63514" w:rsidTr="009D6819">
        <w:tc>
          <w:tcPr>
            <w:tcW w:w="1354" w:type="dxa"/>
            <w:vMerge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  <w:tc>
          <w:tcPr>
            <w:tcW w:w="6923" w:type="dxa"/>
            <w:vAlign w:val="center"/>
          </w:tcPr>
          <w:p w:rsidR="00AD4A5E" w:rsidRPr="00D63514" w:rsidRDefault="00F22847" w:rsidP="009D681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AD4A5E" w:rsidRPr="00D63514">
              <w:rPr>
                <w:sz w:val="26"/>
                <w:szCs w:val="26"/>
                <w:lang w:val="uk-UA"/>
              </w:rPr>
              <w:t>Підготовка до нового навчального року</w:t>
            </w:r>
          </w:p>
        </w:tc>
        <w:tc>
          <w:tcPr>
            <w:tcW w:w="1387" w:type="dxa"/>
          </w:tcPr>
          <w:p w:rsidR="00AD4A5E" w:rsidRPr="00D63514" w:rsidRDefault="00AD4A5E" w:rsidP="009D6819">
            <w:pPr>
              <w:jc w:val="center"/>
              <w:rPr>
                <w:sz w:val="26"/>
                <w:szCs w:val="26"/>
                <w:lang w:val="uk-UA"/>
              </w:rPr>
            </w:pPr>
            <w:r w:rsidRPr="00D63514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1626" w:type="dxa"/>
          </w:tcPr>
          <w:p w:rsidR="00AD4A5E" w:rsidRPr="00475B7B" w:rsidRDefault="00475B7B" w:rsidP="00D600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1790" w:type="dxa"/>
            <w:vAlign w:val="center"/>
          </w:tcPr>
          <w:p w:rsidR="00AD4A5E" w:rsidRPr="00D63514" w:rsidRDefault="00AD4A5E" w:rsidP="009D6819">
            <w:pPr>
              <w:pStyle w:val="8"/>
              <w:jc w:val="center"/>
              <w:rPr>
                <w:i w:val="0"/>
                <w:sz w:val="26"/>
                <w:szCs w:val="26"/>
                <w:lang w:val="uk-UA"/>
              </w:rPr>
            </w:pPr>
            <w:r w:rsidRPr="00D63514">
              <w:rPr>
                <w:i w:val="0"/>
                <w:sz w:val="26"/>
                <w:szCs w:val="26"/>
                <w:lang w:val="uk-UA"/>
              </w:rPr>
              <w:t>Адміністрація</w:t>
            </w:r>
          </w:p>
        </w:tc>
        <w:tc>
          <w:tcPr>
            <w:tcW w:w="1775" w:type="dxa"/>
          </w:tcPr>
          <w:p w:rsidR="00AD4A5E" w:rsidRPr="00D63514" w:rsidRDefault="00AD4A5E" w:rsidP="00D60079">
            <w:pPr>
              <w:rPr>
                <w:sz w:val="26"/>
                <w:szCs w:val="26"/>
              </w:rPr>
            </w:pPr>
          </w:p>
        </w:tc>
      </w:tr>
    </w:tbl>
    <w:p w:rsidR="00FC7C85" w:rsidRPr="00D63514" w:rsidRDefault="00FC7C85" w:rsidP="0000093D">
      <w:pPr>
        <w:rPr>
          <w:sz w:val="26"/>
          <w:szCs w:val="26"/>
          <w:lang w:val="uk-UA"/>
        </w:rPr>
      </w:pPr>
    </w:p>
    <w:sectPr w:rsidR="00FC7C85" w:rsidRPr="00D63514" w:rsidSect="00A950EA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70" w:rsidRDefault="007A5170">
      <w:r>
        <w:separator/>
      </w:r>
    </w:p>
  </w:endnote>
  <w:endnote w:type="continuationSeparator" w:id="0">
    <w:p w:rsidR="007A5170" w:rsidRDefault="007A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15" w:rsidRDefault="004D6A15" w:rsidP="009C48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A15" w:rsidRDefault="004D6A15" w:rsidP="00FB15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15" w:rsidRDefault="004D6A15" w:rsidP="00FB15C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70" w:rsidRDefault="007A5170">
      <w:r>
        <w:separator/>
      </w:r>
    </w:p>
  </w:footnote>
  <w:footnote w:type="continuationSeparator" w:id="0">
    <w:p w:rsidR="007A5170" w:rsidRDefault="007A5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6F2339B"/>
    <w:multiLevelType w:val="hybridMultilevel"/>
    <w:tmpl w:val="058AE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F75C8"/>
    <w:multiLevelType w:val="hybridMultilevel"/>
    <w:tmpl w:val="79F4FFE2"/>
    <w:lvl w:ilvl="0" w:tplc="FFFFFFFF">
      <w:start w:val="1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6">
    <w:nsid w:val="105F41EE"/>
    <w:multiLevelType w:val="hybridMultilevel"/>
    <w:tmpl w:val="99A2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B38D9"/>
    <w:multiLevelType w:val="hybridMultilevel"/>
    <w:tmpl w:val="23DC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615A9"/>
    <w:multiLevelType w:val="hybridMultilevel"/>
    <w:tmpl w:val="5EEE2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435CBF"/>
    <w:multiLevelType w:val="hybridMultilevel"/>
    <w:tmpl w:val="C8BC6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8F335C"/>
    <w:multiLevelType w:val="hybridMultilevel"/>
    <w:tmpl w:val="6B704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0412F"/>
    <w:multiLevelType w:val="hybridMultilevel"/>
    <w:tmpl w:val="C6A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83751"/>
    <w:multiLevelType w:val="hybridMultilevel"/>
    <w:tmpl w:val="D312E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72B86"/>
    <w:multiLevelType w:val="hybridMultilevel"/>
    <w:tmpl w:val="D278C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07476"/>
    <w:multiLevelType w:val="hybridMultilevel"/>
    <w:tmpl w:val="24902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9E4EED"/>
    <w:multiLevelType w:val="hybridMultilevel"/>
    <w:tmpl w:val="5F98A552"/>
    <w:lvl w:ilvl="0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740EC"/>
    <w:multiLevelType w:val="hybridMultilevel"/>
    <w:tmpl w:val="72EC27F6"/>
    <w:lvl w:ilvl="0" w:tplc="49768D54">
      <w:start w:val="2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6B5D286A"/>
    <w:multiLevelType w:val="hybridMultilevel"/>
    <w:tmpl w:val="C6763DEC"/>
    <w:lvl w:ilvl="0" w:tplc="EA80D694">
      <w:start w:val="1"/>
      <w:numFmt w:val="decimal"/>
      <w:lvlText w:val="%1."/>
      <w:lvlJc w:val="left"/>
      <w:pPr>
        <w:tabs>
          <w:tab w:val="num" w:pos="473"/>
        </w:tabs>
        <w:ind w:left="170" w:hanging="5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D1E72"/>
    <w:multiLevelType w:val="hybridMultilevel"/>
    <w:tmpl w:val="A53EEAD8"/>
    <w:lvl w:ilvl="0" w:tplc="A6DCEE6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B13A2C"/>
    <w:multiLevelType w:val="hybridMultilevel"/>
    <w:tmpl w:val="EEFCC812"/>
    <w:lvl w:ilvl="0" w:tplc="072EAC52">
      <w:start w:val="65535"/>
      <w:numFmt w:val="bullet"/>
      <w:lvlText w:val="-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B182586"/>
    <w:multiLevelType w:val="hybridMultilevel"/>
    <w:tmpl w:val="928EC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0"/>
  </w:num>
  <w:num w:numId="9">
    <w:abstractNumId w:val="17"/>
  </w:num>
  <w:num w:numId="10">
    <w:abstractNumId w:val="14"/>
  </w:num>
  <w:num w:numId="11">
    <w:abstractNumId w:val="16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4"/>
  </w:num>
  <w:num w:numId="17">
    <w:abstractNumId w:val="7"/>
  </w:num>
  <w:num w:numId="18">
    <w:abstractNumId w:val="9"/>
  </w:num>
  <w:num w:numId="19">
    <w:abstractNumId w:val="6"/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ED1"/>
    <w:rsid w:val="0000093D"/>
    <w:rsid w:val="0000119A"/>
    <w:rsid w:val="00005248"/>
    <w:rsid w:val="0000695B"/>
    <w:rsid w:val="00006A68"/>
    <w:rsid w:val="0001162B"/>
    <w:rsid w:val="00015739"/>
    <w:rsid w:val="00016773"/>
    <w:rsid w:val="00016CDE"/>
    <w:rsid w:val="00017E1C"/>
    <w:rsid w:val="00024348"/>
    <w:rsid w:val="00030B25"/>
    <w:rsid w:val="0003344E"/>
    <w:rsid w:val="00034F0A"/>
    <w:rsid w:val="00035080"/>
    <w:rsid w:val="0003514E"/>
    <w:rsid w:val="00035201"/>
    <w:rsid w:val="00036E12"/>
    <w:rsid w:val="00040BBC"/>
    <w:rsid w:val="00040ED1"/>
    <w:rsid w:val="000450C3"/>
    <w:rsid w:val="00046498"/>
    <w:rsid w:val="00054E0D"/>
    <w:rsid w:val="000565A0"/>
    <w:rsid w:val="00065A00"/>
    <w:rsid w:val="00070145"/>
    <w:rsid w:val="00072947"/>
    <w:rsid w:val="00074307"/>
    <w:rsid w:val="00080D68"/>
    <w:rsid w:val="00082A50"/>
    <w:rsid w:val="00085632"/>
    <w:rsid w:val="00085A13"/>
    <w:rsid w:val="000906D4"/>
    <w:rsid w:val="00094A8E"/>
    <w:rsid w:val="00095C8E"/>
    <w:rsid w:val="000961CD"/>
    <w:rsid w:val="00096B00"/>
    <w:rsid w:val="000A271D"/>
    <w:rsid w:val="000A33A7"/>
    <w:rsid w:val="000B06A8"/>
    <w:rsid w:val="000B1FEC"/>
    <w:rsid w:val="000B2719"/>
    <w:rsid w:val="000C0E93"/>
    <w:rsid w:val="000C109F"/>
    <w:rsid w:val="000C245B"/>
    <w:rsid w:val="000C3C8A"/>
    <w:rsid w:val="000C47D6"/>
    <w:rsid w:val="000D5A07"/>
    <w:rsid w:val="000D6890"/>
    <w:rsid w:val="000E18CB"/>
    <w:rsid w:val="000E1AE0"/>
    <w:rsid w:val="000E2114"/>
    <w:rsid w:val="000E64E1"/>
    <w:rsid w:val="000E6F38"/>
    <w:rsid w:val="000E7A7C"/>
    <w:rsid w:val="000F3D31"/>
    <w:rsid w:val="000F43EA"/>
    <w:rsid w:val="000F5424"/>
    <w:rsid w:val="000F54F2"/>
    <w:rsid w:val="000F6CE8"/>
    <w:rsid w:val="000F7147"/>
    <w:rsid w:val="00101359"/>
    <w:rsid w:val="00102786"/>
    <w:rsid w:val="00102CC7"/>
    <w:rsid w:val="001058CB"/>
    <w:rsid w:val="00106BE8"/>
    <w:rsid w:val="00114924"/>
    <w:rsid w:val="00116220"/>
    <w:rsid w:val="0011703E"/>
    <w:rsid w:val="00117A1A"/>
    <w:rsid w:val="00117E12"/>
    <w:rsid w:val="00120B74"/>
    <w:rsid w:val="001226BD"/>
    <w:rsid w:val="0012317C"/>
    <w:rsid w:val="001244D8"/>
    <w:rsid w:val="001266E4"/>
    <w:rsid w:val="00130AEB"/>
    <w:rsid w:val="0013347C"/>
    <w:rsid w:val="0013405D"/>
    <w:rsid w:val="00134989"/>
    <w:rsid w:val="00136156"/>
    <w:rsid w:val="001365F3"/>
    <w:rsid w:val="00136F11"/>
    <w:rsid w:val="00141010"/>
    <w:rsid w:val="001412D3"/>
    <w:rsid w:val="00146E0C"/>
    <w:rsid w:val="0014715F"/>
    <w:rsid w:val="001508F1"/>
    <w:rsid w:val="001521A0"/>
    <w:rsid w:val="001523F4"/>
    <w:rsid w:val="0015645E"/>
    <w:rsid w:val="00163050"/>
    <w:rsid w:val="001640FF"/>
    <w:rsid w:val="00164CCE"/>
    <w:rsid w:val="00172A23"/>
    <w:rsid w:val="00173418"/>
    <w:rsid w:val="001765DF"/>
    <w:rsid w:val="00177986"/>
    <w:rsid w:val="001813EA"/>
    <w:rsid w:val="00182BBA"/>
    <w:rsid w:val="00184262"/>
    <w:rsid w:val="00187570"/>
    <w:rsid w:val="00190103"/>
    <w:rsid w:val="001911F6"/>
    <w:rsid w:val="001948F0"/>
    <w:rsid w:val="001971AD"/>
    <w:rsid w:val="00197CBD"/>
    <w:rsid w:val="001A4CD8"/>
    <w:rsid w:val="001A5E3B"/>
    <w:rsid w:val="001B1B5E"/>
    <w:rsid w:val="001B318D"/>
    <w:rsid w:val="001B467F"/>
    <w:rsid w:val="001B486C"/>
    <w:rsid w:val="001B55AC"/>
    <w:rsid w:val="001C06A8"/>
    <w:rsid w:val="001C0F62"/>
    <w:rsid w:val="001C18CB"/>
    <w:rsid w:val="001C3D0A"/>
    <w:rsid w:val="001C5233"/>
    <w:rsid w:val="001C5E3D"/>
    <w:rsid w:val="001D06C6"/>
    <w:rsid w:val="001D328F"/>
    <w:rsid w:val="001D5523"/>
    <w:rsid w:val="001D6F30"/>
    <w:rsid w:val="001D7170"/>
    <w:rsid w:val="001D721E"/>
    <w:rsid w:val="001E08C8"/>
    <w:rsid w:val="001E1024"/>
    <w:rsid w:val="001E1C60"/>
    <w:rsid w:val="001E3CE9"/>
    <w:rsid w:val="001E4433"/>
    <w:rsid w:val="001E5FDF"/>
    <w:rsid w:val="001E6BDF"/>
    <w:rsid w:val="001F16C2"/>
    <w:rsid w:val="001F2C93"/>
    <w:rsid w:val="001F33BC"/>
    <w:rsid w:val="001F4237"/>
    <w:rsid w:val="001F71AA"/>
    <w:rsid w:val="00200571"/>
    <w:rsid w:val="00201FD9"/>
    <w:rsid w:val="0020219B"/>
    <w:rsid w:val="00205267"/>
    <w:rsid w:val="002060D1"/>
    <w:rsid w:val="00210717"/>
    <w:rsid w:val="002154C5"/>
    <w:rsid w:val="00222C85"/>
    <w:rsid w:val="00223C72"/>
    <w:rsid w:val="00223CF2"/>
    <w:rsid w:val="00227049"/>
    <w:rsid w:val="002300CF"/>
    <w:rsid w:val="002331F4"/>
    <w:rsid w:val="00234E79"/>
    <w:rsid w:val="00237A02"/>
    <w:rsid w:val="00240315"/>
    <w:rsid w:val="0024194E"/>
    <w:rsid w:val="00242954"/>
    <w:rsid w:val="0024300C"/>
    <w:rsid w:val="002461D2"/>
    <w:rsid w:val="002465AC"/>
    <w:rsid w:val="002504F6"/>
    <w:rsid w:val="00252A52"/>
    <w:rsid w:val="0026494F"/>
    <w:rsid w:val="00267300"/>
    <w:rsid w:val="0028204E"/>
    <w:rsid w:val="002851EB"/>
    <w:rsid w:val="0028659E"/>
    <w:rsid w:val="00287E3D"/>
    <w:rsid w:val="00290F16"/>
    <w:rsid w:val="0029105E"/>
    <w:rsid w:val="00291411"/>
    <w:rsid w:val="00291E75"/>
    <w:rsid w:val="002952F8"/>
    <w:rsid w:val="00297702"/>
    <w:rsid w:val="002A0005"/>
    <w:rsid w:val="002A360B"/>
    <w:rsid w:val="002B19CB"/>
    <w:rsid w:val="002B3851"/>
    <w:rsid w:val="002B3F09"/>
    <w:rsid w:val="002B7480"/>
    <w:rsid w:val="002C3A4D"/>
    <w:rsid w:val="002C43BD"/>
    <w:rsid w:val="002C74AE"/>
    <w:rsid w:val="002C7E93"/>
    <w:rsid w:val="002D3997"/>
    <w:rsid w:val="002D5259"/>
    <w:rsid w:val="002D63BC"/>
    <w:rsid w:val="002D6B93"/>
    <w:rsid w:val="002E1F55"/>
    <w:rsid w:val="002E5103"/>
    <w:rsid w:val="002E6875"/>
    <w:rsid w:val="002E7221"/>
    <w:rsid w:val="002E78B0"/>
    <w:rsid w:val="002F58F3"/>
    <w:rsid w:val="002F6933"/>
    <w:rsid w:val="00300CB1"/>
    <w:rsid w:val="0030144D"/>
    <w:rsid w:val="00311A0D"/>
    <w:rsid w:val="00315B01"/>
    <w:rsid w:val="003162D6"/>
    <w:rsid w:val="0032115A"/>
    <w:rsid w:val="003219CC"/>
    <w:rsid w:val="003221CA"/>
    <w:rsid w:val="00323F60"/>
    <w:rsid w:val="00325E2A"/>
    <w:rsid w:val="00326137"/>
    <w:rsid w:val="0032640A"/>
    <w:rsid w:val="0033265B"/>
    <w:rsid w:val="003341A4"/>
    <w:rsid w:val="003363EB"/>
    <w:rsid w:val="003427EA"/>
    <w:rsid w:val="00342F7B"/>
    <w:rsid w:val="00344337"/>
    <w:rsid w:val="0034711E"/>
    <w:rsid w:val="00351D01"/>
    <w:rsid w:val="00352DB8"/>
    <w:rsid w:val="00354088"/>
    <w:rsid w:val="00360097"/>
    <w:rsid w:val="00362CAD"/>
    <w:rsid w:val="00375D9E"/>
    <w:rsid w:val="003760B8"/>
    <w:rsid w:val="00384023"/>
    <w:rsid w:val="0039496F"/>
    <w:rsid w:val="00394DA3"/>
    <w:rsid w:val="003A1382"/>
    <w:rsid w:val="003A28B5"/>
    <w:rsid w:val="003A4C39"/>
    <w:rsid w:val="003A7DEB"/>
    <w:rsid w:val="003B0269"/>
    <w:rsid w:val="003B188B"/>
    <w:rsid w:val="003B1F64"/>
    <w:rsid w:val="003B2995"/>
    <w:rsid w:val="003B31D8"/>
    <w:rsid w:val="003B42A5"/>
    <w:rsid w:val="003B5D99"/>
    <w:rsid w:val="003B5F14"/>
    <w:rsid w:val="003B7341"/>
    <w:rsid w:val="003C221A"/>
    <w:rsid w:val="003D0208"/>
    <w:rsid w:val="003D5402"/>
    <w:rsid w:val="003F2221"/>
    <w:rsid w:val="003F2C8D"/>
    <w:rsid w:val="003F61D4"/>
    <w:rsid w:val="003F70EB"/>
    <w:rsid w:val="00404636"/>
    <w:rsid w:val="004052C8"/>
    <w:rsid w:val="00416745"/>
    <w:rsid w:val="00416F82"/>
    <w:rsid w:val="00420CB0"/>
    <w:rsid w:val="0042105B"/>
    <w:rsid w:val="00422251"/>
    <w:rsid w:val="00422BF9"/>
    <w:rsid w:val="00424500"/>
    <w:rsid w:val="00424928"/>
    <w:rsid w:val="0042704C"/>
    <w:rsid w:val="0043484B"/>
    <w:rsid w:val="00441455"/>
    <w:rsid w:val="004427D8"/>
    <w:rsid w:val="004446F0"/>
    <w:rsid w:val="00445B9A"/>
    <w:rsid w:val="00445C7B"/>
    <w:rsid w:val="0045455C"/>
    <w:rsid w:val="00455A90"/>
    <w:rsid w:val="00460024"/>
    <w:rsid w:val="00461D70"/>
    <w:rsid w:val="00465043"/>
    <w:rsid w:val="004706E9"/>
    <w:rsid w:val="00474E20"/>
    <w:rsid w:val="004758DE"/>
    <w:rsid w:val="00475B7B"/>
    <w:rsid w:val="00476A92"/>
    <w:rsid w:val="0048282B"/>
    <w:rsid w:val="00485F46"/>
    <w:rsid w:val="00492A2A"/>
    <w:rsid w:val="00493F49"/>
    <w:rsid w:val="004948BC"/>
    <w:rsid w:val="0049654A"/>
    <w:rsid w:val="00496845"/>
    <w:rsid w:val="004A5905"/>
    <w:rsid w:val="004B057A"/>
    <w:rsid w:val="004B4553"/>
    <w:rsid w:val="004B7968"/>
    <w:rsid w:val="004C1D7E"/>
    <w:rsid w:val="004C71F3"/>
    <w:rsid w:val="004C723C"/>
    <w:rsid w:val="004D3F62"/>
    <w:rsid w:val="004D6A15"/>
    <w:rsid w:val="004D6F16"/>
    <w:rsid w:val="004E0B82"/>
    <w:rsid w:val="004E145F"/>
    <w:rsid w:val="004F01C1"/>
    <w:rsid w:val="004F1447"/>
    <w:rsid w:val="004F2391"/>
    <w:rsid w:val="004F3586"/>
    <w:rsid w:val="00500039"/>
    <w:rsid w:val="00502BBF"/>
    <w:rsid w:val="005119B0"/>
    <w:rsid w:val="00512CB7"/>
    <w:rsid w:val="005172FF"/>
    <w:rsid w:val="005207C5"/>
    <w:rsid w:val="00520F38"/>
    <w:rsid w:val="005329A1"/>
    <w:rsid w:val="005345CA"/>
    <w:rsid w:val="0053660A"/>
    <w:rsid w:val="00541B11"/>
    <w:rsid w:val="00543338"/>
    <w:rsid w:val="005451BD"/>
    <w:rsid w:val="005609F2"/>
    <w:rsid w:val="00564704"/>
    <w:rsid w:val="00572BA0"/>
    <w:rsid w:val="00572F6F"/>
    <w:rsid w:val="00573E44"/>
    <w:rsid w:val="00574C81"/>
    <w:rsid w:val="005763A2"/>
    <w:rsid w:val="00577708"/>
    <w:rsid w:val="005817AE"/>
    <w:rsid w:val="005851E8"/>
    <w:rsid w:val="00590F13"/>
    <w:rsid w:val="0059194D"/>
    <w:rsid w:val="00593927"/>
    <w:rsid w:val="005A1506"/>
    <w:rsid w:val="005A7CEB"/>
    <w:rsid w:val="005B3EB3"/>
    <w:rsid w:val="005C2A16"/>
    <w:rsid w:val="005C47C8"/>
    <w:rsid w:val="005C4AA7"/>
    <w:rsid w:val="005C6CD3"/>
    <w:rsid w:val="005C7BE4"/>
    <w:rsid w:val="005C7D47"/>
    <w:rsid w:val="005D0DBD"/>
    <w:rsid w:val="005D1D10"/>
    <w:rsid w:val="005D28BB"/>
    <w:rsid w:val="005D6F8E"/>
    <w:rsid w:val="005E2F69"/>
    <w:rsid w:val="005F503B"/>
    <w:rsid w:val="00602029"/>
    <w:rsid w:val="00603A72"/>
    <w:rsid w:val="00604588"/>
    <w:rsid w:val="00605776"/>
    <w:rsid w:val="00612116"/>
    <w:rsid w:val="0061457E"/>
    <w:rsid w:val="0061784F"/>
    <w:rsid w:val="00620111"/>
    <w:rsid w:val="006207D0"/>
    <w:rsid w:val="006309CB"/>
    <w:rsid w:val="00630ADE"/>
    <w:rsid w:val="0063120C"/>
    <w:rsid w:val="00631E59"/>
    <w:rsid w:val="00632349"/>
    <w:rsid w:val="00645FB4"/>
    <w:rsid w:val="00646A84"/>
    <w:rsid w:val="006512F8"/>
    <w:rsid w:val="00652FB0"/>
    <w:rsid w:val="00653AB5"/>
    <w:rsid w:val="00653CB5"/>
    <w:rsid w:val="00656408"/>
    <w:rsid w:val="006568F6"/>
    <w:rsid w:val="00660093"/>
    <w:rsid w:val="0066306E"/>
    <w:rsid w:val="0066524D"/>
    <w:rsid w:val="00672F5D"/>
    <w:rsid w:val="006737CD"/>
    <w:rsid w:val="00674BAD"/>
    <w:rsid w:val="0067738F"/>
    <w:rsid w:val="00680101"/>
    <w:rsid w:val="00687517"/>
    <w:rsid w:val="00691B63"/>
    <w:rsid w:val="00691F30"/>
    <w:rsid w:val="006A082C"/>
    <w:rsid w:val="006A19AC"/>
    <w:rsid w:val="006A66D2"/>
    <w:rsid w:val="006A685E"/>
    <w:rsid w:val="006A6E5D"/>
    <w:rsid w:val="006B008D"/>
    <w:rsid w:val="006B2E12"/>
    <w:rsid w:val="006B49FC"/>
    <w:rsid w:val="006B6AB4"/>
    <w:rsid w:val="006B7BEC"/>
    <w:rsid w:val="006C0D69"/>
    <w:rsid w:val="006C1CAC"/>
    <w:rsid w:val="006C48D5"/>
    <w:rsid w:val="006C75E8"/>
    <w:rsid w:val="006C7F40"/>
    <w:rsid w:val="006D01C5"/>
    <w:rsid w:val="006E230C"/>
    <w:rsid w:val="006E32DE"/>
    <w:rsid w:val="006E6D50"/>
    <w:rsid w:val="006F13E9"/>
    <w:rsid w:val="006F1C51"/>
    <w:rsid w:val="007004B2"/>
    <w:rsid w:val="007009F5"/>
    <w:rsid w:val="00701957"/>
    <w:rsid w:val="00702FA8"/>
    <w:rsid w:val="00707075"/>
    <w:rsid w:val="00717F67"/>
    <w:rsid w:val="0072520A"/>
    <w:rsid w:val="0072572D"/>
    <w:rsid w:val="007272A9"/>
    <w:rsid w:val="00727749"/>
    <w:rsid w:val="00737799"/>
    <w:rsid w:val="00737F05"/>
    <w:rsid w:val="00740AB8"/>
    <w:rsid w:val="00742938"/>
    <w:rsid w:val="00750DF8"/>
    <w:rsid w:val="00751D26"/>
    <w:rsid w:val="00752E91"/>
    <w:rsid w:val="0075736E"/>
    <w:rsid w:val="007575EE"/>
    <w:rsid w:val="00760431"/>
    <w:rsid w:val="00761208"/>
    <w:rsid w:val="00761414"/>
    <w:rsid w:val="0076406E"/>
    <w:rsid w:val="00764A71"/>
    <w:rsid w:val="00765F61"/>
    <w:rsid w:val="0076647D"/>
    <w:rsid w:val="00775034"/>
    <w:rsid w:val="007803CB"/>
    <w:rsid w:val="007805AD"/>
    <w:rsid w:val="007827AF"/>
    <w:rsid w:val="00783A49"/>
    <w:rsid w:val="007847A0"/>
    <w:rsid w:val="00793BAD"/>
    <w:rsid w:val="00796768"/>
    <w:rsid w:val="007A08CE"/>
    <w:rsid w:val="007A0E4D"/>
    <w:rsid w:val="007A5170"/>
    <w:rsid w:val="007A7C7A"/>
    <w:rsid w:val="007B182D"/>
    <w:rsid w:val="007B3D4E"/>
    <w:rsid w:val="007B4FEC"/>
    <w:rsid w:val="007B5D41"/>
    <w:rsid w:val="007B7A16"/>
    <w:rsid w:val="007C12E9"/>
    <w:rsid w:val="007C3753"/>
    <w:rsid w:val="007C5E1D"/>
    <w:rsid w:val="007D00E5"/>
    <w:rsid w:val="007D1E57"/>
    <w:rsid w:val="007E05A6"/>
    <w:rsid w:val="007E0B1B"/>
    <w:rsid w:val="007E4B6D"/>
    <w:rsid w:val="007E4D60"/>
    <w:rsid w:val="007E4DA5"/>
    <w:rsid w:val="007E764A"/>
    <w:rsid w:val="007F0FBB"/>
    <w:rsid w:val="007F1B56"/>
    <w:rsid w:val="007F582E"/>
    <w:rsid w:val="007F636C"/>
    <w:rsid w:val="007F79B6"/>
    <w:rsid w:val="00801D73"/>
    <w:rsid w:val="0080315E"/>
    <w:rsid w:val="00805676"/>
    <w:rsid w:val="00805C63"/>
    <w:rsid w:val="0080654C"/>
    <w:rsid w:val="00817A3B"/>
    <w:rsid w:val="00820511"/>
    <w:rsid w:val="008208F1"/>
    <w:rsid w:val="00820B19"/>
    <w:rsid w:val="008216F7"/>
    <w:rsid w:val="00822C1C"/>
    <w:rsid w:val="008235F8"/>
    <w:rsid w:val="008245AA"/>
    <w:rsid w:val="00824FB1"/>
    <w:rsid w:val="008267CB"/>
    <w:rsid w:val="008300C6"/>
    <w:rsid w:val="0083406C"/>
    <w:rsid w:val="0083581C"/>
    <w:rsid w:val="008359D8"/>
    <w:rsid w:val="00840171"/>
    <w:rsid w:val="00840548"/>
    <w:rsid w:val="00846087"/>
    <w:rsid w:val="008502D2"/>
    <w:rsid w:val="00850502"/>
    <w:rsid w:val="008520FD"/>
    <w:rsid w:val="0085416F"/>
    <w:rsid w:val="00854688"/>
    <w:rsid w:val="00855893"/>
    <w:rsid w:val="00861F9C"/>
    <w:rsid w:val="00863AC7"/>
    <w:rsid w:val="008714FF"/>
    <w:rsid w:val="00872109"/>
    <w:rsid w:val="00874EA1"/>
    <w:rsid w:val="00876E61"/>
    <w:rsid w:val="008817DF"/>
    <w:rsid w:val="008833DF"/>
    <w:rsid w:val="00887CC5"/>
    <w:rsid w:val="00887F3A"/>
    <w:rsid w:val="00891A98"/>
    <w:rsid w:val="00894668"/>
    <w:rsid w:val="008A4156"/>
    <w:rsid w:val="008A42C3"/>
    <w:rsid w:val="008B215A"/>
    <w:rsid w:val="008C1E28"/>
    <w:rsid w:val="008E0678"/>
    <w:rsid w:val="008E23EA"/>
    <w:rsid w:val="008E5567"/>
    <w:rsid w:val="008E68B4"/>
    <w:rsid w:val="008F15F2"/>
    <w:rsid w:val="008F5662"/>
    <w:rsid w:val="008F5807"/>
    <w:rsid w:val="00904D71"/>
    <w:rsid w:val="00906AD7"/>
    <w:rsid w:val="00906C16"/>
    <w:rsid w:val="009153E8"/>
    <w:rsid w:val="0091566A"/>
    <w:rsid w:val="00916328"/>
    <w:rsid w:val="00920D23"/>
    <w:rsid w:val="009211D3"/>
    <w:rsid w:val="00922608"/>
    <w:rsid w:val="009252F9"/>
    <w:rsid w:val="009315A0"/>
    <w:rsid w:val="00932806"/>
    <w:rsid w:val="009353D1"/>
    <w:rsid w:val="00940EF7"/>
    <w:rsid w:val="00944A2F"/>
    <w:rsid w:val="00951AA4"/>
    <w:rsid w:val="009551C0"/>
    <w:rsid w:val="009564E6"/>
    <w:rsid w:val="00960587"/>
    <w:rsid w:val="009614EC"/>
    <w:rsid w:val="00961AA2"/>
    <w:rsid w:val="00961E90"/>
    <w:rsid w:val="009631CF"/>
    <w:rsid w:val="00963F71"/>
    <w:rsid w:val="00965D40"/>
    <w:rsid w:val="00966B36"/>
    <w:rsid w:val="009675AA"/>
    <w:rsid w:val="0097287E"/>
    <w:rsid w:val="00977F82"/>
    <w:rsid w:val="00980C08"/>
    <w:rsid w:val="00980F1A"/>
    <w:rsid w:val="00981EC5"/>
    <w:rsid w:val="0098201D"/>
    <w:rsid w:val="009849E6"/>
    <w:rsid w:val="00985BF5"/>
    <w:rsid w:val="00986E93"/>
    <w:rsid w:val="00991B3F"/>
    <w:rsid w:val="00994028"/>
    <w:rsid w:val="00994844"/>
    <w:rsid w:val="00995D2F"/>
    <w:rsid w:val="009A49DC"/>
    <w:rsid w:val="009A5F01"/>
    <w:rsid w:val="009B0C1C"/>
    <w:rsid w:val="009B0EDC"/>
    <w:rsid w:val="009B34F5"/>
    <w:rsid w:val="009B3A05"/>
    <w:rsid w:val="009B4F79"/>
    <w:rsid w:val="009B5117"/>
    <w:rsid w:val="009B7887"/>
    <w:rsid w:val="009C33D3"/>
    <w:rsid w:val="009C4866"/>
    <w:rsid w:val="009C489A"/>
    <w:rsid w:val="009C6310"/>
    <w:rsid w:val="009D078A"/>
    <w:rsid w:val="009D2E68"/>
    <w:rsid w:val="009D6819"/>
    <w:rsid w:val="009D752A"/>
    <w:rsid w:val="009E2CCB"/>
    <w:rsid w:val="009E31FE"/>
    <w:rsid w:val="009E5B26"/>
    <w:rsid w:val="009E60CD"/>
    <w:rsid w:val="009E69E4"/>
    <w:rsid w:val="009F0DBE"/>
    <w:rsid w:val="009F2178"/>
    <w:rsid w:val="009F23DA"/>
    <w:rsid w:val="009F4ACE"/>
    <w:rsid w:val="00A016AF"/>
    <w:rsid w:val="00A02FB9"/>
    <w:rsid w:val="00A03AE9"/>
    <w:rsid w:val="00A049F8"/>
    <w:rsid w:val="00A111A7"/>
    <w:rsid w:val="00A136F2"/>
    <w:rsid w:val="00A167D9"/>
    <w:rsid w:val="00A2159A"/>
    <w:rsid w:val="00A26187"/>
    <w:rsid w:val="00A31828"/>
    <w:rsid w:val="00A34340"/>
    <w:rsid w:val="00A40507"/>
    <w:rsid w:val="00A4384B"/>
    <w:rsid w:val="00A44624"/>
    <w:rsid w:val="00A52C31"/>
    <w:rsid w:val="00A549DC"/>
    <w:rsid w:val="00A56B48"/>
    <w:rsid w:val="00A61D33"/>
    <w:rsid w:val="00A70A5A"/>
    <w:rsid w:val="00A70C17"/>
    <w:rsid w:val="00A72DF3"/>
    <w:rsid w:val="00A72E40"/>
    <w:rsid w:val="00A75954"/>
    <w:rsid w:val="00A80302"/>
    <w:rsid w:val="00A809F7"/>
    <w:rsid w:val="00A90264"/>
    <w:rsid w:val="00A920E2"/>
    <w:rsid w:val="00A92B27"/>
    <w:rsid w:val="00A93344"/>
    <w:rsid w:val="00A93F18"/>
    <w:rsid w:val="00A950EA"/>
    <w:rsid w:val="00A97EF5"/>
    <w:rsid w:val="00AA6029"/>
    <w:rsid w:val="00AA69F4"/>
    <w:rsid w:val="00AA6FAF"/>
    <w:rsid w:val="00AA76AB"/>
    <w:rsid w:val="00AA7BBD"/>
    <w:rsid w:val="00AB5CC0"/>
    <w:rsid w:val="00AC1969"/>
    <w:rsid w:val="00AC6C75"/>
    <w:rsid w:val="00AD06A4"/>
    <w:rsid w:val="00AD0F6D"/>
    <w:rsid w:val="00AD1B3B"/>
    <w:rsid w:val="00AD4A5E"/>
    <w:rsid w:val="00AD51AB"/>
    <w:rsid w:val="00AD5FB0"/>
    <w:rsid w:val="00AD6464"/>
    <w:rsid w:val="00AD6599"/>
    <w:rsid w:val="00AE43C0"/>
    <w:rsid w:val="00AE754E"/>
    <w:rsid w:val="00AE7BA6"/>
    <w:rsid w:val="00AF70CC"/>
    <w:rsid w:val="00AF7127"/>
    <w:rsid w:val="00AF73C8"/>
    <w:rsid w:val="00B03B22"/>
    <w:rsid w:val="00B111AC"/>
    <w:rsid w:val="00B11D55"/>
    <w:rsid w:val="00B1311A"/>
    <w:rsid w:val="00B23C87"/>
    <w:rsid w:val="00B26C30"/>
    <w:rsid w:val="00B415BA"/>
    <w:rsid w:val="00B44A7E"/>
    <w:rsid w:val="00B4758B"/>
    <w:rsid w:val="00B5291B"/>
    <w:rsid w:val="00B54E6F"/>
    <w:rsid w:val="00B6020A"/>
    <w:rsid w:val="00B61E7E"/>
    <w:rsid w:val="00B6311E"/>
    <w:rsid w:val="00B65B5C"/>
    <w:rsid w:val="00B66398"/>
    <w:rsid w:val="00B67DFA"/>
    <w:rsid w:val="00B70DF6"/>
    <w:rsid w:val="00B71F08"/>
    <w:rsid w:val="00B7425E"/>
    <w:rsid w:val="00B802C1"/>
    <w:rsid w:val="00B827BB"/>
    <w:rsid w:val="00B8399E"/>
    <w:rsid w:val="00B843BC"/>
    <w:rsid w:val="00B84F80"/>
    <w:rsid w:val="00B8608A"/>
    <w:rsid w:val="00B86BFC"/>
    <w:rsid w:val="00B8780D"/>
    <w:rsid w:val="00B91D13"/>
    <w:rsid w:val="00B91EE6"/>
    <w:rsid w:val="00B9366D"/>
    <w:rsid w:val="00B979DE"/>
    <w:rsid w:val="00BA074A"/>
    <w:rsid w:val="00BA0B27"/>
    <w:rsid w:val="00BA3DF5"/>
    <w:rsid w:val="00BA5040"/>
    <w:rsid w:val="00BA721D"/>
    <w:rsid w:val="00BB160E"/>
    <w:rsid w:val="00BB6862"/>
    <w:rsid w:val="00BC0778"/>
    <w:rsid w:val="00BC0E0F"/>
    <w:rsid w:val="00BC1FE0"/>
    <w:rsid w:val="00BC2874"/>
    <w:rsid w:val="00BD7306"/>
    <w:rsid w:val="00BE2823"/>
    <w:rsid w:val="00BE2B12"/>
    <w:rsid w:val="00BE2C7D"/>
    <w:rsid w:val="00BE553E"/>
    <w:rsid w:val="00BF0535"/>
    <w:rsid w:val="00BF2373"/>
    <w:rsid w:val="00BF3166"/>
    <w:rsid w:val="00BF3655"/>
    <w:rsid w:val="00C02CCE"/>
    <w:rsid w:val="00C06047"/>
    <w:rsid w:val="00C07E0F"/>
    <w:rsid w:val="00C117F9"/>
    <w:rsid w:val="00C12653"/>
    <w:rsid w:val="00C127C6"/>
    <w:rsid w:val="00C1350F"/>
    <w:rsid w:val="00C137D0"/>
    <w:rsid w:val="00C1475E"/>
    <w:rsid w:val="00C15D74"/>
    <w:rsid w:val="00C239CD"/>
    <w:rsid w:val="00C2710E"/>
    <w:rsid w:val="00C279AE"/>
    <w:rsid w:val="00C315AB"/>
    <w:rsid w:val="00C327E7"/>
    <w:rsid w:val="00C425C4"/>
    <w:rsid w:val="00C451C9"/>
    <w:rsid w:val="00C54007"/>
    <w:rsid w:val="00C548DA"/>
    <w:rsid w:val="00C554B5"/>
    <w:rsid w:val="00C56A33"/>
    <w:rsid w:val="00C60E0A"/>
    <w:rsid w:val="00C6436B"/>
    <w:rsid w:val="00C65450"/>
    <w:rsid w:val="00C66215"/>
    <w:rsid w:val="00C715D2"/>
    <w:rsid w:val="00C716CA"/>
    <w:rsid w:val="00C72105"/>
    <w:rsid w:val="00C73212"/>
    <w:rsid w:val="00C73393"/>
    <w:rsid w:val="00C74C16"/>
    <w:rsid w:val="00C75BB7"/>
    <w:rsid w:val="00C75C49"/>
    <w:rsid w:val="00C76F39"/>
    <w:rsid w:val="00C80D05"/>
    <w:rsid w:val="00C90182"/>
    <w:rsid w:val="00C91DFE"/>
    <w:rsid w:val="00C9501F"/>
    <w:rsid w:val="00CA26D2"/>
    <w:rsid w:val="00CA5666"/>
    <w:rsid w:val="00CB1907"/>
    <w:rsid w:val="00CB1F97"/>
    <w:rsid w:val="00CB6D48"/>
    <w:rsid w:val="00CB776D"/>
    <w:rsid w:val="00CC4D5E"/>
    <w:rsid w:val="00CC7802"/>
    <w:rsid w:val="00CD0A81"/>
    <w:rsid w:val="00CD1350"/>
    <w:rsid w:val="00CD2C82"/>
    <w:rsid w:val="00CD34D2"/>
    <w:rsid w:val="00CE0321"/>
    <w:rsid w:val="00CE6950"/>
    <w:rsid w:val="00CE6A26"/>
    <w:rsid w:val="00CF1952"/>
    <w:rsid w:val="00CF3725"/>
    <w:rsid w:val="00CF438A"/>
    <w:rsid w:val="00CF6B15"/>
    <w:rsid w:val="00CF7AA8"/>
    <w:rsid w:val="00D03B0D"/>
    <w:rsid w:val="00D11204"/>
    <w:rsid w:val="00D1195B"/>
    <w:rsid w:val="00D12067"/>
    <w:rsid w:val="00D164A0"/>
    <w:rsid w:val="00D244DE"/>
    <w:rsid w:val="00D30BFE"/>
    <w:rsid w:val="00D327C9"/>
    <w:rsid w:val="00D41176"/>
    <w:rsid w:val="00D43047"/>
    <w:rsid w:val="00D459CA"/>
    <w:rsid w:val="00D45D62"/>
    <w:rsid w:val="00D461DA"/>
    <w:rsid w:val="00D474BC"/>
    <w:rsid w:val="00D52E8C"/>
    <w:rsid w:val="00D56DD2"/>
    <w:rsid w:val="00D57AE9"/>
    <w:rsid w:val="00D60079"/>
    <w:rsid w:val="00D62E49"/>
    <w:rsid w:val="00D63514"/>
    <w:rsid w:val="00D71EA9"/>
    <w:rsid w:val="00D73F42"/>
    <w:rsid w:val="00D7668C"/>
    <w:rsid w:val="00D80765"/>
    <w:rsid w:val="00D8337A"/>
    <w:rsid w:val="00D83E1B"/>
    <w:rsid w:val="00D91589"/>
    <w:rsid w:val="00D924DE"/>
    <w:rsid w:val="00D93974"/>
    <w:rsid w:val="00D9473F"/>
    <w:rsid w:val="00D9517B"/>
    <w:rsid w:val="00D954F4"/>
    <w:rsid w:val="00D95CB7"/>
    <w:rsid w:val="00D968F0"/>
    <w:rsid w:val="00D97E53"/>
    <w:rsid w:val="00DA5893"/>
    <w:rsid w:val="00DB647A"/>
    <w:rsid w:val="00DB6779"/>
    <w:rsid w:val="00DB7800"/>
    <w:rsid w:val="00DB7A82"/>
    <w:rsid w:val="00DC11C4"/>
    <w:rsid w:val="00DC11DF"/>
    <w:rsid w:val="00DC16A8"/>
    <w:rsid w:val="00DC297C"/>
    <w:rsid w:val="00DC5687"/>
    <w:rsid w:val="00DC6F9C"/>
    <w:rsid w:val="00DC7C8B"/>
    <w:rsid w:val="00DD1ACE"/>
    <w:rsid w:val="00DD513F"/>
    <w:rsid w:val="00DD7D27"/>
    <w:rsid w:val="00DE0EE0"/>
    <w:rsid w:val="00DE59DC"/>
    <w:rsid w:val="00DF0A8D"/>
    <w:rsid w:val="00E008B6"/>
    <w:rsid w:val="00E03A18"/>
    <w:rsid w:val="00E05238"/>
    <w:rsid w:val="00E068D8"/>
    <w:rsid w:val="00E11289"/>
    <w:rsid w:val="00E112C6"/>
    <w:rsid w:val="00E11378"/>
    <w:rsid w:val="00E12FE1"/>
    <w:rsid w:val="00E22B5B"/>
    <w:rsid w:val="00E22D51"/>
    <w:rsid w:val="00E241EA"/>
    <w:rsid w:val="00E25F28"/>
    <w:rsid w:val="00E261B8"/>
    <w:rsid w:val="00E277E6"/>
    <w:rsid w:val="00E27F7D"/>
    <w:rsid w:val="00E34897"/>
    <w:rsid w:val="00E34A7E"/>
    <w:rsid w:val="00E40153"/>
    <w:rsid w:val="00E41CC0"/>
    <w:rsid w:val="00E42FB4"/>
    <w:rsid w:val="00E5104C"/>
    <w:rsid w:val="00E51930"/>
    <w:rsid w:val="00E51FF4"/>
    <w:rsid w:val="00E52251"/>
    <w:rsid w:val="00E530AA"/>
    <w:rsid w:val="00E540E1"/>
    <w:rsid w:val="00E542A4"/>
    <w:rsid w:val="00E61F37"/>
    <w:rsid w:val="00E66119"/>
    <w:rsid w:val="00E66C40"/>
    <w:rsid w:val="00E7073F"/>
    <w:rsid w:val="00E71A95"/>
    <w:rsid w:val="00E71EDC"/>
    <w:rsid w:val="00E732A4"/>
    <w:rsid w:val="00E75CA1"/>
    <w:rsid w:val="00E77622"/>
    <w:rsid w:val="00E82467"/>
    <w:rsid w:val="00E83CD0"/>
    <w:rsid w:val="00E90761"/>
    <w:rsid w:val="00E92B63"/>
    <w:rsid w:val="00EA2F71"/>
    <w:rsid w:val="00EA513D"/>
    <w:rsid w:val="00EB14DA"/>
    <w:rsid w:val="00EB158E"/>
    <w:rsid w:val="00EB64A2"/>
    <w:rsid w:val="00EC6B4A"/>
    <w:rsid w:val="00EC6E7C"/>
    <w:rsid w:val="00EC72B8"/>
    <w:rsid w:val="00ED2C59"/>
    <w:rsid w:val="00ED42C0"/>
    <w:rsid w:val="00ED656D"/>
    <w:rsid w:val="00EE1DD8"/>
    <w:rsid w:val="00EE2F1F"/>
    <w:rsid w:val="00EE3581"/>
    <w:rsid w:val="00EF0A47"/>
    <w:rsid w:val="00EF1D48"/>
    <w:rsid w:val="00EF3E07"/>
    <w:rsid w:val="00EF3E6E"/>
    <w:rsid w:val="00F14A02"/>
    <w:rsid w:val="00F156E4"/>
    <w:rsid w:val="00F15BD5"/>
    <w:rsid w:val="00F17771"/>
    <w:rsid w:val="00F22847"/>
    <w:rsid w:val="00F30A10"/>
    <w:rsid w:val="00F36A90"/>
    <w:rsid w:val="00F415B9"/>
    <w:rsid w:val="00F41FD2"/>
    <w:rsid w:val="00F42A01"/>
    <w:rsid w:val="00F42B8E"/>
    <w:rsid w:val="00F446FF"/>
    <w:rsid w:val="00F50864"/>
    <w:rsid w:val="00F5223E"/>
    <w:rsid w:val="00F55A35"/>
    <w:rsid w:val="00F677C2"/>
    <w:rsid w:val="00F67F58"/>
    <w:rsid w:val="00F75BC1"/>
    <w:rsid w:val="00F7713F"/>
    <w:rsid w:val="00F7786C"/>
    <w:rsid w:val="00F85213"/>
    <w:rsid w:val="00FA181D"/>
    <w:rsid w:val="00FA271D"/>
    <w:rsid w:val="00FB15C4"/>
    <w:rsid w:val="00FB18B9"/>
    <w:rsid w:val="00FB3D48"/>
    <w:rsid w:val="00FB4B29"/>
    <w:rsid w:val="00FB6341"/>
    <w:rsid w:val="00FC01C1"/>
    <w:rsid w:val="00FC7C85"/>
    <w:rsid w:val="00FD03EF"/>
    <w:rsid w:val="00FD106D"/>
    <w:rsid w:val="00FD1525"/>
    <w:rsid w:val="00FD2293"/>
    <w:rsid w:val="00FD3887"/>
    <w:rsid w:val="00FE0797"/>
    <w:rsid w:val="00FE35B5"/>
    <w:rsid w:val="00FE3897"/>
    <w:rsid w:val="00FE3A3F"/>
    <w:rsid w:val="00FE5302"/>
    <w:rsid w:val="00FE74A4"/>
    <w:rsid w:val="00FF03EF"/>
    <w:rsid w:val="00FF2D99"/>
    <w:rsid w:val="00FF319A"/>
    <w:rsid w:val="00FF3521"/>
    <w:rsid w:val="00FF6F7C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52A"/>
    <w:rPr>
      <w:sz w:val="24"/>
      <w:szCs w:val="24"/>
    </w:rPr>
  </w:style>
  <w:style w:type="paragraph" w:styleId="1">
    <w:name w:val="heading 1"/>
    <w:basedOn w:val="a"/>
    <w:next w:val="a"/>
    <w:qFormat/>
    <w:rsid w:val="00E34A7E"/>
    <w:pPr>
      <w:keepNext/>
      <w:ind w:left="198" w:hanging="198"/>
      <w:outlineLvl w:val="0"/>
    </w:pPr>
    <w:rPr>
      <w:sz w:val="32"/>
      <w:lang w:val="uk-UA"/>
    </w:rPr>
  </w:style>
  <w:style w:type="paragraph" w:styleId="8">
    <w:name w:val="heading 8"/>
    <w:basedOn w:val="a"/>
    <w:next w:val="a"/>
    <w:qFormat/>
    <w:rsid w:val="0020057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A1382"/>
    <w:rPr>
      <w:rFonts w:ascii="StarSymbol" w:hAnsi="StarSymbol" w:cs="StarSymbol"/>
      <w:sz w:val="18"/>
      <w:szCs w:val="18"/>
    </w:rPr>
  </w:style>
  <w:style w:type="paragraph" w:customStyle="1" w:styleId="WW-1111111111111111111111">
    <w:name w:val="WW-Содержимое таблицы1111111111111111111111"/>
    <w:basedOn w:val="a4"/>
    <w:rsid w:val="003A1382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styleId="a4">
    <w:name w:val="Body Text"/>
    <w:basedOn w:val="a"/>
    <w:rsid w:val="003A1382"/>
    <w:pPr>
      <w:spacing w:after="120"/>
    </w:pPr>
  </w:style>
  <w:style w:type="paragraph" w:styleId="a5">
    <w:name w:val="Body Text Indent"/>
    <w:basedOn w:val="a"/>
    <w:rsid w:val="00E34A7E"/>
    <w:pPr>
      <w:spacing w:after="120"/>
      <w:ind w:left="283"/>
    </w:pPr>
  </w:style>
  <w:style w:type="paragraph" w:styleId="2">
    <w:name w:val="Body Text Indent 2"/>
    <w:basedOn w:val="a"/>
    <w:rsid w:val="0030144D"/>
    <w:pPr>
      <w:spacing w:after="120" w:line="480" w:lineRule="auto"/>
      <w:ind w:left="283"/>
    </w:pPr>
  </w:style>
  <w:style w:type="character" w:customStyle="1" w:styleId="Absatz-Standardschriftart">
    <w:name w:val="Absatz-Standardschriftart"/>
    <w:rsid w:val="007E05A6"/>
  </w:style>
  <w:style w:type="paragraph" w:customStyle="1" w:styleId="WW-111111111111111">
    <w:name w:val="WW-Содержимое таблицы111111111111111"/>
    <w:basedOn w:val="a4"/>
    <w:rsid w:val="007E05A6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customStyle="1" w:styleId="WW-1111111111111110">
    <w:name w:val="WW-Заголовок таблицы111111111111111"/>
    <w:basedOn w:val="WW-111111111111111"/>
    <w:rsid w:val="007E05A6"/>
    <w:pPr>
      <w:jc w:val="center"/>
    </w:pPr>
    <w:rPr>
      <w:b/>
      <w:bCs/>
      <w:i/>
      <w:iCs/>
    </w:rPr>
  </w:style>
  <w:style w:type="paragraph" w:customStyle="1" w:styleId="WW-111111111111111111111">
    <w:name w:val="WW-Содержимое таблицы111111111111111111111"/>
    <w:basedOn w:val="a4"/>
    <w:rsid w:val="00B23C87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customStyle="1" w:styleId="WW-1111111111111111111">
    <w:name w:val="WW-Содержимое таблицы1111111111111111111"/>
    <w:basedOn w:val="a4"/>
    <w:rsid w:val="00672F5D"/>
    <w:pPr>
      <w:widowControl w:val="0"/>
      <w:suppressLineNumbers/>
      <w:suppressAutoHyphens/>
    </w:pPr>
    <w:rPr>
      <w:rFonts w:ascii="Arial" w:eastAsia="Tahoma" w:hAnsi="Arial"/>
      <w:szCs w:val="20"/>
    </w:rPr>
  </w:style>
  <w:style w:type="paragraph" w:styleId="3">
    <w:name w:val="Body Text Indent 3"/>
    <w:basedOn w:val="a"/>
    <w:rsid w:val="000E6F38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FB15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15C4"/>
  </w:style>
  <w:style w:type="paragraph" w:styleId="a9">
    <w:name w:val="header"/>
    <w:basedOn w:val="a"/>
    <w:rsid w:val="00BA3DF5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15645E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E51FF4"/>
    <w:rPr>
      <w:sz w:val="24"/>
      <w:szCs w:val="24"/>
    </w:rPr>
  </w:style>
  <w:style w:type="paragraph" w:styleId="ab">
    <w:name w:val="Normal (Web)"/>
    <w:basedOn w:val="a"/>
    <w:uiPriority w:val="99"/>
    <w:unhideWhenUsed/>
    <w:rsid w:val="007B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7C2C-3A74-4495-BD39-BF7D5475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41</Pages>
  <Words>8333</Words>
  <Characters>47501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</vt:lpstr>
    </vt:vector>
  </TitlesOfParts>
  <Company>DreamLair</Company>
  <LinksUpToDate>false</LinksUpToDate>
  <CharactersWithSpaces>55723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</dc:title>
  <dc:creator>Админ</dc:creator>
  <cp:lastModifiedBy>Lenovo</cp:lastModifiedBy>
  <cp:revision>49</cp:revision>
  <cp:lastPrinted>2022-02-09T17:41:00Z</cp:lastPrinted>
  <dcterms:created xsi:type="dcterms:W3CDTF">2019-06-26T09:03:00Z</dcterms:created>
  <dcterms:modified xsi:type="dcterms:W3CDTF">2022-02-09T17:49:00Z</dcterms:modified>
</cp:coreProperties>
</file>