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4AD" w:rsidRDefault="00DC7D53" w:rsidP="008864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32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32"/>
          <w:szCs w:val="24"/>
          <w:lang w:val="uk-UA" w:eastAsia="ar-SA"/>
        </w:rPr>
        <w:t xml:space="preserve"> </w:t>
      </w:r>
      <w:r w:rsidR="00F04027">
        <w:rPr>
          <w:rFonts w:ascii="Times New Roman" w:eastAsia="Times New Roman" w:hAnsi="Times New Roman" w:cs="Times New Roman"/>
          <w:b/>
          <w:bCs/>
          <w:kern w:val="1"/>
          <w:sz w:val="32"/>
          <w:szCs w:val="24"/>
          <w:lang w:val="uk-UA" w:eastAsia="ar-SA"/>
        </w:rPr>
        <w:t xml:space="preserve"> </w:t>
      </w:r>
      <w:r w:rsidR="008864AD" w:rsidRPr="008864AD">
        <w:rPr>
          <w:rFonts w:ascii="Times New Roman" w:eastAsia="Times New Roman" w:hAnsi="Times New Roman" w:cs="Times New Roman"/>
          <w:b/>
          <w:bCs/>
          <w:kern w:val="1"/>
          <w:sz w:val="32"/>
          <w:szCs w:val="24"/>
          <w:lang w:val="uk-UA" w:eastAsia="ar-SA"/>
        </w:rPr>
        <w:t>«Погоджую»</w:t>
      </w:r>
      <w:r w:rsidR="008864AD">
        <w:rPr>
          <w:rFonts w:ascii="Times New Roman" w:eastAsia="Times New Roman" w:hAnsi="Times New Roman" w:cs="Times New Roman"/>
          <w:b/>
          <w:bCs/>
          <w:kern w:val="1"/>
          <w:sz w:val="32"/>
          <w:szCs w:val="24"/>
          <w:lang w:val="uk-UA" w:eastAsia="ar-SA"/>
        </w:rPr>
        <w:t xml:space="preserve">                                                                   «Затверджую»</w:t>
      </w:r>
    </w:p>
    <w:p w:rsidR="008864AD" w:rsidRDefault="008864AD" w:rsidP="008864A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</w:pPr>
      <w:r w:rsidRPr="008864AD"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t>Заступник директора</w:t>
      </w:r>
      <w:r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t xml:space="preserve">                                                    Директор закладу</w:t>
      </w:r>
    </w:p>
    <w:p w:rsidR="008864AD" w:rsidRDefault="008864AD" w:rsidP="008864A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sectPr w:rsidR="008864AD" w:rsidSect="008864AD">
          <w:pgSz w:w="11906" w:h="16838"/>
          <w:pgMar w:top="851" w:right="567" w:bottom="851" w:left="992" w:header="709" w:footer="709" w:gutter="0"/>
          <w:cols w:space="708"/>
          <w:docGrid w:linePitch="360"/>
        </w:sectPr>
      </w:pPr>
      <w:r w:rsidRPr="008864AD"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t>з виховної роботи</w:t>
      </w:r>
      <w:r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t xml:space="preserve">                                                        _______ Кібкало Л.В                                                                                </w:t>
      </w:r>
    </w:p>
    <w:p w:rsidR="008864AD" w:rsidRDefault="008864AD" w:rsidP="008864A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</w:pPr>
      <w:r w:rsidRPr="008864AD"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t>_____</w:t>
      </w:r>
      <w:r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t xml:space="preserve"> Салієнко Т.Г.                                                          </w:t>
      </w:r>
      <w:r w:rsidR="00C43F41"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t>__.___.2021</w:t>
      </w:r>
      <w:r w:rsidRPr="008864AD"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t xml:space="preserve"> р.</w:t>
      </w:r>
    </w:p>
    <w:p w:rsidR="008864AD" w:rsidRPr="008864AD" w:rsidRDefault="008864AD" w:rsidP="008864A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</w:pPr>
      <w:r w:rsidRPr="008864AD"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t>.___.2</w:t>
      </w:r>
      <w:r w:rsidR="00C43F41"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t>021</w:t>
      </w:r>
      <w:r w:rsidRPr="008864AD"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t xml:space="preserve"> р.</w:t>
      </w:r>
    </w:p>
    <w:p w:rsidR="008864AD" w:rsidRDefault="008864AD" w:rsidP="008864A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</w:pPr>
    </w:p>
    <w:p w:rsidR="008864AD" w:rsidRDefault="008864AD" w:rsidP="008864A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</w:pPr>
    </w:p>
    <w:p w:rsidR="008864AD" w:rsidRDefault="008864AD" w:rsidP="008864A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</w:pPr>
    </w:p>
    <w:p w:rsidR="008864AD" w:rsidRDefault="008864AD" w:rsidP="008864A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</w:pPr>
    </w:p>
    <w:p w:rsidR="008864AD" w:rsidRDefault="008864AD" w:rsidP="008864A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</w:pPr>
    </w:p>
    <w:p w:rsidR="004D4DBA" w:rsidRDefault="004D4DBA" w:rsidP="00106F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</w:pPr>
    </w:p>
    <w:p w:rsidR="004D4DBA" w:rsidRDefault="004D4DBA" w:rsidP="00106F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</w:pPr>
    </w:p>
    <w:p w:rsidR="004D4DBA" w:rsidRDefault="004D4DBA" w:rsidP="00106F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</w:pPr>
    </w:p>
    <w:p w:rsidR="004D4DBA" w:rsidRDefault="004D4DBA" w:rsidP="00106F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</w:pPr>
    </w:p>
    <w:p w:rsidR="004D4DBA" w:rsidRDefault="004D4DBA" w:rsidP="00106F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</w:pPr>
    </w:p>
    <w:p w:rsidR="008864AD" w:rsidRDefault="00C43F41" w:rsidP="00106F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9.05pt;height:66.3pt" adj=",10800" fillcolor="#00b050" strokecolor="#002060" strokeweight="1.5pt">
            <v:shadow on="t" color="#900"/>
            <v:textpath style="font-family:&quot;Impact&quot;;font-size:24pt;v-text-kern:t" trim="t" fitpath="t" string="План виховної роботи&#10;"/>
          </v:shape>
        </w:pict>
      </w:r>
    </w:p>
    <w:p w:rsidR="00106FC2" w:rsidRPr="00106FC2" w:rsidRDefault="00106FC2" w:rsidP="00106F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56"/>
          <w:szCs w:val="24"/>
          <w:lang w:val="uk-UA" w:eastAsia="ar-SA"/>
        </w:rPr>
      </w:pPr>
      <w:r w:rsidRPr="00106FC2">
        <w:rPr>
          <w:rFonts w:ascii="Times New Roman" w:eastAsia="Times New Roman" w:hAnsi="Times New Roman" w:cs="Times New Roman"/>
          <w:b/>
          <w:bCs/>
          <w:kern w:val="1"/>
          <w:sz w:val="56"/>
          <w:szCs w:val="24"/>
          <w:lang w:val="uk-UA" w:eastAsia="ar-SA"/>
        </w:rPr>
        <w:t>педагога-організатора</w:t>
      </w:r>
    </w:p>
    <w:p w:rsidR="00106FC2" w:rsidRPr="00106FC2" w:rsidRDefault="00106FC2" w:rsidP="00106F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56"/>
          <w:szCs w:val="24"/>
          <w:lang w:val="uk-UA" w:eastAsia="ar-SA"/>
        </w:rPr>
      </w:pPr>
      <w:r w:rsidRPr="00106FC2">
        <w:rPr>
          <w:rFonts w:ascii="Times New Roman" w:eastAsia="Times New Roman" w:hAnsi="Times New Roman" w:cs="Times New Roman"/>
          <w:b/>
          <w:bCs/>
          <w:kern w:val="1"/>
          <w:sz w:val="56"/>
          <w:szCs w:val="24"/>
          <w:lang w:val="uk-UA" w:eastAsia="ar-SA"/>
        </w:rPr>
        <w:t>Фастівецького ЗЗСО І-ІІІ ступенів</w:t>
      </w:r>
    </w:p>
    <w:p w:rsidR="00106FC2" w:rsidRPr="00106FC2" w:rsidRDefault="008C79EF" w:rsidP="00106F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56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56"/>
          <w:szCs w:val="24"/>
          <w:lang w:val="uk-UA" w:eastAsia="ar-SA"/>
        </w:rPr>
        <w:t>н</w:t>
      </w:r>
      <w:r w:rsidR="00C43F41">
        <w:rPr>
          <w:rFonts w:ascii="Times New Roman" w:eastAsia="Times New Roman" w:hAnsi="Times New Roman" w:cs="Times New Roman"/>
          <w:b/>
          <w:bCs/>
          <w:kern w:val="1"/>
          <w:sz w:val="56"/>
          <w:szCs w:val="24"/>
          <w:lang w:val="uk-UA" w:eastAsia="ar-SA"/>
        </w:rPr>
        <w:t>а 2021-2022</w:t>
      </w:r>
      <w:r w:rsidR="00106FC2" w:rsidRPr="00106FC2">
        <w:rPr>
          <w:rFonts w:ascii="Times New Roman" w:eastAsia="Times New Roman" w:hAnsi="Times New Roman" w:cs="Times New Roman"/>
          <w:b/>
          <w:bCs/>
          <w:kern w:val="1"/>
          <w:sz w:val="56"/>
          <w:szCs w:val="24"/>
          <w:lang w:val="uk-UA" w:eastAsia="ar-SA"/>
        </w:rPr>
        <w:t xml:space="preserve"> н.р.</w:t>
      </w:r>
    </w:p>
    <w:p w:rsidR="00106FC2" w:rsidRPr="00106FC2" w:rsidRDefault="00106FC2" w:rsidP="00106F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56"/>
          <w:szCs w:val="24"/>
          <w:lang w:val="uk-UA" w:eastAsia="ar-SA"/>
        </w:rPr>
      </w:pPr>
      <w:r w:rsidRPr="00106FC2">
        <w:rPr>
          <w:rFonts w:ascii="Times New Roman" w:eastAsia="Times New Roman" w:hAnsi="Times New Roman" w:cs="Times New Roman"/>
          <w:b/>
          <w:bCs/>
          <w:kern w:val="1"/>
          <w:sz w:val="56"/>
          <w:szCs w:val="24"/>
          <w:lang w:val="uk-UA" w:eastAsia="ar-SA"/>
        </w:rPr>
        <w:t>Литвиненко Софії Сергіївни</w:t>
      </w:r>
    </w:p>
    <w:p w:rsidR="008864AD" w:rsidRPr="00106FC2" w:rsidRDefault="008864AD" w:rsidP="008864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56"/>
          <w:szCs w:val="24"/>
          <w:lang w:val="uk-UA" w:eastAsia="ar-SA"/>
        </w:rPr>
      </w:pPr>
    </w:p>
    <w:p w:rsidR="008864AD" w:rsidRPr="008864AD" w:rsidRDefault="008864AD" w:rsidP="008864A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sectPr w:rsidR="008864AD" w:rsidRPr="008864AD" w:rsidSect="008864AD">
          <w:type w:val="continuous"/>
          <w:pgSz w:w="11906" w:h="16838"/>
          <w:pgMar w:top="851" w:right="567" w:bottom="851" w:left="992" w:header="709" w:footer="709" w:gutter="0"/>
          <w:cols w:space="708"/>
          <w:docGrid w:linePitch="360"/>
        </w:sectPr>
      </w:pPr>
    </w:p>
    <w:p w:rsidR="00B05155" w:rsidRDefault="00B05155" w:rsidP="00EE4E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24"/>
          <w:lang w:val="uk-UA" w:eastAsia="ar-SA"/>
        </w:rPr>
      </w:pPr>
      <w:r w:rsidRPr="00B05155">
        <w:rPr>
          <w:rFonts w:ascii="Times New Roman" w:eastAsia="Times New Roman" w:hAnsi="Times New Roman" w:cs="Times New Roman"/>
          <w:b/>
          <w:bCs/>
          <w:kern w:val="1"/>
          <w:sz w:val="32"/>
          <w:szCs w:val="24"/>
          <w:lang w:val="uk-UA" w:eastAsia="ar-SA"/>
        </w:rPr>
        <w:lastRenderedPageBreak/>
        <w:t>ПОСАДОВА ІНСТРУКЦІЯ ПЕДАГОГА-ОРГАНІЗАТОРА</w:t>
      </w:r>
    </w:p>
    <w:p w:rsidR="00B05155" w:rsidRDefault="00B05155" w:rsidP="00B051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32"/>
          <w:szCs w:val="24"/>
          <w:lang w:val="uk-UA" w:eastAsia="ar-SA"/>
        </w:rPr>
      </w:pP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1.Загальні положення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1.1.Ця посадова інструкція розроблена на основні тарифно-кваліфікаційної характеристики педагога, затвердженої наказом МОН України від 31.08.1996 р. № 463/1268 за погодженням з Міністерством праці України від 17.08.1995 р. № 46.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1.2.Педагог-організатор призначається на посаду і звільняється з неї директором школи.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1.3.Педагог-організатор повинен мати вищу або середню спеціальну освіту (без вимог до стажу роботи).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1.4. Педагог-організатор підпорядковується безпосередньо заступнику директора школи з виховної роботи.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1.5.У своїй діяльності педагог-організатор керується Конституцією законами України, Указами президента України, рішеннями Кабінету Міністрів України і органів управління освітою всіх рівнів з питань освіти і виховання учнів, правилами і нормами охорони праці, техніки безпеки і правилами протипожежного захисту, а також Статутом і локальними правовими актами школи (в тому чисті Правилами внутрішнього трудового розпорядку, наказами, розпорядженнями директора, цією Інструкцією, трудовим договором (контрактом).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Педагог-організатор дотримується Конвенції про права дитини.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2.Функції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Основними напрямами діяльності педагога-організатора є: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2.1.Сприяння розвитку і діяльності дитячих громадських організацій.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2.2.Організація дозвілля учнів. 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3.Посадові обов’язки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Педагог-організатор виконує такі посадові обов’язки: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3.1.Сприяє розвитку і діяльності дитячих і громадських організацій, об’єднань, допомагає в плануванні їхньої діяльності на принципах добровільності, самостійності, гуманності і демократизму з урахуванням ініціативи, запитів і потреб учнів.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3.2.Сприяє оновленню змісту і форм діяльності організацій, об’єднань, організовує їхню колективно-творчу діяльність відповідно до вікових інтересів учнів і вимог життя.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3.3.Забезпечує умови для широкого інформування учнів про діючі дитячі й молодіжні організації, об’єднання.</w:t>
      </w:r>
    </w:p>
    <w:p w:rsidR="00B05155" w:rsidRPr="00B05155" w:rsidRDefault="00B05155" w:rsidP="00B05155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3.4.Організовує наочне оформлення школи за тематикою роботи, яку проводить. Оформлює тематичні стенди відповідно до напрямів виховної роботи.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3.5.Створює в школі сприятливі умови, які дозволяють учням виявляти громадянську і моральну позицію, розслідувати свої інтереси та потреби, цікаво і з користю для власного розвитку проводити вільний час.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3.6.Турбується про здоров’я і безпеку довірених йому учнів, дотримується норм і правил охорони праці, техніки безпеки і протипожежного захисту.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3.7.Вживає заходів щодо попередження бездоглядності та правопорушень серед неповнолітніх, здійснює індивідуальну роботу з педагогічно занедбаними дітьми, підлітками.</w:t>
      </w:r>
    </w:p>
    <w:p w:rsidR="00B05155" w:rsidRPr="00B05155" w:rsidRDefault="00B05155" w:rsidP="00B05155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3.8. Веде облік дітей та підлітків шкільного віку мікрорайону школи.</w:t>
      </w:r>
    </w:p>
    <w:p w:rsidR="00B05155" w:rsidRPr="00B05155" w:rsidRDefault="00B05155" w:rsidP="00AA152C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3.9. Планування і організація  позаурочної навчально-виховної роботи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3.10.Організовує канікулярний відпочинок учнів.</w:t>
      </w:r>
    </w:p>
    <w:p w:rsidR="00B05155" w:rsidRPr="00B05155" w:rsidRDefault="00B05155" w:rsidP="00B05155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3.11.Організовує змістовне дозвілля та відпочинок учнів.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3.12.Вивчає і використовує досвід роботи з дітьми і підлітками, підвищує свою кваліфікацію.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3.13.Проводить роботу з добору й підготовки керівників (організаторів) дитячих організацій, об’єднань.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3.14.Планує свою роботу, веде у встановленому порядку документацію.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3.15.Дотримується етичних норм поведінки, які відповідають громадському статусу педагога в школі, в побуті, в громадських місцях.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3.16. Надає консультативну допомогу батькам, педагогічним працівникам.</w:t>
      </w:r>
    </w:p>
    <w:p w:rsidR="00B05155" w:rsidRPr="00B05155" w:rsidRDefault="00B05155" w:rsidP="00B05155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3.17.Організовує дитячий актив школи щодо організації різноманітних свят.</w:t>
      </w:r>
    </w:p>
    <w:p w:rsidR="00B05155" w:rsidRPr="00B05155" w:rsidRDefault="00B05155" w:rsidP="00B05155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3.18. Складає плани роботи на семестр, рік, щотижневі та щомісячні плани.</w:t>
      </w:r>
    </w:p>
    <w:p w:rsidR="00B05155" w:rsidRPr="00B05155" w:rsidRDefault="00AA152C" w:rsidP="00B05155">
      <w:pPr>
        <w:tabs>
          <w:tab w:val="num" w:pos="1080"/>
        </w:tabs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16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3.19.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 w:eastAsia="uk-UA"/>
        </w:rPr>
        <w:t xml:space="preserve"> </w:t>
      </w:r>
      <w:r w:rsidR="00B05155"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Складає</w:t>
      </w:r>
      <w:r w:rsidR="00B05155" w:rsidRPr="00B05155">
        <w:rPr>
          <w:rFonts w:ascii="Times New Roman" w:eastAsia="Times New Roman" w:hAnsi="Times New Roman" w:cs="Times New Roman"/>
          <w:color w:val="000080"/>
          <w:sz w:val="28"/>
          <w:szCs w:val="28"/>
          <w:lang w:val="uk-UA" w:eastAsia="uk-UA"/>
        </w:rPr>
        <w:t xml:space="preserve"> </w:t>
      </w:r>
      <w:r w:rsidR="00B05155"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сценаріїв заходів для учнів, веде відповідну документацію.</w:t>
      </w:r>
    </w:p>
    <w:p w:rsidR="00B05155" w:rsidRPr="00B05155" w:rsidRDefault="00B05155" w:rsidP="00B05155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3.20.Веде протоколи засідань органів самоврядування і дитячих організацій.</w:t>
      </w:r>
    </w:p>
    <w:p w:rsidR="00B05155" w:rsidRPr="00B05155" w:rsidRDefault="00B05155" w:rsidP="00B05155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3.21.Координує та організовує  роботу ДЮП і ЮІДР.</w:t>
      </w:r>
    </w:p>
    <w:p w:rsidR="00B05155" w:rsidRPr="00B05155" w:rsidRDefault="00B05155" w:rsidP="00B05155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3.22.Звітує про роботу дитячих організацій та виховну роботу серед учнів, про організацію участі учнів у конкурсах, оглядах (письмово у кінці кожного семестру).</w:t>
      </w:r>
    </w:p>
    <w:p w:rsidR="00B05155" w:rsidRPr="00B05155" w:rsidRDefault="00B05155" w:rsidP="001E1863">
      <w:pPr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3.23.Погоджє свою діяльність із директором школи, заступниками директора з навчально-виховної роботи заступником директора з виховної роботи, відділом освіти.</w:t>
      </w:r>
    </w:p>
    <w:p w:rsidR="00B05155" w:rsidRPr="00B05155" w:rsidRDefault="00B05155" w:rsidP="001E1863">
      <w:pPr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3.24.Відповідає за:</w:t>
      </w:r>
    </w:p>
    <w:p w:rsidR="00B05155" w:rsidRPr="00B05155" w:rsidRDefault="00B05155" w:rsidP="001E1863">
      <w:pPr>
        <w:spacing w:before="100" w:beforeAutospacing="1" w:after="0" w:line="36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         діяльність дитячих організацій, об’єднань, органів самоврядування, планування їхньої роботи;</w:t>
      </w:r>
    </w:p>
    <w:p w:rsidR="00B05155" w:rsidRPr="00B05155" w:rsidRDefault="00B05155" w:rsidP="001E1863">
      <w:pPr>
        <w:spacing w:before="100" w:beforeAutospacing="1" w:after="0" w:line="36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         випуск загальношкільних стінних газет;</w:t>
      </w:r>
    </w:p>
    <w:p w:rsidR="00B05155" w:rsidRPr="00B05155" w:rsidRDefault="00B05155" w:rsidP="001E1863">
      <w:pPr>
        <w:spacing w:before="100" w:beforeAutospacing="1" w:after="0" w:line="36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         роботу з учнями під час канікул;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4.Права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Педагог-організатор має право на: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4.1.Самостійний вибір форм і методів роботи з учнями і планування її на основі плану роботи школи і педагогічної діяльності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4.2.Участь в управлінні школою в порядку, визначеному Статутом школи; участь у роботі педагогічної ради школи.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4.3.Захист професійної честі й гідності.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4.4.Ознайомлення зі скаргами й іншими документами, що містять оцінку його роботи, надання щодо них пояснень.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4.5.Захист своїх інтересів самостійно і/або через представника, в тому числі адвоката, у випадку дисциплінарного або службового розслідування, пов’язаного з порушенням педагогом норм професійної етики.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4.6.Конфіденційність дисциплінарного (службового) розслідування, за винятком випадків, передбачених законодавством.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4.7.Підвищення своєї кваліфікації.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4.8.Атестацію на добровільній основі на відповідну кваліфікаційну категорію.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4.9.Надання учням під час занять, перерв обов’язкових для виконання розпоряджень, які стосуються організації занять і дотримання дисципліни, притягнення учнів до дисциплінарної відповідальності у випадках і в порядку, встановлених Правилами заохочення і покарання учнів школи.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5.Відповідальність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5.1. За невиконання чи неналежне виконання без поважних причин Статуту і правил внутрішнього трудового розпорядку школи, інших нормативних актів школи, законних розпоряджень адміністрації школи, посадових обов’язків, встановлених цією Інструкцією, педагог-організатор несе дисциплінарну відповідальність у порядку, визначеному трудовим законодавством.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5.2.За застосування, в тому числі одноразове, методів виховання, пов’язаних із фізичним і/або психічним насиллям над особистістю учня, споєння іншого аморального вчинку педагог-організатор може бути звільнений з посади, яку він обіймає, відповідно до трудового законодавства і Закону України "Про освіту”.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5.3.За завдані школі або учасникам навчального процесу збитки у зв’язку з виконанням (невиконанням) своїх посадових обов’язків педагог-організатор несе матеріальну відповідальність у порядку і в межах, визначених трудовим і/або цивільним законодавством.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6.Взаємовідносини (зв’язки за посадою)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Педагог-організатор: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6.1.Працює згідно з графіком, складеним та затвердженням директором школи.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6.2.Підтримує тісні контакти з органами учнівського самоврядування, педагогічними колективами школи і установ позашкільної освіти дітей, громадськими організаціями.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6.3.Самостійно планує свою роботу на навчальний рік, семестр, чверть. План роботи затверджується заступником директора школи з виховної роботи.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6.4.Подає заступнику директора школи з виховної роботи письмовий звіт про свою діяльність за навчальну чверть.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6.5.Отримує від адміністрації школи інформацію нормативно-правового і організаційно-методичного характеру, ознайомлюється з відповідними документами.</w:t>
      </w:r>
    </w:p>
    <w:p w:rsidR="00B05155" w:rsidRPr="00B05155" w:rsidRDefault="00B05155" w:rsidP="00B051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32"/>
          <w:szCs w:val="24"/>
          <w:lang w:val="uk-UA" w:eastAsia="ar-SA"/>
        </w:rPr>
        <w:sectPr w:rsidR="00B05155" w:rsidRPr="00B05155" w:rsidSect="00B05155">
          <w:pgSz w:w="11906" w:h="16838"/>
          <w:pgMar w:top="851" w:right="567" w:bottom="851" w:left="992" w:header="709" w:footer="709" w:gutter="0"/>
          <w:cols w:space="708"/>
          <w:docGrid w:linePitch="360"/>
        </w:sect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6.6.Систематично обмінюється інформацією з питань, які належать до його компетенції, з педагогічними працівниками школи.</w:t>
      </w:r>
    </w:p>
    <w:p w:rsidR="003548C1" w:rsidRPr="003548C1" w:rsidRDefault="003548C1" w:rsidP="003548C1">
      <w:pPr>
        <w:spacing w:before="3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uk-UA" w:eastAsia="uk-UA"/>
        </w:rPr>
      </w:pPr>
      <w:r w:rsidRPr="003548C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uk-UA" w:eastAsia="uk-UA"/>
        </w:rPr>
        <w:lastRenderedPageBreak/>
        <w:t>ЦИКЛОГРАМА РОБОТИ ПЕДАГОГА-ОРГАНІЗАТОРА</w:t>
      </w:r>
    </w:p>
    <w:p w:rsidR="003548C1" w:rsidRPr="003548C1" w:rsidRDefault="003548C1" w:rsidP="003548C1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val="uk-UA" w:eastAsia="uk-UA"/>
        </w:rPr>
      </w:pPr>
      <w:r w:rsidRPr="003548C1">
        <w:rPr>
          <w:rFonts w:ascii="&amp;quot" w:eastAsia="Times New Roman" w:hAnsi="&amp;quot" w:cs="Times New Roman"/>
          <w:color w:val="000000"/>
          <w:sz w:val="28"/>
          <w:szCs w:val="28"/>
          <w:lang w:eastAsia="uk-UA"/>
        </w:rPr>
        <w:t>        </w:t>
      </w:r>
    </w:p>
    <w:p w:rsidR="003548C1" w:rsidRPr="003548C1" w:rsidRDefault="003548C1" w:rsidP="003548C1">
      <w:pPr>
        <w:spacing w:after="0" w:line="360" w:lineRule="auto"/>
        <w:ind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 w:rsidRPr="003548C1">
        <w:rPr>
          <w:rFonts w:ascii="&amp;quot" w:eastAsia="Times New Roman" w:hAnsi="&amp;quot" w:cs="Times New Roman"/>
          <w:b/>
          <w:bCs/>
          <w:sz w:val="26"/>
          <w:szCs w:val="28"/>
          <w:lang w:eastAsia="uk-UA"/>
        </w:rPr>
        <w:t>Щодня:</w:t>
      </w:r>
      <w:r w:rsidRPr="003548C1">
        <w:rPr>
          <w:rFonts w:ascii="&amp;quot" w:eastAsia="Times New Roman" w:hAnsi="&amp;quot" w:cs="Times New Roman"/>
          <w:b/>
          <w:bCs/>
          <w:sz w:val="26"/>
          <w:szCs w:val="28"/>
          <w:lang w:val="uk-UA" w:eastAsia="uk-UA"/>
        </w:rPr>
        <w:t xml:space="preserve">              </w:t>
      </w:r>
    </w:p>
    <w:p w:rsidR="003548C1" w:rsidRPr="003548C1" w:rsidRDefault="003548C1" w:rsidP="00007C73">
      <w:pPr>
        <w:numPr>
          <w:ilvl w:val="0"/>
          <w:numId w:val="1"/>
        </w:numPr>
        <w:tabs>
          <w:tab w:val="clear" w:pos="720"/>
          <w:tab w:val="num" w:pos="1134"/>
        </w:tabs>
        <w:spacing w:after="60" w:line="360" w:lineRule="auto"/>
        <w:ind w:left="1418" w:hanging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планує роботу згідно з функціональними обов'язковими та адміністративними директивами;</w:t>
      </w:r>
    </w:p>
    <w:p w:rsidR="003548C1" w:rsidRPr="003548C1" w:rsidRDefault="003548C1" w:rsidP="00007C73">
      <w:pPr>
        <w:numPr>
          <w:ilvl w:val="0"/>
          <w:numId w:val="1"/>
        </w:numPr>
        <w:spacing w:after="60" w:line="360" w:lineRule="auto"/>
        <w:ind w:left="0"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перевіряє </w:t>
      </w:r>
      <w:r w:rsidR="00916797">
        <w:rPr>
          <w:rFonts w:ascii="&amp;quot" w:eastAsia="Times New Roman" w:hAnsi="&amp;quot" w:cs="Times New Roman"/>
          <w:sz w:val="26"/>
          <w:szCs w:val="28"/>
          <w:lang w:eastAsia="uk-UA"/>
        </w:rPr>
        <w:t>якість чергування учнів по закладу</w:t>
      </w:r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;</w:t>
      </w:r>
    </w:p>
    <w:p w:rsidR="003548C1" w:rsidRPr="003548C1" w:rsidRDefault="003548C1" w:rsidP="00007C73">
      <w:pPr>
        <w:numPr>
          <w:ilvl w:val="0"/>
          <w:numId w:val="1"/>
        </w:numPr>
        <w:spacing w:after="60" w:line="360" w:lineRule="auto"/>
        <w:ind w:left="0"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організовує дозвілля школярів на перервах;</w:t>
      </w:r>
    </w:p>
    <w:p w:rsidR="003548C1" w:rsidRPr="003548C1" w:rsidRDefault="003548C1" w:rsidP="00007C73">
      <w:pPr>
        <w:numPr>
          <w:ilvl w:val="0"/>
          <w:numId w:val="1"/>
        </w:numPr>
        <w:spacing w:after="60" w:line="360" w:lineRule="auto"/>
        <w:ind w:left="0"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інформує учнів та учителів про поточні позакласні та позашкільні заходи;</w:t>
      </w:r>
    </w:p>
    <w:p w:rsidR="003548C1" w:rsidRPr="003548C1" w:rsidRDefault="003548C1" w:rsidP="00007C73">
      <w:pPr>
        <w:numPr>
          <w:ilvl w:val="0"/>
          <w:numId w:val="1"/>
        </w:numPr>
        <w:spacing w:after="60" w:line="360" w:lineRule="auto"/>
        <w:ind w:left="0"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надає допомогу активістам у здійсненні ними громадських доручень;</w:t>
      </w:r>
    </w:p>
    <w:p w:rsidR="003548C1" w:rsidRPr="003548C1" w:rsidRDefault="003548C1" w:rsidP="00007C73">
      <w:pPr>
        <w:numPr>
          <w:ilvl w:val="0"/>
          <w:numId w:val="1"/>
        </w:numPr>
        <w:tabs>
          <w:tab w:val="clear" w:pos="720"/>
        </w:tabs>
        <w:spacing w:after="60" w:line="360" w:lineRule="auto"/>
        <w:ind w:left="1418" w:hanging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слідкує за дотриманням санітарно-гігієнічних правил та морально-етичних вимог у закладі;</w:t>
      </w:r>
    </w:p>
    <w:p w:rsidR="003548C1" w:rsidRPr="003548C1" w:rsidRDefault="003548C1" w:rsidP="00007C73">
      <w:pPr>
        <w:numPr>
          <w:ilvl w:val="0"/>
          <w:numId w:val="1"/>
        </w:numPr>
        <w:spacing w:after="60" w:line="360" w:lineRule="auto"/>
        <w:ind w:left="0"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проводить індивідуальні чи групові занят</w:t>
      </w:r>
      <w:r w:rsidR="00AA152C">
        <w:rPr>
          <w:rFonts w:ascii="&amp;quot" w:eastAsia="Times New Roman" w:hAnsi="&amp;quot" w:cs="Times New Roman"/>
          <w:sz w:val="26"/>
          <w:szCs w:val="28"/>
          <w:lang w:eastAsia="uk-UA"/>
        </w:rPr>
        <w:t>тя зі школярами згідно плану</w:t>
      </w:r>
    </w:p>
    <w:p w:rsidR="003548C1" w:rsidRPr="003548C1" w:rsidRDefault="003548C1" w:rsidP="003548C1">
      <w:pPr>
        <w:spacing w:after="0" w:line="360" w:lineRule="auto"/>
        <w:ind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 w:rsidRPr="003548C1">
        <w:rPr>
          <w:rFonts w:ascii="&amp;quot" w:eastAsia="Times New Roman" w:hAnsi="&amp;quot" w:cs="Times New Roman"/>
          <w:b/>
          <w:bCs/>
          <w:sz w:val="26"/>
          <w:szCs w:val="28"/>
          <w:lang w:eastAsia="uk-UA"/>
        </w:rPr>
        <w:t>Щотижня:</w:t>
      </w:r>
    </w:p>
    <w:p w:rsidR="003548C1" w:rsidRPr="003548C1" w:rsidRDefault="003548C1" w:rsidP="00007C73">
      <w:pPr>
        <w:numPr>
          <w:ilvl w:val="0"/>
          <w:numId w:val="2"/>
        </w:numPr>
        <w:tabs>
          <w:tab w:val="clear" w:pos="720"/>
        </w:tabs>
        <w:spacing w:after="60" w:line="360" w:lineRule="auto"/>
        <w:ind w:left="1418" w:hanging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планує роботу згідно з посадовими обов'язковими та адміністративними директивами;</w:t>
      </w:r>
    </w:p>
    <w:p w:rsidR="003548C1" w:rsidRPr="003548C1" w:rsidRDefault="003548C1" w:rsidP="00007C73">
      <w:pPr>
        <w:numPr>
          <w:ilvl w:val="0"/>
          <w:numId w:val="2"/>
        </w:numPr>
        <w:spacing w:after="60" w:line="360" w:lineRule="auto"/>
        <w:ind w:left="0"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проводить засідання одного із секторів органу учнівського самоврядування;</w:t>
      </w:r>
    </w:p>
    <w:p w:rsidR="003548C1" w:rsidRPr="003548C1" w:rsidRDefault="003548C1" w:rsidP="00007C73">
      <w:pPr>
        <w:numPr>
          <w:ilvl w:val="0"/>
          <w:numId w:val="2"/>
        </w:numPr>
        <w:spacing w:after="60" w:line="360" w:lineRule="auto"/>
        <w:ind w:left="0"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надає допомогу в проведенні заходу членам громадського об'єднання;</w:t>
      </w:r>
    </w:p>
    <w:p w:rsidR="003548C1" w:rsidRPr="003548C1" w:rsidRDefault="003548C1" w:rsidP="00007C73">
      <w:pPr>
        <w:numPr>
          <w:ilvl w:val="0"/>
          <w:numId w:val="2"/>
        </w:numPr>
        <w:tabs>
          <w:tab w:val="clear" w:pos="720"/>
          <w:tab w:val="num" w:pos="1418"/>
        </w:tabs>
        <w:spacing w:after="60" w:line="360" w:lineRule="auto"/>
        <w:ind w:left="1418" w:hanging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 w:rsidRPr="008C79EF">
        <w:rPr>
          <w:rFonts w:ascii="&amp;quot" w:eastAsia="Times New Roman" w:hAnsi="&amp;quot" w:cs="Times New Roman"/>
          <w:sz w:val="26"/>
          <w:szCs w:val="28"/>
          <w:lang w:val="uk-UA" w:eastAsia="uk-UA"/>
        </w:rPr>
        <w:t>надає реальну допомогу (виступ, сценарії, рекомендації і т.д.) в підготовці класних зборів (або виховних годин, або інформаційних бесід, або екскурсій, або культпоходів, іншими словами, - виховних заходів у межах класу);</w:t>
      </w:r>
    </w:p>
    <w:p w:rsidR="003548C1" w:rsidRPr="003548C1" w:rsidRDefault="003548C1" w:rsidP="00007C73">
      <w:pPr>
        <w:numPr>
          <w:ilvl w:val="0"/>
          <w:numId w:val="2"/>
        </w:numPr>
        <w:spacing w:after="60" w:line="360" w:lineRule="auto"/>
        <w:ind w:left="0"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приймає звіт чергового по </w:t>
      </w:r>
      <w:r w:rsidR="00AA152C">
        <w:rPr>
          <w:rFonts w:ascii="&amp;quot" w:eastAsia="Times New Roman" w:hAnsi="&amp;quot" w:cs="Times New Roman"/>
          <w:sz w:val="26"/>
          <w:szCs w:val="28"/>
          <w:lang w:val="uk-UA" w:eastAsia="uk-UA"/>
        </w:rPr>
        <w:t>закладу</w:t>
      </w:r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класу;</w:t>
      </w:r>
    </w:p>
    <w:p w:rsidR="003548C1" w:rsidRPr="003548C1" w:rsidRDefault="003548C1" w:rsidP="00007C73">
      <w:pPr>
        <w:numPr>
          <w:ilvl w:val="0"/>
          <w:numId w:val="2"/>
        </w:numPr>
        <w:spacing w:after="60" w:line="360" w:lineRule="auto"/>
        <w:ind w:left="0"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проводить розважально-пізнавальний захід у </w:t>
      </w:r>
      <w:r w:rsidR="00AA152C">
        <w:rPr>
          <w:rFonts w:ascii="&amp;quot" w:eastAsia="Times New Roman" w:hAnsi="&amp;quot" w:cs="Times New Roman"/>
          <w:sz w:val="26"/>
          <w:szCs w:val="28"/>
          <w:lang w:val="uk-UA" w:eastAsia="uk-UA"/>
        </w:rPr>
        <w:t xml:space="preserve"> </w:t>
      </w:r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межах класу (чи паралелі класів).</w:t>
      </w:r>
    </w:p>
    <w:p w:rsidR="003548C1" w:rsidRPr="003548C1" w:rsidRDefault="003548C1" w:rsidP="003548C1">
      <w:pPr>
        <w:spacing w:after="0" w:line="360" w:lineRule="auto"/>
        <w:ind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 w:rsidRPr="003548C1">
        <w:rPr>
          <w:rFonts w:ascii="&amp;quot" w:eastAsia="Times New Roman" w:hAnsi="&amp;quot" w:cs="Times New Roman"/>
          <w:b/>
          <w:bCs/>
          <w:sz w:val="26"/>
          <w:szCs w:val="28"/>
          <w:lang w:eastAsia="uk-UA"/>
        </w:rPr>
        <w:t>Щомісяця:</w:t>
      </w:r>
    </w:p>
    <w:p w:rsidR="003548C1" w:rsidRPr="003548C1" w:rsidRDefault="003548C1" w:rsidP="00007C73">
      <w:pPr>
        <w:numPr>
          <w:ilvl w:val="0"/>
          <w:numId w:val="3"/>
        </w:numPr>
        <w:tabs>
          <w:tab w:val="clear" w:pos="720"/>
          <w:tab w:val="num" w:pos="1276"/>
        </w:tabs>
        <w:spacing w:after="60" w:line="360" w:lineRule="auto"/>
        <w:ind w:left="1276" w:hanging="567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планує роботу згідно з функціональними обов'язками та адміністративними директивами;</w:t>
      </w:r>
    </w:p>
    <w:p w:rsidR="003548C1" w:rsidRPr="003548C1" w:rsidRDefault="003548C1" w:rsidP="00007C73">
      <w:pPr>
        <w:numPr>
          <w:ilvl w:val="0"/>
          <w:numId w:val="3"/>
        </w:numPr>
        <w:tabs>
          <w:tab w:val="clear" w:pos="720"/>
        </w:tabs>
        <w:spacing w:after="60" w:line="360" w:lineRule="auto"/>
        <w:ind w:left="1418" w:hanging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готує загальношкільний розважально-пізнавальний захід (конкурс, змагання, віктори</w:t>
      </w:r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softHyphen/>
        <w:t>ну, дискотеку тощо);</w:t>
      </w:r>
    </w:p>
    <w:p w:rsidR="003548C1" w:rsidRPr="003548C1" w:rsidRDefault="003548C1" w:rsidP="00007C73">
      <w:pPr>
        <w:numPr>
          <w:ilvl w:val="0"/>
          <w:numId w:val="3"/>
        </w:numPr>
        <w:tabs>
          <w:tab w:val="clear" w:pos="720"/>
          <w:tab w:val="num" w:pos="851"/>
        </w:tabs>
        <w:spacing w:after="60" w:line="360" w:lineRule="auto"/>
        <w:ind w:left="1418" w:hanging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>
        <w:rPr>
          <w:rFonts w:ascii="&amp;quot" w:eastAsia="Times New Roman" w:hAnsi="&amp;quot" w:cs="Times New Roman"/>
          <w:sz w:val="26"/>
          <w:szCs w:val="28"/>
          <w:lang w:val="uk-UA" w:eastAsia="uk-UA"/>
        </w:rPr>
        <w:t xml:space="preserve">         </w:t>
      </w:r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координує роботу та сприяє організованому проведення засідання органу учнівського самоврядування;</w:t>
      </w:r>
    </w:p>
    <w:p w:rsidR="003548C1" w:rsidRPr="003548C1" w:rsidRDefault="003548C1" w:rsidP="00007C73">
      <w:pPr>
        <w:numPr>
          <w:ilvl w:val="0"/>
          <w:numId w:val="3"/>
        </w:numPr>
        <w:tabs>
          <w:tab w:val="clear" w:pos="720"/>
        </w:tabs>
        <w:spacing w:after="60" w:line="360" w:lineRule="auto"/>
        <w:ind w:left="851" w:hanging="142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>
        <w:rPr>
          <w:rFonts w:ascii="&amp;quot" w:eastAsia="Times New Roman" w:hAnsi="&amp;quot" w:cs="Times New Roman"/>
          <w:sz w:val="26"/>
          <w:szCs w:val="28"/>
          <w:lang w:val="uk-UA" w:eastAsia="uk-UA"/>
        </w:rPr>
        <w:t xml:space="preserve">        </w:t>
      </w:r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ініціює проведення зборів (конференції, брифінгу, творчої зустрічі) із представниками громадських об'єднань та організацій);</w:t>
      </w:r>
    </w:p>
    <w:p w:rsidR="003548C1" w:rsidRPr="003548C1" w:rsidRDefault="003548C1" w:rsidP="00007C73">
      <w:pPr>
        <w:numPr>
          <w:ilvl w:val="0"/>
          <w:numId w:val="3"/>
        </w:numPr>
        <w:tabs>
          <w:tab w:val="left" w:pos="567"/>
        </w:tabs>
        <w:spacing w:after="60" w:line="360" w:lineRule="auto"/>
        <w:ind w:left="1276" w:hanging="567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lastRenderedPageBreak/>
        <w:t>забезпечує випуск друкованого органу учнівського самоврядування (газети, стіннівки, журналу і т.д.);</w:t>
      </w:r>
    </w:p>
    <w:p w:rsidR="003548C1" w:rsidRPr="003548C1" w:rsidRDefault="003548C1" w:rsidP="00007C73">
      <w:pPr>
        <w:numPr>
          <w:ilvl w:val="0"/>
          <w:numId w:val="3"/>
        </w:numPr>
        <w:spacing w:after="60" w:line="360" w:lineRule="auto"/>
        <w:ind w:left="1418" w:hanging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забезпечує проведення загальношкільного заходу культурно-естетичного спрямування (культпоходу, виступу артистів у межах закладу, зустрічі із відомими людьми, театральних вечорниць, виступів аматорських учнівських колективів і т.д.);</w:t>
      </w:r>
    </w:p>
    <w:p w:rsidR="003548C1" w:rsidRPr="003548C1" w:rsidRDefault="003548C1" w:rsidP="00007C73">
      <w:pPr>
        <w:numPr>
          <w:ilvl w:val="0"/>
          <w:numId w:val="3"/>
        </w:numPr>
        <w:spacing w:after="60" w:line="360" w:lineRule="auto"/>
        <w:ind w:left="0"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бере участь у роботі школи м/о к/к;</w:t>
      </w:r>
    </w:p>
    <w:p w:rsidR="003548C1" w:rsidRPr="003548C1" w:rsidRDefault="003548C1" w:rsidP="00007C73">
      <w:pPr>
        <w:numPr>
          <w:ilvl w:val="0"/>
          <w:numId w:val="3"/>
        </w:numPr>
        <w:spacing w:after="60" w:line="360" w:lineRule="auto"/>
        <w:ind w:left="0"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виступає на батьківських зборах;</w:t>
      </w:r>
    </w:p>
    <w:p w:rsidR="003548C1" w:rsidRPr="003548C1" w:rsidRDefault="003548C1" w:rsidP="00007C73">
      <w:pPr>
        <w:numPr>
          <w:ilvl w:val="0"/>
          <w:numId w:val="3"/>
        </w:numPr>
        <w:spacing w:after="60" w:line="360" w:lineRule="auto"/>
        <w:ind w:left="1418" w:hanging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бере участь у методичних міських (обласних) нарадах, семінарах, конференціях.</w:t>
      </w:r>
    </w:p>
    <w:p w:rsidR="003548C1" w:rsidRPr="003548C1" w:rsidRDefault="003548C1" w:rsidP="003548C1">
      <w:pPr>
        <w:spacing w:after="0" w:line="360" w:lineRule="auto"/>
        <w:ind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 w:rsidRPr="003548C1">
        <w:rPr>
          <w:rFonts w:ascii="&amp;quot" w:eastAsia="Times New Roman" w:hAnsi="&amp;quot" w:cs="Times New Roman"/>
          <w:b/>
          <w:bCs/>
          <w:sz w:val="26"/>
          <w:szCs w:val="28"/>
          <w:lang w:eastAsia="uk-UA"/>
        </w:rPr>
        <w:t>Двічі на навчальний рік:</w:t>
      </w:r>
    </w:p>
    <w:p w:rsidR="003548C1" w:rsidRPr="003548C1" w:rsidRDefault="003548C1" w:rsidP="00007C73">
      <w:pPr>
        <w:numPr>
          <w:ilvl w:val="0"/>
          <w:numId w:val="4"/>
        </w:numPr>
        <w:spacing w:after="60" w:line="360" w:lineRule="auto"/>
        <w:ind w:left="0"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сприяє проведенню загальношкільних учнівських зборів;</w:t>
      </w:r>
    </w:p>
    <w:p w:rsidR="003548C1" w:rsidRPr="003548C1" w:rsidRDefault="003548C1" w:rsidP="00007C73">
      <w:pPr>
        <w:numPr>
          <w:ilvl w:val="0"/>
          <w:numId w:val="4"/>
        </w:numPr>
        <w:spacing w:after="60" w:line="360" w:lineRule="auto"/>
        <w:ind w:left="0"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сприяє проведенню загальношкільної учнівської конференції</w:t>
      </w:r>
      <w:r w:rsidRPr="003548C1">
        <w:rPr>
          <w:rFonts w:ascii="&amp;quot" w:eastAsia="Times New Roman" w:hAnsi="&amp;quot" w:cs="Times New Roman"/>
          <w:b/>
          <w:bCs/>
          <w:sz w:val="26"/>
          <w:szCs w:val="28"/>
          <w:lang w:eastAsia="uk-UA"/>
        </w:rPr>
        <w:t>.</w:t>
      </w:r>
    </w:p>
    <w:p w:rsidR="003548C1" w:rsidRPr="003548C1" w:rsidRDefault="003548C1" w:rsidP="003548C1">
      <w:pPr>
        <w:spacing w:after="0" w:line="360" w:lineRule="auto"/>
        <w:ind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 w:rsidRPr="003548C1">
        <w:rPr>
          <w:rFonts w:ascii="&amp;quot" w:eastAsia="Times New Roman" w:hAnsi="&amp;quot" w:cs="Times New Roman"/>
          <w:b/>
          <w:bCs/>
          <w:sz w:val="26"/>
          <w:szCs w:val="28"/>
          <w:lang w:eastAsia="uk-UA"/>
        </w:rPr>
        <w:t>Раз на семестр:</w:t>
      </w:r>
    </w:p>
    <w:p w:rsidR="003548C1" w:rsidRPr="003548C1" w:rsidRDefault="003548C1" w:rsidP="003548C1">
      <w:pPr>
        <w:spacing w:after="0" w:line="360" w:lineRule="auto"/>
        <w:ind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 w:rsidRPr="003548C1">
        <w:rPr>
          <w:rFonts w:ascii="Symbol" w:eastAsia="Times New Roman" w:hAnsi="Symbol" w:cs="Times New Roman"/>
          <w:sz w:val="18"/>
          <w:szCs w:val="20"/>
          <w:lang w:eastAsia="uk-UA"/>
        </w:rPr>
        <w:t></w:t>
      </w:r>
      <w:r w:rsidRPr="003548C1">
        <w:rPr>
          <w:rFonts w:ascii="&amp;quot" w:eastAsia="Times New Roman" w:hAnsi="&amp;quot" w:cs="Times New Roman"/>
          <w:sz w:val="12"/>
          <w:szCs w:val="14"/>
          <w:lang w:eastAsia="uk-UA"/>
        </w:rPr>
        <w:t xml:space="preserve">         </w:t>
      </w:r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проводить підсумки зробленого;</w:t>
      </w:r>
    </w:p>
    <w:p w:rsidR="003548C1" w:rsidRPr="003548C1" w:rsidRDefault="003548C1" w:rsidP="003548C1">
      <w:pPr>
        <w:spacing w:after="0" w:line="360" w:lineRule="auto"/>
        <w:ind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 w:rsidRPr="003548C1">
        <w:rPr>
          <w:rFonts w:ascii="Symbol" w:eastAsia="Times New Roman" w:hAnsi="Symbol" w:cs="Times New Roman"/>
          <w:sz w:val="18"/>
          <w:szCs w:val="20"/>
          <w:lang w:eastAsia="uk-UA"/>
        </w:rPr>
        <w:t></w:t>
      </w:r>
      <w:r w:rsidRPr="003548C1">
        <w:rPr>
          <w:rFonts w:ascii="&amp;quot" w:eastAsia="Times New Roman" w:hAnsi="&amp;quot" w:cs="Times New Roman"/>
          <w:sz w:val="12"/>
          <w:szCs w:val="14"/>
          <w:lang w:eastAsia="uk-UA"/>
        </w:rPr>
        <w:t xml:space="preserve">         </w:t>
      </w:r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визначає перспективи діяльності на наступний семестр.</w:t>
      </w:r>
    </w:p>
    <w:p w:rsidR="003548C1" w:rsidRDefault="003548C1" w:rsidP="003548C1">
      <w:pPr>
        <w:spacing w:after="0" w:line="360" w:lineRule="auto"/>
        <w:ind w:firstLine="709"/>
        <w:jc w:val="both"/>
        <w:rPr>
          <w:rFonts w:ascii="&amp;quot" w:eastAsia="Times New Roman" w:hAnsi="&amp;quot" w:cs="Times New Roman"/>
          <w:b/>
          <w:bCs/>
          <w:sz w:val="26"/>
          <w:szCs w:val="28"/>
          <w:lang w:eastAsia="uk-UA"/>
        </w:rPr>
      </w:pPr>
    </w:p>
    <w:p w:rsidR="003548C1" w:rsidRPr="003548C1" w:rsidRDefault="003548C1" w:rsidP="003548C1">
      <w:pPr>
        <w:spacing w:after="0" w:line="360" w:lineRule="auto"/>
        <w:ind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 w:rsidRPr="003548C1">
        <w:rPr>
          <w:rFonts w:ascii="&amp;quot" w:eastAsia="Times New Roman" w:hAnsi="&amp;quot" w:cs="Times New Roman"/>
          <w:b/>
          <w:bCs/>
          <w:sz w:val="26"/>
          <w:szCs w:val="28"/>
          <w:lang w:eastAsia="uk-UA"/>
        </w:rPr>
        <w:t>У кінці навчального року:</w:t>
      </w:r>
    </w:p>
    <w:p w:rsidR="003548C1" w:rsidRPr="003548C1" w:rsidRDefault="003548C1" w:rsidP="003548C1">
      <w:pPr>
        <w:spacing w:after="0" w:line="360" w:lineRule="auto"/>
        <w:ind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</w:p>
    <w:p w:rsidR="003548C1" w:rsidRPr="003548C1" w:rsidRDefault="003548C1" w:rsidP="00007C73">
      <w:pPr>
        <w:numPr>
          <w:ilvl w:val="0"/>
          <w:numId w:val="5"/>
        </w:numPr>
        <w:spacing w:after="60" w:line="360" w:lineRule="auto"/>
        <w:ind w:left="0"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здає звіт про виконану роботу;</w:t>
      </w:r>
      <w:r w:rsidRPr="003548C1">
        <w:rPr>
          <w:rFonts w:ascii="&amp;quot" w:eastAsia="Times New Roman" w:hAnsi="&amp;quot" w:cs="Times New Roman"/>
          <w:sz w:val="26"/>
          <w:szCs w:val="28"/>
          <w:bdr w:val="none" w:sz="0" w:space="0" w:color="auto" w:frame="1"/>
          <w:shd w:val="clear" w:color="auto" w:fill="000000"/>
          <w:lang w:eastAsia="uk-UA"/>
        </w:rPr>
        <w:t xml:space="preserve"> </w:t>
      </w:r>
    </w:p>
    <w:p w:rsidR="003548C1" w:rsidRPr="003548C1" w:rsidRDefault="003548C1" w:rsidP="00007C73">
      <w:pPr>
        <w:numPr>
          <w:ilvl w:val="0"/>
          <w:numId w:val="5"/>
        </w:numPr>
        <w:spacing w:after="60" w:line="360" w:lineRule="auto"/>
        <w:ind w:left="0"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подає пропозиції до загальношкільного плану виховної роботи.</w:t>
      </w:r>
    </w:p>
    <w:p w:rsidR="003548C1" w:rsidRDefault="003548C1" w:rsidP="00EE4E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40"/>
          <w:szCs w:val="24"/>
          <w:lang w:val="uk-UA" w:eastAsia="ar-SA"/>
        </w:rPr>
        <w:sectPr w:rsidR="003548C1" w:rsidSect="003548C1">
          <w:pgSz w:w="11906" w:h="16838" w:code="9"/>
          <w:pgMar w:top="851" w:right="567" w:bottom="851" w:left="992" w:header="709" w:footer="709" w:gutter="0"/>
          <w:cols w:space="708"/>
          <w:docGrid w:linePitch="360"/>
        </w:sectPr>
      </w:pPr>
    </w:p>
    <w:p w:rsidR="00DB4E80" w:rsidRDefault="00916797" w:rsidP="00EE4E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6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36"/>
          <w:szCs w:val="24"/>
          <w:lang w:val="uk-UA" w:eastAsia="ar-SA"/>
        </w:rPr>
        <w:lastRenderedPageBreak/>
        <w:t xml:space="preserve">На наступний </w:t>
      </w:r>
      <w:r w:rsidR="00C43F41">
        <w:rPr>
          <w:rFonts w:ascii="Times New Roman" w:eastAsia="Times New Roman" w:hAnsi="Times New Roman" w:cs="Times New Roman"/>
          <w:b/>
          <w:bCs/>
          <w:kern w:val="1"/>
          <w:sz w:val="36"/>
          <w:szCs w:val="24"/>
          <w:lang w:val="uk-UA" w:eastAsia="ar-SA"/>
        </w:rPr>
        <w:t>2021-2022</w:t>
      </w:r>
      <w:r w:rsidR="00DB4E80" w:rsidRPr="00DB4E80">
        <w:rPr>
          <w:rFonts w:ascii="Times New Roman" w:eastAsia="Times New Roman" w:hAnsi="Times New Roman" w:cs="Times New Roman"/>
          <w:b/>
          <w:bCs/>
          <w:kern w:val="1"/>
          <w:sz w:val="36"/>
          <w:szCs w:val="24"/>
          <w:lang w:val="uk-UA" w:eastAsia="ar-SA"/>
        </w:rPr>
        <w:t xml:space="preserve"> навчальний рік пріоритетними напрямами  в  роботі учнівського самоврядування будуть:</w:t>
      </w:r>
    </w:p>
    <w:p w:rsidR="00DB4E80" w:rsidRDefault="00DB4E80" w:rsidP="00DB4E8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36"/>
          <w:szCs w:val="24"/>
          <w:lang w:val="uk-UA" w:eastAsia="ar-SA"/>
        </w:rPr>
      </w:pPr>
    </w:p>
    <w:p w:rsidR="00DB4E80" w:rsidRPr="0008710A" w:rsidRDefault="00DB4E80" w:rsidP="00007C73">
      <w:pPr>
        <w:pStyle w:val="a3"/>
        <w:numPr>
          <w:ilvl w:val="1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</w:pPr>
      <w:r w:rsidRPr="0008710A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>національно-патріотичне виховання;</w:t>
      </w:r>
    </w:p>
    <w:p w:rsidR="00DB4E80" w:rsidRPr="0008710A" w:rsidRDefault="00DB4E80" w:rsidP="00007C73">
      <w:pPr>
        <w:pStyle w:val="a3"/>
        <w:numPr>
          <w:ilvl w:val="1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</w:pPr>
      <w:r w:rsidRPr="0008710A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>морально-правове виховання;</w:t>
      </w:r>
    </w:p>
    <w:p w:rsidR="00DB4E80" w:rsidRPr="0008710A" w:rsidRDefault="00DB4E80" w:rsidP="00007C73">
      <w:pPr>
        <w:pStyle w:val="a3"/>
        <w:numPr>
          <w:ilvl w:val="1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</w:pPr>
      <w:r w:rsidRPr="0008710A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>сприяння створенню умов для активної соціальної дії, розвитку життєвої компетенції та відповідальності;</w:t>
      </w:r>
    </w:p>
    <w:p w:rsidR="00DB4E80" w:rsidRPr="0008710A" w:rsidRDefault="00DB4E80" w:rsidP="00007C73">
      <w:pPr>
        <w:pStyle w:val="a3"/>
        <w:numPr>
          <w:ilvl w:val="1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</w:pPr>
      <w:r w:rsidRPr="0008710A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>оновлення і розвиток єдиної системи класного учнівського самоврядування;</w:t>
      </w:r>
    </w:p>
    <w:p w:rsidR="00DB4E80" w:rsidRPr="0008710A" w:rsidRDefault="00DB4E80" w:rsidP="00007C73">
      <w:pPr>
        <w:pStyle w:val="a3"/>
        <w:numPr>
          <w:ilvl w:val="1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</w:pPr>
      <w:r w:rsidRPr="0008710A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 xml:space="preserve">активізація співпраці органів учнівського самоврядування </w:t>
      </w:r>
      <w:r w:rsidR="0008710A" w:rsidRPr="0008710A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>із засобами масової інформації для підтримки розвитку газет закладу;</w:t>
      </w:r>
    </w:p>
    <w:p w:rsidR="0008710A" w:rsidRPr="0008710A" w:rsidRDefault="0008710A" w:rsidP="00007C73">
      <w:pPr>
        <w:pStyle w:val="a3"/>
        <w:numPr>
          <w:ilvl w:val="1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</w:pPr>
      <w:r w:rsidRPr="0008710A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>надання методичної та організаційної підтримки для реалізації соціально-важливих проектів, а саме ефективних заходів запобігання злочинності, профілактики правопорушень та негативних проявів в молодіжному середовищі;</w:t>
      </w:r>
    </w:p>
    <w:p w:rsidR="0008710A" w:rsidRPr="0008710A" w:rsidRDefault="0008710A" w:rsidP="00007C73">
      <w:pPr>
        <w:pStyle w:val="a3"/>
        <w:numPr>
          <w:ilvl w:val="1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</w:pPr>
      <w:r w:rsidRPr="0008710A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>залучення до співпраці дітей, схильних до правопорушень;</w:t>
      </w:r>
    </w:p>
    <w:p w:rsidR="0008710A" w:rsidRPr="0008710A" w:rsidRDefault="0008710A" w:rsidP="00007C73">
      <w:pPr>
        <w:pStyle w:val="a3"/>
        <w:numPr>
          <w:ilvl w:val="1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</w:pPr>
      <w:r w:rsidRPr="0008710A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>продовження навчання лідерів учнівського самоврядування;</w:t>
      </w:r>
    </w:p>
    <w:p w:rsidR="0008710A" w:rsidRPr="0008710A" w:rsidRDefault="0008710A" w:rsidP="00007C73">
      <w:pPr>
        <w:pStyle w:val="a3"/>
        <w:numPr>
          <w:ilvl w:val="1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</w:pPr>
      <w:r w:rsidRPr="0008710A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>посилення зав’язків з громадськими та шкільними організаціями Фастівського району.</w:t>
      </w:r>
    </w:p>
    <w:p w:rsidR="00DB4E80" w:rsidRDefault="00DB4E80" w:rsidP="00EE4E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40"/>
          <w:szCs w:val="24"/>
          <w:lang w:val="uk-UA" w:eastAsia="ar-SA"/>
        </w:rPr>
      </w:pPr>
    </w:p>
    <w:p w:rsidR="00DB4E80" w:rsidRDefault="00DB4E80" w:rsidP="00EE4E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40"/>
          <w:szCs w:val="24"/>
          <w:lang w:val="uk-UA" w:eastAsia="ar-SA"/>
        </w:rPr>
        <w:sectPr w:rsidR="00DB4E80" w:rsidSect="00DB4E80">
          <w:pgSz w:w="11906" w:h="16838"/>
          <w:pgMar w:top="851" w:right="567" w:bottom="851" w:left="992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kern w:val="1"/>
          <w:sz w:val="40"/>
          <w:szCs w:val="24"/>
          <w:lang w:val="uk-UA" w:eastAsia="ar-SA"/>
        </w:rPr>
        <w:t xml:space="preserve"> </w:t>
      </w:r>
    </w:p>
    <w:p w:rsidR="00BA463C" w:rsidRPr="00BA463C" w:rsidRDefault="00BA463C" w:rsidP="00BA463C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BA463C">
        <w:rPr>
          <w:rFonts w:ascii="Times New Roman" w:hAnsi="Times New Roman" w:cs="Times New Roman"/>
          <w:b/>
          <w:sz w:val="40"/>
          <w:szCs w:val="25"/>
          <w:lang w:val="uk-UA"/>
        </w:rPr>
        <w:lastRenderedPageBreak/>
        <w:t xml:space="preserve">Організація </w:t>
      </w:r>
      <w:r w:rsidR="00BE70E1">
        <w:rPr>
          <w:rFonts w:ascii="Times New Roman" w:hAnsi="Times New Roman" w:cs="Times New Roman"/>
          <w:b/>
          <w:sz w:val="40"/>
          <w:szCs w:val="25"/>
          <w:lang w:val="uk-UA"/>
        </w:rPr>
        <w:t>виховної роботи з учнями на 2021-2022</w:t>
      </w:r>
      <w:r w:rsidRPr="00BA463C">
        <w:rPr>
          <w:rFonts w:ascii="Times New Roman" w:hAnsi="Times New Roman" w:cs="Times New Roman"/>
          <w:b/>
          <w:sz w:val="40"/>
          <w:szCs w:val="25"/>
          <w:lang w:val="uk-UA"/>
        </w:rPr>
        <w:t xml:space="preserve"> н.р.</w:t>
      </w:r>
    </w:p>
    <w:p w:rsidR="00BA463C" w:rsidRPr="00BA463C" w:rsidRDefault="00BA463C" w:rsidP="00BA463C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:rsidR="00BA463C" w:rsidRPr="00BA463C" w:rsidRDefault="00BA463C" w:rsidP="00BA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BA463C">
        <w:rPr>
          <w:rFonts w:ascii="Times New Roman" w:hAnsi="Times New Roman" w:cs="Times New Roman"/>
          <w:sz w:val="25"/>
          <w:szCs w:val="25"/>
          <w:lang w:val="uk-UA"/>
        </w:rPr>
        <w:t xml:space="preserve">Відповідно до Концепції Державної цільової соціальної програми національно-патріотичного виховання на 2016-2020 роки, Стратегії національно-патріотичного виховання дітей та молоді на 2016-2020 роки, затвердженої Указом Президента України від 13 жовтня 2015 року №580/2015,  Концепції національно-патріотичного виховання дітей та учнівської молоді, Загальнодержавної програми «Національний план дій щодо реалізації Концепції ООН про права дитини на період до 2021 року», методичних рекомендацій щодо національно-патріотичного виховання у загальноосвітніх навчальних закладах» та з </w:t>
      </w:r>
      <w:r w:rsidRPr="00BA463C">
        <w:rPr>
          <w:rFonts w:ascii="Times New Roman" w:hAnsi="Times New Roman" w:cs="Times New Roman"/>
          <w:b/>
          <w:sz w:val="25"/>
          <w:szCs w:val="25"/>
          <w:lang w:val="uk-UA"/>
        </w:rPr>
        <w:t>метою</w:t>
      </w:r>
      <w:r w:rsidRPr="00BA463C">
        <w:rPr>
          <w:rFonts w:ascii="Times New Roman" w:hAnsi="Times New Roman" w:cs="Times New Roman"/>
          <w:sz w:val="25"/>
          <w:szCs w:val="25"/>
          <w:lang w:val="uk-UA"/>
        </w:rPr>
        <w:t xml:space="preserve"> поширення національно-патріотичного виховання та всебічного розвитку особистості необхідно спрямувати роботу з учнями за основними напрямками виховання, використовуючи єдність шкільного та родинного впливу на особистість дитини, спрямувати роботу на демократизацію та гуманізацію особистих стосунків між членами освітнього процесу та їх роль у громадському вихованні учнів.</w:t>
      </w:r>
    </w:p>
    <w:p w:rsidR="00BA463C" w:rsidRPr="00BA463C" w:rsidRDefault="00BA463C" w:rsidP="00BE70E1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val="uk-UA"/>
        </w:rPr>
      </w:pPr>
    </w:p>
    <w:p w:rsidR="00BE70E1" w:rsidRPr="00BE70E1" w:rsidRDefault="00BE70E1" w:rsidP="00BE70E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BE70E1">
        <w:rPr>
          <w:rFonts w:ascii="Times New Roman" w:hAnsi="Times New Roman" w:cs="Times New Roman"/>
          <w:b/>
          <w:sz w:val="25"/>
          <w:szCs w:val="25"/>
          <w:lang w:val="uk-UA"/>
        </w:rPr>
        <w:t>СЕРПЕНЬ-ВЕРЕСЕНЬ</w:t>
      </w:r>
    </w:p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BE70E1">
        <w:rPr>
          <w:rFonts w:ascii="Times New Roman" w:hAnsi="Times New Roman" w:cs="Times New Roman"/>
          <w:b/>
          <w:sz w:val="25"/>
          <w:szCs w:val="25"/>
          <w:lang w:val="uk-UA"/>
        </w:rPr>
        <w:t>І.ОСВІТНЄ СЕРЕДОВИЩЕ</w:t>
      </w:r>
    </w:p>
    <w:tbl>
      <w:tblPr>
        <w:tblStyle w:val="a8"/>
        <w:tblW w:w="15559" w:type="dxa"/>
        <w:tblLook w:val="01E0" w:firstRow="1" w:lastRow="1" w:firstColumn="1" w:lastColumn="1" w:noHBand="0" w:noVBand="0"/>
      </w:tblPr>
      <w:tblGrid>
        <w:gridCol w:w="7792"/>
        <w:gridCol w:w="1395"/>
        <w:gridCol w:w="3063"/>
        <w:gridCol w:w="1947"/>
        <w:gridCol w:w="1362"/>
      </w:tblGrid>
      <w:tr w:rsidR="00BE70E1" w:rsidRPr="00BE70E1" w:rsidTr="00BE70E1">
        <w:trPr>
          <w:trHeight w:val="215"/>
        </w:trPr>
        <w:tc>
          <w:tcPr>
            <w:tcW w:w="8075" w:type="dxa"/>
            <w:vAlign w:val="center"/>
            <w:hideMark/>
          </w:tcPr>
          <w:p w:rsidR="00BE70E1" w:rsidRPr="00BE70E1" w:rsidRDefault="00BE70E1" w:rsidP="00BE70E1">
            <w:pPr>
              <w:rPr>
                <w:b/>
                <w:i/>
                <w:sz w:val="25"/>
                <w:szCs w:val="25"/>
                <w:lang w:val="uk-UA"/>
              </w:rPr>
            </w:pPr>
            <w:r w:rsidRPr="00BE70E1">
              <w:rPr>
                <w:b/>
                <w:i/>
                <w:sz w:val="25"/>
                <w:szCs w:val="25"/>
                <w:lang w:val="uk-UA"/>
              </w:rPr>
              <w:t>Зміст</w:t>
            </w:r>
          </w:p>
        </w:tc>
        <w:tc>
          <w:tcPr>
            <w:tcW w:w="1418" w:type="dxa"/>
            <w:vAlign w:val="center"/>
            <w:hideMark/>
          </w:tcPr>
          <w:p w:rsidR="00BE70E1" w:rsidRPr="00BE70E1" w:rsidRDefault="00BE70E1" w:rsidP="00BE70E1">
            <w:pPr>
              <w:rPr>
                <w:b/>
                <w:i/>
                <w:sz w:val="25"/>
                <w:szCs w:val="25"/>
                <w:lang w:val="uk-UA"/>
              </w:rPr>
            </w:pPr>
            <w:r w:rsidRPr="00BE70E1">
              <w:rPr>
                <w:b/>
                <w:i/>
                <w:sz w:val="25"/>
                <w:szCs w:val="25"/>
                <w:lang w:val="uk-UA"/>
              </w:rPr>
              <w:t>Дата</w:t>
            </w:r>
          </w:p>
        </w:tc>
        <w:tc>
          <w:tcPr>
            <w:tcW w:w="3118" w:type="dxa"/>
            <w:vAlign w:val="center"/>
            <w:hideMark/>
          </w:tcPr>
          <w:p w:rsidR="00BE70E1" w:rsidRPr="00BE70E1" w:rsidRDefault="00BE70E1" w:rsidP="00BE70E1">
            <w:pPr>
              <w:rPr>
                <w:b/>
                <w:i/>
                <w:sz w:val="25"/>
                <w:szCs w:val="25"/>
                <w:lang w:val="uk-UA"/>
              </w:rPr>
            </w:pPr>
            <w:r w:rsidRPr="00BE70E1">
              <w:rPr>
                <w:b/>
                <w:i/>
                <w:sz w:val="25"/>
                <w:szCs w:val="25"/>
                <w:lang w:val="uk-UA"/>
              </w:rPr>
              <w:t>Відповідальні</w:t>
            </w:r>
          </w:p>
        </w:tc>
        <w:tc>
          <w:tcPr>
            <w:tcW w:w="1958" w:type="dxa"/>
            <w:vAlign w:val="center"/>
            <w:hideMark/>
          </w:tcPr>
          <w:p w:rsidR="00BE70E1" w:rsidRPr="00BE70E1" w:rsidRDefault="00BE70E1" w:rsidP="00BE70E1">
            <w:pPr>
              <w:rPr>
                <w:b/>
                <w:i/>
                <w:sz w:val="25"/>
                <w:szCs w:val="25"/>
                <w:lang w:val="uk-UA"/>
              </w:rPr>
            </w:pPr>
            <w:r w:rsidRPr="00BE70E1">
              <w:rPr>
                <w:b/>
                <w:i/>
                <w:sz w:val="25"/>
                <w:szCs w:val="25"/>
                <w:lang w:val="uk-UA"/>
              </w:rPr>
              <w:t>Форма узагальнення</w:t>
            </w:r>
          </w:p>
        </w:tc>
        <w:tc>
          <w:tcPr>
            <w:tcW w:w="990" w:type="dxa"/>
            <w:vAlign w:val="center"/>
          </w:tcPr>
          <w:p w:rsidR="00BE70E1" w:rsidRPr="00BE70E1" w:rsidRDefault="00BE70E1" w:rsidP="00BE70E1">
            <w:pPr>
              <w:rPr>
                <w:b/>
                <w:i/>
                <w:sz w:val="25"/>
                <w:szCs w:val="25"/>
                <w:lang w:val="uk-UA"/>
              </w:rPr>
            </w:pPr>
            <w:r w:rsidRPr="00BE70E1">
              <w:rPr>
                <w:b/>
                <w:i/>
                <w:sz w:val="25"/>
                <w:szCs w:val="25"/>
                <w:lang w:val="uk-UA"/>
              </w:rPr>
              <w:t xml:space="preserve">Примітка </w:t>
            </w:r>
          </w:p>
        </w:tc>
      </w:tr>
    </w:tbl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5"/>
        <w:gridCol w:w="1418"/>
        <w:gridCol w:w="3118"/>
        <w:gridCol w:w="1956"/>
        <w:gridCol w:w="1134"/>
      </w:tblGrid>
      <w:tr w:rsidR="00BE70E1" w:rsidRPr="00BE70E1" w:rsidTr="00BE70E1">
        <w:trPr>
          <w:trHeight w:val="145"/>
        </w:trPr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1.3.Формування інклюзивного, розвивального та мотивуючого до навчання освітнього простору.</w:t>
            </w:r>
          </w:p>
        </w:tc>
      </w:tr>
      <w:tr w:rsidR="00BE70E1" w:rsidRPr="00BE70E1" w:rsidTr="00BE70E1">
        <w:trPr>
          <w:trHeight w:val="14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Ціннісне ставлення особистості до суспільства і держави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Заходи з нагоди Дня прапора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Заходи з нагоди Дня незалежності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Провести Свято першого дзвоника та Тематичний перший урок 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Спортивні змагання «Спорт – це круто»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Заходи з «21 вересня – Всесвітній день миру»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Заходи «29.09 – Заходи пам’яті трагедії Бабиного яру»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Заходи до Дня партизанської слави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23.08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24.08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01.09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10.09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19.09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21.09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29.09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17-21.09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заступник директора з ВР, педагог-організатор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Плани заходів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сценарії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BE70E1" w:rsidRPr="00BE70E1" w:rsidTr="00BE70E1">
        <w:trPr>
          <w:trHeight w:val="14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Ціннісне ставлення до себе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Розподіл доручень, оформлення класних куточків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Бесіди «Правила та єдині вимоги,  режим роботи школи»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День здоров’я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04-08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04-08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24.09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класні керівники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вчитель фізкультури, педагог-організатор.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BE70E1" w:rsidRPr="00BE70E1" w:rsidTr="00BE70E1">
        <w:trPr>
          <w:trHeight w:val="14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Ціннісне ставлення до праці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Заходи «10 вересня -  День фізичної культури». Відкриття шкільної спартакіади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10.09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педагог–організатор, вчитель фізкультури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план заходів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BE70E1" w:rsidRPr="00BE70E1" w:rsidTr="00BE70E1">
        <w:trPr>
          <w:trHeight w:val="776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lastRenderedPageBreak/>
              <w:t>Ціннісне ставлення до сім’ї, родини, людей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Залучення учнів до гурткової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до 10.09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класні керівники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педагог-організатор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BE70E1" w:rsidRPr="00BE70E1" w:rsidTr="00BE70E1">
        <w:trPr>
          <w:trHeight w:val="225"/>
        </w:trPr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1.5. Робота органів учнівського самоврядування</w:t>
            </w:r>
          </w:p>
        </w:tc>
      </w:tr>
      <w:tr w:rsidR="00BE70E1" w:rsidRPr="00BE70E1" w:rsidTr="00BE70E1">
        <w:trPr>
          <w:trHeight w:val="774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Засідання шкільного парламенту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01-03.09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педагог-організатор.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голова учнівського самоврядування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BE70E1" w:rsidRPr="00BE70E1" w:rsidTr="00BE70E1">
        <w:trPr>
          <w:trHeight w:val="774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Засдінання міністерств шкільного парламенту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04-09.09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педагог-організатор.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голова учнівського самоврядування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BE70E1" w:rsidRPr="00BE70E1" w:rsidTr="00BE70E1">
        <w:trPr>
          <w:trHeight w:val="1005"/>
        </w:trPr>
        <w:tc>
          <w:tcPr>
            <w:tcW w:w="80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</w:rPr>
              <w:t xml:space="preserve">Рейди   </w:t>
            </w: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 </w:t>
            </w:r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«Живи, книго!», «Шкільне подвір’я», рейди по виявленню курців на території школи.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11-17.09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педагог-організатор.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голова учнівського самоврядування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BE70E1" w:rsidRPr="00BE70E1" w:rsidTr="00BE70E1">
        <w:trPr>
          <w:trHeight w:val="270"/>
        </w:trPr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Загальношкільна учнівська конференція зі звітування роботи Президента шкільного парламенту 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вересень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педагог-організатор.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голова учнівського самоврядування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BE70E1" w:rsidRPr="00BE70E1" w:rsidTr="00BE70E1">
        <w:trPr>
          <w:trHeight w:val="330"/>
        </w:trPr>
        <w:tc>
          <w:tcPr>
            <w:tcW w:w="8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Випуск шкільної газети « Наш фоторепортаж»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вересень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педагог-організатор.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голова учнівського самоврядування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</w:tbl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:rsid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:rsidR="0017796F" w:rsidRDefault="0017796F" w:rsidP="00BE70E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:rsidR="0017796F" w:rsidRDefault="0017796F" w:rsidP="00BE70E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:rsidR="0017796F" w:rsidRDefault="0017796F" w:rsidP="00BE70E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:rsidR="0017796F" w:rsidRDefault="0017796F" w:rsidP="00BE70E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:rsidR="0017796F" w:rsidRDefault="0017796F" w:rsidP="00BE70E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:rsidR="0017796F" w:rsidRDefault="0017796F" w:rsidP="00BE70E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:rsidR="0017796F" w:rsidRDefault="0017796F" w:rsidP="00BE70E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:rsidR="0017796F" w:rsidRDefault="0017796F" w:rsidP="00BE70E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:rsidR="0017796F" w:rsidRDefault="0017796F" w:rsidP="00BE70E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:rsidR="0017796F" w:rsidRDefault="0017796F" w:rsidP="00BE70E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:rsidR="0017796F" w:rsidRDefault="0017796F" w:rsidP="00BE70E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:rsidR="0017796F" w:rsidRPr="00BE70E1" w:rsidRDefault="0017796F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BE70E1">
        <w:rPr>
          <w:rFonts w:ascii="Times New Roman" w:hAnsi="Times New Roman" w:cs="Times New Roman"/>
          <w:b/>
          <w:sz w:val="25"/>
          <w:szCs w:val="25"/>
          <w:lang w:val="uk-UA"/>
        </w:rPr>
        <w:lastRenderedPageBreak/>
        <w:t>ЖОВТЕНЬ</w:t>
      </w:r>
    </w:p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BE70E1">
        <w:rPr>
          <w:rFonts w:ascii="Times New Roman" w:hAnsi="Times New Roman" w:cs="Times New Roman"/>
          <w:b/>
          <w:sz w:val="25"/>
          <w:szCs w:val="25"/>
          <w:lang w:val="uk-UA"/>
        </w:rPr>
        <w:t>1.ОСВІТНЄ СЕРЕДОВИЩЕ</w:t>
      </w:r>
    </w:p>
    <w:tbl>
      <w:tblPr>
        <w:tblW w:w="15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899"/>
        <w:gridCol w:w="1594"/>
        <w:gridCol w:w="2664"/>
        <w:gridCol w:w="1874"/>
        <w:gridCol w:w="1428"/>
      </w:tblGrid>
      <w:tr w:rsidR="00BE70E1" w:rsidRPr="00BE70E1" w:rsidTr="00FD43BC">
        <w:trPr>
          <w:trHeight w:val="215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  <w:t>Зміст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  <w:t>Дата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  <w:t>Відповідальні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  <w:t>Форма узагальнення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  <w:t>Примітка про виконання</w:t>
            </w:r>
          </w:p>
        </w:tc>
      </w:tr>
      <w:tr w:rsidR="00BE70E1" w:rsidRPr="00BE70E1" w:rsidTr="00FD43BC">
        <w:trPr>
          <w:trHeight w:val="145"/>
        </w:trPr>
        <w:tc>
          <w:tcPr>
            <w:tcW w:w="15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  <w:t>1.3.Формування інклюзивного, розвивального та мотивуючого до навчання освітнього простору</w:t>
            </w:r>
          </w:p>
        </w:tc>
      </w:tr>
      <w:tr w:rsidR="00BE70E1" w:rsidRPr="00BE70E1" w:rsidTr="00FD43BC">
        <w:trPr>
          <w:trHeight w:val="145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bookmarkStart w:id="0" w:name="_heading=h.gjdgxs" w:colFirst="0" w:colLast="0"/>
            <w:bookmarkEnd w:id="0"/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Ціннісне ставлення до праці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День  шкільного самоврядування.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Свято до Дня працівника освіти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05.10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педагог-організатор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фотозвіт на шкільному веб сайті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BE70E1" w:rsidRPr="00BE70E1" w:rsidTr="00FD43BC">
        <w:trPr>
          <w:trHeight w:val="145"/>
        </w:trPr>
        <w:tc>
          <w:tcPr>
            <w:tcW w:w="15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  <w:t>1.5. Робота органів учнівського самоврядування</w:t>
            </w:r>
          </w:p>
        </w:tc>
      </w:tr>
      <w:tr w:rsidR="00BE70E1" w:rsidRPr="00BE70E1" w:rsidTr="00FD43BC">
        <w:trPr>
          <w:trHeight w:val="145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Засідання шкільного Парламенту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01-04.10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педагог-організатор 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голова учнівського самоврядування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BE70E1" w:rsidRPr="00BE70E1" w:rsidTr="00FD43BC">
        <w:trPr>
          <w:trHeight w:val="145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Засідання міністерств шкільного Парламету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05-13.10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педагог-організатор 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голова учнівського самоврядування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BE70E1" w:rsidRPr="00BE70E1" w:rsidTr="00FD43BC">
        <w:trPr>
          <w:trHeight w:val="145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Проведення конкурсу на кращий класний     куточок.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01-04.10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педагог-організатор 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голова учнівського самоврядування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BE70E1" w:rsidRPr="00BE70E1" w:rsidTr="00FD43BC">
        <w:trPr>
          <w:trHeight w:val="145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Випуск стіннівок «Святимо ім’я учителя!».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01-04.10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педагог-організатор 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голова учнівського самоврядування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BE70E1" w:rsidRPr="00BE70E1" w:rsidTr="00FD43BC">
        <w:trPr>
          <w:trHeight w:val="145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Участь в акції «Скарбничка доброї надії».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12-14.10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педагог-організатор 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голова учнівського самоврядування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BE70E1" w:rsidRPr="00BE70E1" w:rsidTr="00FD43BC">
        <w:trPr>
          <w:trHeight w:val="145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Рейд-перевірка щодо збереження учнівського майна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18-22.10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педагог-організатор 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голова учнівського самоврядування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шкільна лінійка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BE70E1" w:rsidRPr="00BE70E1" w:rsidTr="00FD43BC">
        <w:trPr>
          <w:trHeight w:val="145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Випуск шкільної газети «Історичний вісник»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23-26.10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педагог-організатор 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голова учнівського самоврядування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</w:tbl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BE70E1">
        <w:rPr>
          <w:rFonts w:ascii="Times New Roman" w:hAnsi="Times New Roman" w:cs="Times New Roman"/>
          <w:b/>
          <w:sz w:val="25"/>
          <w:szCs w:val="25"/>
          <w:lang w:val="uk-UA"/>
        </w:rPr>
        <w:tab/>
      </w:r>
    </w:p>
    <w:p w:rsid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:rsidR="0017796F" w:rsidRDefault="0017796F" w:rsidP="00BE70E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:rsidR="0017796F" w:rsidRPr="00BE70E1" w:rsidRDefault="0017796F" w:rsidP="00BE70E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BE70E1">
        <w:rPr>
          <w:rFonts w:ascii="Times New Roman" w:hAnsi="Times New Roman" w:cs="Times New Roman"/>
          <w:b/>
          <w:sz w:val="25"/>
          <w:szCs w:val="25"/>
          <w:lang w:val="uk-UA"/>
        </w:rPr>
        <w:lastRenderedPageBreak/>
        <w:t>3</w:t>
      </w:r>
      <w:r w:rsidRPr="00BE70E1">
        <w:rPr>
          <w:rFonts w:ascii="Times New Roman" w:hAnsi="Times New Roman" w:cs="Times New Roman"/>
          <w:b/>
          <w:sz w:val="25"/>
          <w:szCs w:val="25"/>
        </w:rPr>
        <w:t>. ДІЯЛЬНІСТЬ ПЕДАГОГІЧНИХ ПРАЦІВНИКІВ</w:t>
      </w:r>
    </w:p>
    <w:tbl>
      <w:tblPr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33"/>
        <w:gridCol w:w="1560"/>
        <w:gridCol w:w="2693"/>
        <w:gridCol w:w="1843"/>
        <w:gridCol w:w="1842"/>
      </w:tblGrid>
      <w:tr w:rsidR="00BE70E1" w:rsidRPr="00BE70E1" w:rsidTr="00FD43BC">
        <w:trPr>
          <w:trHeight w:val="145"/>
        </w:trPr>
        <w:tc>
          <w:tcPr>
            <w:tcW w:w="15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  <w:t>3.</w:t>
            </w:r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3. Співпрац</w:t>
            </w:r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  <w:t>я із</w:t>
            </w:r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здобувачами освіти, їх батьками, працівниками закладу освіти.</w:t>
            </w:r>
          </w:p>
        </w:tc>
      </w:tr>
      <w:tr w:rsidR="00BE70E1" w:rsidRPr="00BE70E1" w:rsidTr="00FD43BC">
        <w:trPr>
          <w:trHeight w:val="145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Розміщення матеріалів для батьків, учнів на сайті школи, у групі ФБ.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упродовж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місяця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BE70E1">
        <w:rPr>
          <w:rFonts w:ascii="Times New Roman" w:hAnsi="Times New Roman" w:cs="Times New Roman"/>
          <w:b/>
          <w:sz w:val="25"/>
          <w:szCs w:val="25"/>
        </w:rPr>
        <w:br w:type="page"/>
      </w:r>
    </w:p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BE70E1">
        <w:rPr>
          <w:rFonts w:ascii="Times New Roman" w:hAnsi="Times New Roman" w:cs="Times New Roman"/>
          <w:b/>
          <w:sz w:val="25"/>
          <w:szCs w:val="25"/>
        </w:rPr>
        <w:lastRenderedPageBreak/>
        <w:t>ЛИСТОПАД</w:t>
      </w:r>
    </w:p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BE70E1">
        <w:rPr>
          <w:rFonts w:ascii="Times New Roman" w:hAnsi="Times New Roman" w:cs="Times New Roman"/>
          <w:b/>
          <w:sz w:val="25"/>
          <w:szCs w:val="25"/>
          <w:lang w:val="uk-UA"/>
        </w:rPr>
        <w:t>1</w:t>
      </w:r>
      <w:r w:rsidRPr="00BE70E1">
        <w:rPr>
          <w:rFonts w:ascii="Times New Roman" w:hAnsi="Times New Roman" w:cs="Times New Roman"/>
          <w:b/>
          <w:sz w:val="25"/>
          <w:szCs w:val="25"/>
        </w:rPr>
        <w:t>.ОСВІТНЄ СЕРЕДОВИЩЕ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7"/>
        <w:gridCol w:w="142"/>
        <w:gridCol w:w="1559"/>
        <w:gridCol w:w="2551"/>
        <w:gridCol w:w="1843"/>
        <w:gridCol w:w="1382"/>
        <w:gridCol w:w="36"/>
      </w:tblGrid>
      <w:tr w:rsidR="00BE70E1" w:rsidRPr="00BE70E1" w:rsidTr="0017796F">
        <w:trPr>
          <w:gridAfter w:val="1"/>
          <w:wAfter w:w="36" w:type="dxa"/>
          <w:trHeight w:val="215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Зміст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Відповідальні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  <w:t>Форма узагальнення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  <w:t xml:space="preserve">Примітка </w:t>
            </w:r>
          </w:p>
        </w:tc>
      </w:tr>
      <w:tr w:rsidR="00BE70E1" w:rsidRPr="00BE70E1" w:rsidTr="0017796F">
        <w:trPr>
          <w:trHeight w:val="145"/>
        </w:trPr>
        <w:tc>
          <w:tcPr>
            <w:tcW w:w="15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  <w:t>1.</w:t>
            </w:r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3.Формування інклюзивного, розвивального та мотивуючого до навчання освітнього простору</w:t>
            </w:r>
          </w:p>
        </w:tc>
      </w:tr>
      <w:tr w:rsidR="00BE70E1" w:rsidRPr="00BE70E1" w:rsidTr="0017796F">
        <w:trPr>
          <w:trHeight w:val="14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bookmarkStart w:id="1" w:name="_Hlk72181696"/>
            <w:r w:rsidRPr="00BE70E1">
              <w:rPr>
                <w:rFonts w:ascii="Times New Roman" w:hAnsi="Times New Roman" w:cs="Times New Roman"/>
                <w:bCs/>
                <w:sz w:val="25"/>
                <w:szCs w:val="25"/>
              </w:rPr>
              <w:t>Оновлення сайту школи, ФБ-сторінки школи освітніми матеріалами для учнів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упродовж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місяця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педагог-організатор, соціальний педагог, заступники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bookmarkEnd w:id="1"/>
      <w:tr w:rsidR="00BE70E1" w:rsidRPr="00BE70E1" w:rsidTr="0017796F">
        <w:trPr>
          <w:trHeight w:val="14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Ціннісне ставлення особистості до суспільства і держави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1.Заходи</w:t>
            </w: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,</w:t>
            </w:r>
            <w:r w:rsidRPr="00BE70E1">
              <w:rPr>
                <w:rFonts w:ascii="Times New Roman" w:hAnsi="Times New Roman" w:cs="Times New Roman"/>
                <w:sz w:val="25"/>
                <w:szCs w:val="25"/>
              </w:rPr>
              <w:t xml:space="preserve"> приурочені пам’яті жертв голодоморів та політичних репресій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2.Заходи до Дня української писемності та мови.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3.Заходи до Дня Гідності та Свободи.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22-26.11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09.11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19.11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заступник директора з ВР, педаго</w:t>
            </w:r>
            <w:r w:rsidR="0017796F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г</w:t>
            </w: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-організатор, к</w:t>
            </w:r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ласні керівники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фотозвіт на веб сайті закладу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E70E1" w:rsidRPr="00BE70E1" w:rsidTr="0017796F">
        <w:trPr>
          <w:trHeight w:val="14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</w:rPr>
              <w:t xml:space="preserve">Ціннісне ставлення до </w:t>
            </w: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</w:t>
            </w:r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себ</w:t>
            </w: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е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«Нащадки козацької слави» (спортивні змагання для учнів 1-4 класів)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«Міні-Міс» (конкурсна програма для учнів 1-4 класів)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упродовж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місяця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педагог-організатор, вчитель фізкультури,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к</w:t>
            </w:r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ласні керівники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1-</w:t>
            </w: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4 класів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фотозвіт на веб сайті закладу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E70E1" w:rsidRPr="00BE70E1" w:rsidTr="0017796F">
        <w:trPr>
          <w:trHeight w:val="401"/>
        </w:trPr>
        <w:tc>
          <w:tcPr>
            <w:tcW w:w="15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  <w:t>5. Робота органів учнівського самоврядування</w:t>
            </w:r>
          </w:p>
        </w:tc>
      </w:tr>
      <w:tr w:rsidR="00BE70E1" w:rsidRPr="00BE70E1" w:rsidTr="0017796F">
        <w:trPr>
          <w:trHeight w:val="704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Засідання шкільного Парламенту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01-03.11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педагог-організатор 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голова учнівського самоврядування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BE70E1" w:rsidRPr="00BE70E1" w:rsidTr="0017796F">
        <w:trPr>
          <w:trHeight w:val="986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Засідання міністерств шкільного Парламенту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04-09.11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педагог-організатор 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голова учнівського самоврядування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BE70E1" w:rsidRPr="00BE70E1" w:rsidTr="0017796F">
        <w:trPr>
          <w:trHeight w:val="704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E1" w:rsidRPr="00BE70E1" w:rsidRDefault="00BE70E1" w:rsidP="00007C7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Рейд- перевірка «Щоденник – наш помічник».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E70E1" w:rsidRPr="00BE70E1" w:rsidRDefault="00BE70E1" w:rsidP="00007C7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Шкільна акція  «Скажімо курінню – ні!» (до Всесвітнього дня відмови від паління – 20.11)»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E70E1" w:rsidRPr="00BE70E1" w:rsidRDefault="00BE70E1" w:rsidP="00007C7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Проведення турніра знавців «Я і мої права»;</w:t>
            </w: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в</w:t>
            </w:r>
            <w:r w:rsidRPr="00BE70E1">
              <w:rPr>
                <w:rFonts w:ascii="Times New Roman" w:hAnsi="Times New Roman" w:cs="Times New Roman"/>
                <w:sz w:val="25"/>
                <w:szCs w:val="25"/>
              </w:rPr>
              <w:t xml:space="preserve">иставка </w:t>
            </w: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малюнків </w:t>
            </w:r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«Вивчаємо свої права».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E70E1" w:rsidRPr="00BE70E1" w:rsidRDefault="00BE70E1" w:rsidP="00007C7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Мітинг-реквієм до Дня пам’яті жертв Голодомору.  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lastRenderedPageBreak/>
              <w:t>11-27.11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педагог-організатор 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голова учнівського самоврядування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BE70E1" w:rsidRPr="00BE70E1" w:rsidTr="0017796F">
        <w:trPr>
          <w:trHeight w:val="808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Випуск шкільної газети «</w:t>
            </w: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Шкільні новини</w:t>
            </w:r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27-30.11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педагог-організатор 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голова учнівського самоврядування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17796F" w:rsidRDefault="0017796F" w:rsidP="00BE70E1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  <w:lang w:val="uk-UA"/>
        </w:rPr>
      </w:pPr>
      <w:r w:rsidRPr="00BE70E1">
        <w:rPr>
          <w:rFonts w:ascii="Times New Roman" w:hAnsi="Times New Roman" w:cs="Times New Roman"/>
          <w:b/>
          <w:bCs/>
          <w:sz w:val="25"/>
          <w:szCs w:val="25"/>
        </w:rPr>
        <w:t>ГРУДЕНЬ</w:t>
      </w:r>
    </w:p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  <w:lang w:val="uk-UA"/>
        </w:rPr>
      </w:pPr>
    </w:p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BE70E1">
        <w:rPr>
          <w:rFonts w:ascii="Times New Roman" w:hAnsi="Times New Roman" w:cs="Times New Roman"/>
          <w:b/>
          <w:bCs/>
          <w:sz w:val="25"/>
          <w:szCs w:val="25"/>
          <w:lang w:val="uk-UA"/>
        </w:rPr>
        <w:t>1</w:t>
      </w:r>
      <w:r w:rsidRPr="00BE70E1">
        <w:rPr>
          <w:rFonts w:ascii="Times New Roman" w:hAnsi="Times New Roman" w:cs="Times New Roman"/>
          <w:b/>
          <w:bCs/>
          <w:sz w:val="25"/>
          <w:szCs w:val="25"/>
        </w:rPr>
        <w:t>. ОСВІТНЄ СЕРЕДОВИЩЕ</w:t>
      </w: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8217"/>
        <w:gridCol w:w="1701"/>
        <w:gridCol w:w="2551"/>
        <w:gridCol w:w="1843"/>
        <w:gridCol w:w="1105"/>
      </w:tblGrid>
      <w:tr w:rsidR="00BE70E1" w:rsidRPr="00BE70E1" w:rsidTr="00C727EC">
        <w:tc>
          <w:tcPr>
            <w:tcW w:w="8217" w:type="dxa"/>
            <w:hideMark/>
          </w:tcPr>
          <w:p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r w:rsidRPr="00BE70E1">
              <w:rPr>
                <w:b/>
                <w:i/>
                <w:sz w:val="25"/>
                <w:szCs w:val="25"/>
              </w:rPr>
              <w:t>Зміст</w:t>
            </w:r>
          </w:p>
        </w:tc>
        <w:tc>
          <w:tcPr>
            <w:tcW w:w="1701" w:type="dxa"/>
            <w:hideMark/>
          </w:tcPr>
          <w:p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r w:rsidRPr="00BE70E1">
              <w:rPr>
                <w:b/>
                <w:i/>
                <w:sz w:val="25"/>
                <w:szCs w:val="25"/>
              </w:rPr>
              <w:t>Дата</w:t>
            </w:r>
          </w:p>
        </w:tc>
        <w:tc>
          <w:tcPr>
            <w:tcW w:w="2551" w:type="dxa"/>
            <w:hideMark/>
          </w:tcPr>
          <w:p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r w:rsidRPr="00BE70E1">
              <w:rPr>
                <w:b/>
                <w:i/>
                <w:sz w:val="25"/>
                <w:szCs w:val="25"/>
              </w:rPr>
              <w:t>Відповідальні</w:t>
            </w:r>
          </w:p>
        </w:tc>
        <w:tc>
          <w:tcPr>
            <w:tcW w:w="1843" w:type="dxa"/>
            <w:hideMark/>
          </w:tcPr>
          <w:p w:rsidR="00BE70E1" w:rsidRPr="00BE70E1" w:rsidRDefault="00BE70E1" w:rsidP="00BE70E1">
            <w:pPr>
              <w:rPr>
                <w:b/>
                <w:i/>
                <w:sz w:val="25"/>
                <w:szCs w:val="25"/>
                <w:lang w:val="uk-UA"/>
              </w:rPr>
            </w:pPr>
            <w:r w:rsidRPr="00BE70E1">
              <w:rPr>
                <w:b/>
                <w:i/>
                <w:sz w:val="25"/>
                <w:szCs w:val="25"/>
                <w:lang w:val="uk-UA"/>
              </w:rPr>
              <w:t>Форма узагальнення</w:t>
            </w:r>
          </w:p>
        </w:tc>
        <w:tc>
          <w:tcPr>
            <w:tcW w:w="1105" w:type="dxa"/>
          </w:tcPr>
          <w:p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r w:rsidRPr="00BE70E1">
              <w:rPr>
                <w:b/>
                <w:i/>
                <w:sz w:val="25"/>
                <w:szCs w:val="25"/>
              </w:rPr>
              <w:t>Примітка</w:t>
            </w:r>
          </w:p>
        </w:tc>
      </w:tr>
      <w:tr w:rsidR="00BE70E1" w:rsidRPr="00BE70E1" w:rsidTr="00C727EC">
        <w:tc>
          <w:tcPr>
            <w:tcW w:w="15417" w:type="dxa"/>
            <w:gridSpan w:val="5"/>
            <w:shd w:val="clear" w:color="auto" w:fill="CCCCFF"/>
            <w:hideMark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b/>
                <w:bCs/>
                <w:sz w:val="25"/>
                <w:szCs w:val="25"/>
                <w:lang w:val="uk-UA"/>
              </w:rPr>
              <w:t>1.</w:t>
            </w:r>
            <w:r w:rsidRPr="00BE70E1">
              <w:rPr>
                <w:b/>
                <w:bCs/>
                <w:sz w:val="25"/>
                <w:szCs w:val="25"/>
              </w:rPr>
              <w:t>3.Формування інклюзивного, розвивального та мотивуючого до навчання освітнього простору</w:t>
            </w:r>
          </w:p>
        </w:tc>
      </w:tr>
      <w:tr w:rsidR="00BE70E1" w:rsidRPr="00BE70E1" w:rsidTr="00C727EC">
        <w:tc>
          <w:tcPr>
            <w:tcW w:w="8217" w:type="dxa"/>
          </w:tcPr>
          <w:p w:rsidR="00BE70E1" w:rsidRPr="00FD43BC" w:rsidRDefault="00BE70E1" w:rsidP="00BE70E1">
            <w:pPr>
              <w:rPr>
                <w:sz w:val="25"/>
                <w:szCs w:val="25"/>
              </w:rPr>
            </w:pPr>
            <w:r w:rsidRPr="00FD43BC">
              <w:rPr>
                <w:sz w:val="25"/>
                <w:szCs w:val="25"/>
              </w:rPr>
              <w:t> </w:t>
            </w:r>
            <w:hyperlink r:id="rId6" w:history="1">
              <w:r w:rsidRPr="00FD43BC">
                <w:rPr>
                  <w:rStyle w:val="af1"/>
                  <w:bCs/>
                  <w:color w:val="auto"/>
                  <w:sz w:val="25"/>
                  <w:szCs w:val="25"/>
                  <w:u w:val="none"/>
                  <w:lang w:val="uk-UA"/>
                </w:rPr>
                <w:t>День вшанування учасників ліквідації наслідків аварії на Чорнобильській АЕС</w:t>
              </w:r>
            </w:hyperlink>
          </w:p>
        </w:tc>
        <w:tc>
          <w:tcPr>
            <w:tcW w:w="1701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14.12</w:t>
            </w:r>
          </w:p>
        </w:tc>
        <w:tc>
          <w:tcPr>
            <w:tcW w:w="2551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педагог-організатор</w:t>
            </w:r>
          </w:p>
        </w:tc>
        <w:tc>
          <w:tcPr>
            <w:tcW w:w="1843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105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  <w:tr w:rsidR="00BE70E1" w:rsidRPr="00BE70E1" w:rsidTr="00C727EC">
        <w:tc>
          <w:tcPr>
            <w:tcW w:w="8217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Ціннісне ставлення до культури і мистецтва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Участь у конкурсі «Вифлеємська зірка»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Проведення новорічних свят</w:t>
            </w:r>
          </w:p>
        </w:tc>
        <w:tc>
          <w:tcPr>
            <w:tcW w:w="1701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 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згідно графіку</w:t>
            </w:r>
          </w:p>
        </w:tc>
        <w:tc>
          <w:tcPr>
            <w:tcW w:w="2551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заступник директора з ВР, педагог-організатор</w:t>
            </w:r>
          </w:p>
        </w:tc>
        <w:tc>
          <w:tcPr>
            <w:tcW w:w="1843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план проведення новорічних свят</w:t>
            </w:r>
          </w:p>
        </w:tc>
        <w:tc>
          <w:tcPr>
            <w:tcW w:w="1105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  <w:tr w:rsidR="00BE70E1" w:rsidRPr="00BE70E1" w:rsidTr="00C727EC">
        <w:tc>
          <w:tcPr>
            <w:tcW w:w="15417" w:type="dxa"/>
            <w:gridSpan w:val="5"/>
            <w:shd w:val="clear" w:color="auto" w:fill="CCCCFF"/>
            <w:hideMark/>
          </w:tcPr>
          <w:p w:rsidR="00BE70E1" w:rsidRPr="00BE70E1" w:rsidRDefault="00BE70E1" w:rsidP="00BE70E1">
            <w:pPr>
              <w:rPr>
                <w:i/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br w:type="page"/>
            </w:r>
            <w:r w:rsidRPr="00BE70E1">
              <w:rPr>
                <w:b/>
                <w:i/>
                <w:sz w:val="25"/>
                <w:szCs w:val="25"/>
                <w:lang w:val="uk-UA"/>
              </w:rPr>
              <w:t>1.</w:t>
            </w:r>
            <w:r w:rsidRPr="00BE70E1">
              <w:rPr>
                <w:b/>
                <w:i/>
                <w:sz w:val="25"/>
                <w:szCs w:val="25"/>
              </w:rPr>
              <w:t>5. Робота органів учнівського самоврядування</w:t>
            </w:r>
          </w:p>
        </w:tc>
      </w:tr>
      <w:tr w:rsidR="00BE70E1" w:rsidRPr="00BE70E1" w:rsidTr="00C727EC">
        <w:tc>
          <w:tcPr>
            <w:tcW w:w="8217" w:type="dxa"/>
            <w:shd w:val="clear" w:color="auto" w:fill="FFFFFF" w:themeFill="background1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Засідання шкільного Парламенту</w:t>
            </w:r>
          </w:p>
        </w:tc>
        <w:tc>
          <w:tcPr>
            <w:tcW w:w="1701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01-03.12</w:t>
            </w:r>
          </w:p>
        </w:tc>
        <w:tc>
          <w:tcPr>
            <w:tcW w:w="2551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 xml:space="preserve">педагог-організатор </w:t>
            </w:r>
          </w:p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голова учнівського самоврядування</w:t>
            </w:r>
          </w:p>
        </w:tc>
        <w:tc>
          <w:tcPr>
            <w:tcW w:w="1843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105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</w:p>
        </w:tc>
      </w:tr>
      <w:tr w:rsidR="00BE70E1" w:rsidRPr="00BE70E1" w:rsidTr="00C727EC">
        <w:tc>
          <w:tcPr>
            <w:tcW w:w="8217" w:type="dxa"/>
            <w:shd w:val="clear" w:color="auto" w:fill="FFFFFF" w:themeFill="background1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Випуск листівки</w:t>
            </w:r>
            <w:r w:rsidRPr="00BE70E1">
              <w:rPr>
                <w:sz w:val="25"/>
                <w:szCs w:val="25"/>
                <w:lang w:val="uk-UA"/>
              </w:rPr>
              <w:t xml:space="preserve"> </w:t>
            </w:r>
            <w:r w:rsidRPr="00BE70E1">
              <w:rPr>
                <w:sz w:val="25"/>
                <w:szCs w:val="25"/>
              </w:rPr>
              <w:t>  до  Міжнародного дня боротьби зі СНІДом».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01-03.12</w:t>
            </w:r>
          </w:p>
        </w:tc>
        <w:tc>
          <w:tcPr>
            <w:tcW w:w="2551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</w:t>
            </w:r>
            <w:r w:rsidRPr="00BE70E1">
              <w:rPr>
                <w:sz w:val="25"/>
                <w:szCs w:val="25"/>
              </w:rPr>
              <w:t xml:space="preserve">едагог-організатор 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г</w:t>
            </w:r>
            <w:r w:rsidRPr="00BE70E1">
              <w:rPr>
                <w:sz w:val="25"/>
                <w:szCs w:val="25"/>
              </w:rPr>
              <w:t xml:space="preserve">олова учнівського самоврядування </w:t>
            </w:r>
          </w:p>
        </w:tc>
        <w:tc>
          <w:tcPr>
            <w:tcW w:w="1843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105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  <w:tr w:rsidR="00BE70E1" w:rsidRPr="00BE70E1" w:rsidTr="00C727EC">
        <w:tc>
          <w:tcPr>
            <w:tcW w:w="8217" w:type="dxa"/>
            <w:shd w:val="clear" w:color="auto" w:fill="FFFFFF" w:themeFill="background1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Засідання міністерств шкільного Парламенту</w:t>
            </w:r>
          </w:p>
        </w:tc>
        <w:tc>
          <w:tcPr>
            <w:tcW w:w="1701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04-09.12</w:t>
            </w:r>
          </w:p>
        </w:tc>
        <w:tc>
          <w:tcPr>
            <w:tcW w:w="2551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 xml:space="preserve">педагог-організатор </w:t>
            </w:r>
          </w:p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голова учнівського самоврядування</w:t>
            </w:r>
          </w:p>
        </w:tc>
        <w:tc>
          <w:tcPr>
            <w:tcW w:w="1843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105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</w:p>
        </w:tc>
      </w:tr>
      <w:tr w:rsidR="00BE70E1" w:rsidRPr="00BE70E1" w:rsidTr="00C727EC">
        <w:trPr>
          <w:trHeight w:val="1005"/>
        </w:trPr>
        <w:tc>
          <w:tcPr>
            <w:tcW w:w="8217" w:type="dxa"/>
            <w:shd w:val="clear" w:color="auto" w:fill="FFFFFF" w:themeFill="background1"/>
            <w:hideMark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Випуск стіннівок «Майбутній воїн» до Дня Збройних Сил України , підготовка та проведення заходів  до Дня  Збройних сил України.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06-09.12</w:t>
            </w:r>
          </w:p>
        </w:tc>
        <w:tc>
          <w:tcPr>
            <w:tcW w:w="2551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</w:t>
            </w:r>
            <w:r w:rsidRPr="00BE70E1">
              <w:rPr>
                <w:sz w:val="25"/>
                <w:szCs w:val="25"/>
              </w:rPr>
              <w:t xml:space="preserve">едагог-організатор 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г</w:t>
            </w:r>
            <w:r w:rsidRPr="00BE70E1">
              <w:rPr>
                <w:sz w:val="25"/>
                <w:szCs w:val="25"/>
              </w:rPr>
              <w:t xml:space="preserve">олова учнівського самоврядування </w:t>
            </w:r>
          </w:p>
        </w:tc>
        <w:tc>
          <w:tcPr>
            <w:tcW w:w="1843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105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  <w:tr w:rsidR="00BE70E1" w:rsidRPr="00BE70E1" w:rsidTr="00C727EC">
        <w:trPr>
          <w:trHeight w:val="690"/>
        </w:trPr>
        <w:tc>
          <w:tcPr>
            <w:tcW w:w="8217" w:type="dxa"/>
            <w:shd w:val="clear" w:color="auto" w:fill="FFFFFF" w:themeFill="background1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lastRenderedPageBreak/>
              <w:t>Майстерня Діда Мороза «Поринь у казочку зимову»: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Проведення дня Святого Миколая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Організація проведення Новорічних свят.</w:t>
            </w:r>
          </w:p>
        </w:tc>
        <w:tc>
          <w:tcPr>
            <w:tcW w:w="1701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Згідно графіку</w:t>
            </w:r>
          </w:p>
        </w:tc>
        <w:tc>
          <w:tcPr>
            <w:tcW w:w="2551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</w:t>
            </w:r>
            <w:r w:rsidRPr="00BE70E1">
              <w:rPr>
                <w:sz w:val="25"/>
                <w:szCs w:val="25"/>
              </w:rPr>
              <w:t xml:space="preserve">едагог-організатор 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г</w:t>
            </w:r>
            <w:r w:rsidRPr="00BE70E1">
              <w:rPr>
                <w:sz w:val="25"/>
                <w:szCs w:val="25"/>
              </w:rPr>
              <w:t xml:space="preserve">олова учнівського самоврядування </w:t>
            </w:r>
          </w:p>
        </w:tc>
        <w:tc>
          <w:tcPr>
            <w:tcW w:w="1843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105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  <w:tr w:rsidR="00BE70E1" w:rsidRPr="00BE70E1" w:rsidTr="00C727EC">
        <w:trPr>
          <w:trHeight w:val="435"/>
        </w:trPr>
        <w:tc>
          <w:tcPr>
            <w:tcW w:w="8217" w:type="dxa"/>
            <w:shd w:val="clear" w:color="auto" w:fill="FFFFFF" w:themeFill="background1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Участь у операціях « Пташина їдальня», «Годівничка».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15-25.12</w:t>
            </w:r>
          </w:p>
        </w:tc>
        <w:tc>
          <w:tcPr>
            <w:tcW w:w="2551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</w:t>
            </w:r>
            <w:r w:rsidRPr="00BE70E1">
              <w:rPr>
                <w:sz w:val="25"/>
                <w:szCs w:val="25"/>
              </w:rPr>
              <w:t xml:space="preserve">едагог-організатор 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г</w:t>
            </w:r>
            <w:r w:rsidRPr="00BE70E1">
              <w:rPr>
                <w:sz w:val="25"/>
                <w:szCs w:val="25"/>
              </w:rPr>
              <w:t xml:space="preserve">олова учнівського самоврядування </w:t>
            </w:r>
          </w:p>
        </w:tc>
        <w:tc>
          <w:tcPr>
            <w:tcW w:w="1843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105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  <w:tr w:rsidR="00BE70E1" w:rsidRPr="00BE70E1" w:rsidTr="00C727EC">
        <w:trPr>
          <w:trHeight w:val="884"/>
        </w:trPr>
        <w:tc>
          <w:tcPr>
            <w:tcW w:w="8217" w:type="dxa"/>
            <w:shd w:val="clear" w:color="auto" w:fill="FFFFFF" w:themeFill="background1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Затвердження плану роботи органів учнівського самоврядування на ІІ семестр.</w:t>
            </w:r>
          </w:p>
        </w:tc>
        <w:tc>
          <w:tcPr>
            <w:tcW w:w="1701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27.12</w:t>
            </w:r>
          </w:p>
        </w:tc>
        <w:tc>
          <w:tcPr>
            <w:tcW w:w="2551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</w:t>
            </w:r>
            <w:r w:rsidRPr="00BE70E1">
              <w:rPr>
                <w:sz w:val="25"/>
                <w:szCs w:val="25"/>
              </w:rPr>
              <w:t xml:space="preserve">едагог-організатор 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г</w:t>
            </w:r>
            <w:r w:rsidRPr="00BE70E1">
              <w:rPr>
                <w:sz w:val="25"/>
                <w:szCs w:val="25"/>
              </w:rPr>
              <w:t xml:space="preserve">олова учнівського самоврядування </w:t>
            </w:r>
          </w:p>
        </w:tc>
        <w:tc>
          <w:tcPr>
            <w:tcW w:w="1843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105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  <w:tr w:rsidR="00BE70E1" w:rsidRPr="00BE70E1" w:rsidTr="00C727EC">
        <w:tc>
          <w:tcPr>
            <w:tcW w:w="8217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</w:rPr>
              <w:t xml:space="preserve">Випуск шкільної газети </w:t>
            </w:r>
            <w:r w:rsidRPr="00BE70E1">
              <w:rPr>
                <w:sz w:val="25"/>
                <w:szCs w:val="25"/>
                <w:lang w:val="uk-UA"/>
              </w:rPr>
              <w:t>«Наш фоторепортаж»</w:t>
            </w:r>
          </w:p>
        </w:tc>
        <w:tc>
          <w:tcPr>
            <w:tcW w:w="1701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25-28.12</w:t>
            </w:r>
          </w:p>
        </w:tc>
        <w:tc>
          <w:tcPr>
            <w:tcW w:w="2551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</w:t>
            </w:r>
            <w:r w:rsidRPr="00BE70E1">
              <w:rPr>
                <w:sz w:val="25"/>
                <w:szCs w:val="25"/>
              </w:rPr>
              <w:t xml:space="preserve">едагог-організатор 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г</w:t>
            </w:r>
            <w:r w:rsidRPr="00BE70E1">
              <w:rPr>
                <w:sz w:val="25"/>
                <w:szCs w:val="25"/>
              </w:rPr>
              <w:t xml:space="preserve">олова учнівського самоврядування </w:t>
            </w:r>
          </w:p>
        </w:tc>
        <w:tc>
          <w:tcPr>
            <w:tcW w:w="1843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 xml:space="preserve"> </w:t>
            </w:r>
          </w:p>
        </w:tc>
        <w:tc>
          <w:tcPr>
            <w:tcW w:w="1105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</w:tbl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9"/>
        <w:gridCol w:w="1696"/>
        <w:gridCol w:w="2525"/>
        <w:gridCol w:w="1833"/>
        <w:gridCol w:w="1324"/>
      </w:tblGrid>
      <w:tr w:rsidR="00BE70E1" w:rsidRPr="00BE70E1" w:rsidTr="00C727EC">
        <w:tc>
          <w:tcPr>
            <w:tcW w:w="15347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3</w:t>
            </w:r>
            <w:r w:rsidRPr="00BE70E1">
              <w:rPr>
                <w:rFonts w:ascii="Times New Roman" w:hAnsi="Times New Roman" w:cs="Times New Roman"/>
                <w:b/>
                <w:sz w:val="25"/>
                <w:szCs w:val="25"/>
              </w:rPr>
              <w:t>. ДІЯЛЬНІСТЬ ПЕДАГОГІЧНИХ ПРАЦІВНИКІВ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E70E1" w:rsidRPr="00BE70E1" w:rsidTr="00C727EC">
        <w:tc>
          <w:tcPr>
            <w:tcW w:w="15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  <w:t>3.</w:t>
            </w:r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4.Організація педагогічної діяльності та навчання здобувачів освіти на засадах академічної доброчесності</w:t>
            </w:r>
          </w:p>
        </w:tc>
      </w:tr>
      <w:tr w:rsidR="00BE70E1" w:rsidRPr="00BE70E1" w:rsidTr="00C727EC"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Учнівська конференція «Чесність починається з тебе»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22.12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</w:t>
            </w:r>
            <w:r w:rsidRPr="00BE70E1">
              <w:rPr>
                <w:rFonts w:ascii="Times New Roman" w:hAnsi="Times New Roman" w:cs="Times New Roman"/>
                <w:sz w:val="25"/>
                <w:szCs w:val="25"/>
              </w:rPr>
              <w:t xml:space="preserve">едагог-організатор 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г</w:t>
            </w:r>
            <w:r w:rsidRPr="00BE70E1">
              <w:rPr>
                <w:rFonts w:ascii="Times New Roman" w:hAnsi="Times New Roman" w:cs="Times New Roman"/>
                <w:sz w:val="25"/>
                <w:szCs w:val="25"/>
              </w:rPr>
              <w:t xml:space="preserve">олова учнівського самоврядування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BE70E1">
        <w:rPr>
          <w:rFonts w:ascii="Times New Roman" w:hAnsi="Times New Roman" w:cs="Times New Roman"/>
          <w:b/>
          <w:bCs/>
          <w:sz w:val="25"/>
          <w:szCs w:val="25"/>
        </w:rPr>
        <w:br w:type="page"/>
      </w:r>
    </w:p>
    <w:p w:rsidR="00BE70E1" w:rsidRPr="00BE70E1" w:rsidRDefault="00BE70E1" w:rsidP="00C727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E70E1">
        <w:rPr>
          <w:rFonts w:ascii="Times New Roman" w:hAnsi="Times New Roman" w:cs="Times New Roman"/>
          <w:b/>
          <w:bCs/>
          <w:sz w:val="25"/>
          <w:szCs w:val="25"/>
        </w:rPr>
        <w:lastRenderedPageBreak/>
        <w:t>СІЧЕНЬ</w:t>
      </w:r>
    </w:p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BE70E1">
        <w:rPr>
          <w:rFonts w:ascii="Times New Roman" w:hAnsi="Times New Roman" w:cs="Times New Roman"/>
          <w:b/>
          <w:bCs/>
          <w:sz w:val="25"/>
          <w:szCs w:val="25"/>
          <w:lang w:val="uk-UA"/>
        </w:rPr>
        <w:t>1</w:t>
      </w:r>
      <w:r w:rsidRPr="00BE70E1">
        <w:rPr>
          <w:rFonts w:ascii="Times New Roman" w:hAnsi="Times New Roman" w:cs="Times New Roman"/>
          <w:b/>
          <w:bCs/>
          <w:sz w:val="25"/>
          <w:szCs w:val="25"/>
        </w:rPr>
        <w:t>. ОСВІТНЄ СЕРЕДОВИЩЕ</w:t>
      </w:r>
    </w:p>
    <w:tbl>
      <w:tblPr>
        <w:tblStyle w:val="a8"/>
        <w:tblW w:w="15701" w:type="dxa"/>
        <w:tblLook w:val="04A0" w:firstRow="1" w:lastRow="0" w:firstColumn="1" w:lastColumn="0" w:noHBand="0" w:noVBand="1"/>
      </w:tblPr>
      <w:tblGrid>
        <w:gridCol w:w="7949"/>
        <w:gridCol w:w="1689"/>
        <w:gridCol w:w="2508"/>
        <w:gridCol w:w="2161"/>
        <w:gridCol w:w="1394"/>
      </w:tblGrid>
      <w:tr w:rsidR="00BE70E1" w:rsidRPr="00BE70E1" w:rsidTr="00C727EC">
        <w:tc>
          <w:tcPr>
            <w:tcW w:w="7949" w:type="dxa"/>
            <w:hideMark/>
          </w:tcPr>
          <w:p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r w:rsidRPr="00BE70E1">
              <w:rPr>
                <w:b/>
                <w:i/>
                <w:sz w:val="25"/>
                <w:szCs w:val="25"/>
              </w:rPr>
              <w:t>Зміст</w:t>
            </w:r>
          </w:p>
        </w:tc>
        <w:tc>
          <w:tcPr>
            <w:tcW w:w="1689" w:type="dxa"/>
          </w:tcPr>
          <w:p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r w:rsidRPr="00BE70E1">
              <w:rPr>
                <w:b/>
                <w:i/>
                <w:sz w:val="25"/>
                <w:szCs w:val="25"/>
              </w:rPr>
              <w:t>Дата</w:t>
            </w:r>
          </w:p>
        </w:tc>
        <w:tc>
          <w:tcPr>
            <w:tcW w:w="2508" w:type="dxa"/>
          </w:tcPr>
          <w:p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r w:rsidRPr="00BE70E1">
              <w:rPr>
                <w:b/>
                <w:i/>
                <w:sz w:val="25"/>
                <w:szCs w:val="25"/>
              </w:rPr>
              <w:t>Відповідальні</w:t>
            </w:r>
          </w:p>
        </w:tc>
        <w:tc>
          <w:tcPr>
            <w:tcW w:w="2161" w:type="dxa"/>
          </w:tcPr>
          <w:p w:rsidR="00BE70E1" w:rsidRPr="00BE70E1" w:rsidRDefault="00BE70E1" w:rsidP="00BE70E1">
            <w:pPr>
              <w:rPr>
                <w:b/>
                <w:i/>
                <w:sz w:val="25"/>
                <w:szCs w:val="25"/>
                <w:lang w:val="uk-UA"/>
              </w:rPr>
            </w:pPr>
            <w:r w:rsidRPr="00BE70E1">
              <w:rPr>
                <w:b/>
                <w:i/>
                <w:sz w:val="25"/>
                <w:szCs w:val="25"/>
                <w:lang w:val="uk-UA"/>
              </w:rPr>
              <w:t>Форма узагальнення</w:t>
            </w:r>
          </w:p>
        </w:tc>
        <w:tc>
          <w:tcPr>
            <w:tcW w:w="1394" w:type="dxa"/>
            <w:hideMark/>
          </w:tcPr>
          <w:p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r w:rsidRPr="00BE70E1">
              <w:rPr>
                <w:b/>
                <w:i/>
                <w:sz w:val="25"/>
                <w:szCs w:val="25"/>
              </w:rPr>
              <w:t>Примітка</w:t>
            </w:r>
          </w:p>
        </w:tc>
      </w:tr>
      <w:tr w:rsidR="00BE70E1" w:rsidRPr="00BE70E1" w:rsidTr="00C727EC">
        <w:tc>
          <w:tcPr>
            <w:tcW w:w="15701" w:type="dxa"/>
            <w:gridSpan w:val="5"/>
            <w:shd w:val="clear" w:color="auto" w:fill="CCCCFF"/>
            <w:hideMark/>
          </w:tcPr>
          <w:p w:rsidR="00BE70E1" w:rsidRPr="00BE70E1" w:rsidRDefault="00BE70E1" w:rsidP="00BE70E1">
            <w:pPr>
              <w:rPr>
                <w:i/>
                <w:sz w:val="25"/>
                <w:szCs w:val="25"/>
              </w:rPr>
            </w:pPr>
            <w:r w:rsidRPr="00BE70E1">
              <w:rPr>
                <w:b/>
                <w:bCs/>
                <w:i/>
                <w:sz w:val="25"/>
                <w:szCs w:val="25"/>
                <w:lang w:val="uk-UA"/>
              </w:rPr>
              <w:t>1.</w:t>
            </w:r>
            <w:r w:rsidRPr="00BE70E1">
              <w:rPr>
                <w:b/>
                <w:bCs/>
                <w:i/>
                <w:sz w:val="25"/>
                <w:szCs w:val="25"/>
              </w:rPr>
              <w:t>3.Формування інклюзивного, розвивального та мотивуючого до навчання освітнього простору</w:t>
            </w:r>
          </w:p>
        </w:tc>
      </w:tr>
      <w:tr w:rsidR="00BE70E1" w:rsidRPr="00BE70E1" w:rsidTr="00C727EC">
        <w:trPr>
          <w:trHeight w:val="55"/>
        </w:trPr>
        <w:tc>
          <w:tcPr>
            <w:tcW w:w="7949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Ціннісне ставлення особистості до суспільства і держави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Години спілкування та виховні заходи до Дня Соборності України. 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Заходи «Трагедія Крут: крізь призму минулого і сучасного»</w:t>
            </w:r>
          </w:p>
        </w:tc>
        <w:tc>
          <w:tcPr>
            <w:tcW w:w="1689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 20-21.01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27-28.01</w:t>
            </w:r>
          </w:p>
        </w:tc>
        <w:tc>
          <w:tcPr>
            <w:tcW w:w="2508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</w:rPr>
              <w:t>в</w:t>
            </w:r>
            <w:r w:rsidRPr="00BE70E1">
              <w:rPr>
                <w:sz w:val="25"/>
                <w:szCs w:val="25"/>
                <w:lang w:val="uk-UA"/>
              </w:rPr>
              <w:t>читель історії, педаго</w:t>
            </w:r>
            <w:r w:rsidR="00C727EC">
              <w:rPr>
                <w:sz w:val="25"/>
                <w:szCs w:val="25"/>
                <w:lang w:val="uk-UA"/>
              </w:rPr>
              <w:t>г</w:t>
            </w:r>
            <w:r w:rsidRPr="00BE70E1">
              <w:rPr>
                <w:sz w:val="25"/>
                <w:szCs w:val="25"/>
                <w:lang w:val="uk-UA"/>
              </w:rPr>
              <w:t>-організ</w:t>
            </w:r>
            <w:r w:rsidR="00C727EC">
              <w:rPr>
                <w:sz w:val="25"/>
                <w:szCs w:val="25"/>
                <w:lang w:val="uk-UA"/>
              </w:rPr>
              <w:t>а</w:t>
            </w:r>
            <w:r w:rsidRPr="00BE70E1">
              <w:rPr>
                <w:sz w:val="25"/>
                <w:szCs w:val="25"/>
                <w:lang w:val="uk-UA"/>
              </w:rPr>
              <w:t>тор,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класні керівники</w:t>
            </w:r>
            <w:r w:rsidRPr="00BE70E1">
              <w:rPr>
                <w:sz w:val="25"/>
                <w:szCs w:val="25"/>
              </w:rPr>
              <w:tab/>
            </w:r>
          </w:p>
        </w:tc>
        <w:tc>
          <w:tcPr>
            <w:tcW w:w="2161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394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 </w:t>
            </w:r>
          </w:p>
        </w:tc>
      </w:tr>
      <w:tr w:rsidR="00BE70E1" w:rsidRPr="00BE70E1" w:rsidTr="00C727EC">
        <w:tc>
          <w:tcPr>
            <w:tcW w:w="15701" w:type="dxa"/>
            <w:gridSpan w:val="5"/>
            <w:shd w:val="clear" w:color="auto" w:fill="CCCCFF"/>
            <w:hideMark/>
          </w:tcPr>
          <w:p w:rsidR="00BE70E1" w:rsidRPr="00BE70E1" w:rsidRDefault="00BE70E1" w:rsidP="00BE70E1">
            <w:pPr>
              <w:rPr>
                <w:i/>
                <w:sz w:val="25"/>
                <w:szCs w:val="25"/>
                <w:lang w:val="uk-UA"/>
              </w:rPr>
            </w:pPr>
            <w:r w:rsidRPr="00BE70E1">
              <w:rPr>
                <w:b/>
                <w:i/>
                <w:sz w:val="25"/>
                <w:szCs w:val="25"/>
                <w:lang w:val="uk-UA"/>
              </w:rPr>
              <w:t>1.5. Робота органів учнівського самоврядування</w:t>
            </w:r>
          </w:p>
        </w:tc>
      </w:tr>
      <w:tr w:rsidR="00BE70E1" w:rsidRPr="00BE70E1" w:rsidTr="00C727EC">
        <w:tc>
          <w:tcPr>
            <w:tcW w:w="7949" w:type="dxa"/>
            <w:shd w:val="clear" w:color="auto" w:fill="FFFFFF" w:themeFill="background1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Засідання шкільного Парламенту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Затвердження плану проведення засідання учнівського самоврядування на ІІ півріччя.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689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15.01</w:t>
            </w:r>
          </w:p>
        </w:tc>
        <w:tc>
          <w:tcPr>
            <w:tcW w:w="2508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 xml:space="preserve">педагог-організатор </w:t>
            </w:r>
          </w:p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голова учнівського самоврядування</w:t>
            </w:r>
          </w:p>
        </w:tc>
        <w:tc>
          <w:tcPr>
            <w:tcW w:w="2161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394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</w:p>
        </w:tc>
      </w:tr>
      <w:tr w:rsidR="00BE70E1" w:rsidRPr="00BE70E1" w:rsidTr="00C727EC">
        <w:tc>
          <w:tcPr>
            <w:tcW w:w="7949" w:type="dxa"/>
            <w:shd w:val="clear" w:color="auto" w:fill="FFFFFF" w:themeFill="background1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Засідання міністерств шкільного Парламенту</w:t>
            </w:r>
          </w:p>
        </w:tc>
        <w:tc>
          <w:tcPr>
            <w:tcW w:w="1689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16-18.01</w:t>
            </w:r>
          </w:p>
        </w:tc>
        <w:tc>
          <w:tcPr>
            <w:tcW w:w="2508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</w:t>
            </w:r>
            <w:r w:rsidRPr="00BE70E1">
              <w:rPr>
                <w:sz w:val="25"/>
                <w:szCs w:val="25"/>
              </w:rPr>
              <w:t xml:space="preserve">едагог-організатор 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г</w:t>
            </w:r>
            <w:r w:rsidRPr="00BE70E1">
              <w:rPr>
                <w:sz w:val="25"/>
                <w:szCs w:val="25"/>
              </w:rPr>
              <w:t xml:space="preserve">олова учнівського самоврядування </w:t>
            </w:r>
          </w:p>
        </w:tc>
        <w:tc>
          <w:tcPr>
            <w:tcW w:w="2161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394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  <w:tr w:rsidR="00BE70E1" w:rsidRPr="00BE70E1" w:rsidTr="00C727EC">
        <w:trPr>
          <w:trHeight w:val="885"/>
        </w:trPr>
        <w:tc>
          <w:tcPr>
            <w:tcW w:w="7949" w:type="dxa"/>
            <w:shd w:val="clear" w:color="auto" w:fill="FFFFFF" w:themeFill="background1"/>
            <w:hideMark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Проведення роботи з учнями схильними до правопорушень.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 xml:space="preserve"> </w:t>
            </w:r>
          </w:p>
        </w:tc>
        <w:tc>
          <w:tcPr>
            <w:tcW w:w="1689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19-20.01</w:t>
            </w:r>
          </w:p>
        </w:tc>
        <w:tc>
          <w:tcPr>
            <w:tcW w:w="2508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пе</w:t>
            </w:r>
            <w:r w:rsidRPr="00BE70E1">
              <w:rPr>
                <w:sz w:val="25"/>
                <w:szCs w:val="25"/>
              </w:rPr>
              <w:t xml:space="preserve">дагог-організатор 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г</w:t>
            </w:r>
            <w:r w:rsidRPr="00BE70E1">
              <w:rPr>
                <w:sz w:val="25"/>
                <w:szCs w:val="25"/>
              </w:rPr>
              <w:t xml:space="preserve">олова учнівського самоврядування </w:t>
            </w:r>
          </w:p>
        </w:tc>
        <w:tc>
          <w:tcPr>
            <w:tcW w:w="2161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394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  <w:tr w:rsidR="00BE70E1" w:rsidRPr="00BE70E1" w:rsidTr="00C727EC">
        <w:trPr>
          <w:trHeight w:val="687"/>
        </w:trPr>
        <w:tc>
          <w:tcPr>
            <w:tcW w:w="7949" w:type="dxa"/>
            <w:shd w:val="clear" w:color="auto" w:fill="FFFFFF" w:themeFill="background1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Робота міністерств освіти та дисципліни  з учнями, які мають пропуски занять без поважних причин.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Участь у заходах  до Дня Соборності: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Випуск стіннівки та «Єднаймося, ми - нація!»,  «День Соборності України».</w:t>
            </w:r>
          </w:p>
        </w:tc>
        <w:tc>
          <w:tcPr>
            <w:tcW w:w="1689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19-20.01</w:t>
            </w:r>
          </w:p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</w:p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</w:p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21.01</w:t>
            </w:r>
          </w:p>
        </w:tc>
        <w:tc>
          <w:tcPr>
            <w:tcW w:w="2508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пе</w:t>
            </w:r>
            <w:r w:rsidRPr="00BE70E1">
              <w:rPr>
                <w:sz w:val="25"/>
                <w:szCs w:val="25"/>
              </w:rPr>
              <w:t xml:space="preserve">дагог-організатор 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г</w:t>
            </w:r>
            <w:r w:rsidRPr="00BE70E1">
              <w:rPr>
                <w:sz w:val="25"/>
                <w:szCs w:val="25"/>
              </w:rPr>
              <w:t>олова учнівського самоврядування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пе</w:t>
            </w:r>
            <w:r w:rsidRPr="00BE70E1">
              <w:rPr>
                <w:sz w:val="25"/>
                <w:szCs w:val="25"/>
              </w:rPr>
              <w:t xml:space="preserve">дагог-організатор </w:t>
            </w:r>
          </w:p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г</w:t>
            </w:r>
            <w:r w:rsidRPr="00BE70E1">
              <w:rPr>
                <w:sz w:val="25"/>
                <w:szCs w:val="25"/>
              </w:rPr>
              <w:t>олова учнівського самоврядування</w:t>
            </w:r>
          </w:p>
        </w:tc>
        <w:tc>
          <w:tcPr>
            <w:tcW w:w="2161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394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  <w:tr w:rsidR="00BE70E1" w:rsidRPr="00BE70E1" w:rsidTr="00C727EC">
        <w:trPr>
          <w:trHeight w:val="915"/>
        </w:trPr>
        <w:tc>
          <w:tcPr>
            <w:tcW w:w="7949" w:type="dxa"/>
            <w:shd w:val="clear" w:color="auto" w:fill="FFFFFF" w:themeFill="background1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Учнівська конференція  «Гіркі сторінки історії народу» (до Міжнародного дня пам’яті Голокосту).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689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27.01</w:t>
            </w:r>
          </w:p>
        </w:tc>
        <w:tc>
          <w:tcPr>
            <w:tcW w:w="2508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пе</w:t>
            </w:r>
            <w:r w:rsidRPr="00BE70E1">
              <w:rPr>
                <w:sz w:val="25"/>
                <w:szCs w:val="25"/>
              </w:rPr>
              <w:t xml:space="preserve">дагог-організатор </w:t>
            </w:r>
          </w:p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г</w:t>
            </w:r>
            <w:r w:rsidRPr="00BE70E1">
              <w:rPr>
                <w:sz w:val="25"/>
                <w:szCs w:val="25"/>
              </w:rPr>
              <w:t>олова учнівського самоврядування</w:t>
            </w:r>
          </w:p>
        </w:tc>
        <w:tc>
          <w:tcPr>
            <w:tcW w:w="2161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394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  <w:tr w:rsidR="00BE70E1" w:rsidRPr="00BE70E1" w:rsidTr="00C727EC">
        <w:trPr>
          <w:trHeight w:val="591"/>
        </w:trPr>
        <w:tc>
          <w:tcPr>
            <w:tcW w:w="7949" w:type="dxa"/>
            <w:shd w:val="clear" w:color="auto" w:fill="FFFFFF" w:themeFill="background1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Проведення анкетування «Ефективність роботи учнівського самоврядування у класних колективах».</w:t>
            </w:r>
          </w:p>
        </w:tc>
        <w:tc>
          <w:tcPr>
            <w:tcW w:w="1689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28-30.01</w:t>
            </w:r>
          </w:p>
        </w:tc>
        <w:tc>
          <w:tcPr>
            <w:tcW w:w="2508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пе</w:t>
            </w:r>
            <w:r w:rsidRPr="00BE70E1">
              <w:rPr>
                <w:sz w:val="25"/>
                <w:szCs w:val="25"/>
              </w:rPr>
              <w:t xml:space="preserve">дагог-організатор </w:t>
            </w:r>
          </w:p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г</w:t>
            </w:r>
            <w:r w:rsidRPr="00BE70E1">
              <w:rPr>
                <w:sz w:val="25"/>
                <w:szCs w:val="25"/>
              </w:rPr>
              <w:t>олова учнівського самоврядування</w:t>
            </w:r>
          </w:p>
        </w:tc>
        <w:tc>
          <w:tcPr>
            <w:tcW w:w="2161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394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  <w:tr w:rsidR="00BE70E1" w:rsidRPr="00BE70E1" w:rsidTr="00C727EC">
        <w:tc>
          <w:tcPr>
            <w:tcW w:w="7949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Випуск шкільної газети «</w:t>
            </w:r>
            <w:r w:rsidRPr="00BE70E1">
              <w:rPr>
                <w:sz w:val="25"/>
                <w:szCs w:val="25"/>
                <w:lang w:val="uk-UA"/>
              </w:rPr>
              <w:t>Фоторепортаж</w:t>
            </w:r>
            <w:r w:rsidRPr="00BE70E1">
              <w:rPr>
                <w:sz w:val="25"/>
                <w:szCs w:val="25"/>
              </w:rPr>
              <w:t>»</w:t>
            </w:r>
          </w:p>
        </w:tc>
        <w:tc>
          <w:tcPr>
            <w:tcW w:w="1689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28-30.01</w:t>
            </w:r>
          </w:p>
        </w:tc>
        <w:tc>
          <w:tcPr>
            <w:tcW w:w="2508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пе</w:t>
            </w:r>
            <w:r w:rsidRPr="00BE70E1">
              <w:rPr>
                <w:sz w:val="25"/>
                <w:szCs w:val="25"/>
              </w:rPr>
              <w:t xml:space="preserve">дагог-організатор 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lastRenderedPageBreak/>
              <w:t>г</w:t>
            </w:r>
            <w:r w:rsidRPr="00BE70E1">
              <w:rPr>
                <w:sz w:val="25"/>
                <w:szCs w:val="25"/>
              </w:rPr>
              <w:t xml:space="preserve">олова учнівського самоврядування </w:t>
            </w:r>
          </w:p>
        </w:tc>
        <w:tc>
          <w:tcPr>
            <w:tcW w:w="2161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lastRenderedPageBreak/>
              <w:t xml:space="preserve"> </w:t>
            </w:r>
          </w:p>
        </w:tc>
        <w:tc>
          <w:tcPr>
            <w:tcW w:w="1394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</w:tbl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157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3"/>
        <w:gridCol w:w="1701"/>
        <w:gridCol w:w="2552"/>
        <w:gridCol w:w="2126"/>
        <w:gridCol w:w="1389"/>
      </w:tblGrid>
      <w:tr w:rsidR="00BE70E1" w:rsidRPr="00BE70E1" w:rsidTr="00C727EC">
        <w:tc>
          <w:tcPr>
            <w:tcW w:w="15701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3</w:t>
            </w:r>
            <w:r w:rsidRPr="00BE70E1">
              <w:rPr>
                <w:rFonts w:ascii="Times New Roman" w:hAnsi="Times New Roman" w:cs="Times New Roman"/>
                <w:b/>
                <w:sz w:val="25"/>
                <w:szCs w:val="25"/>
              </w:rPr>
              <w:t>. ДІЯЛЬНІСТЬ ПЕДАГОГІЧНИХ ПРАЦІВНИКІВ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E70E1" w:rsidRPr="00BE70E1" w:rsidTr="00C727EC"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  <w:t>3.</w:t>
            </w:r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3.Співпраця зі здобувачами освіти, їх батьками, працівниками закладу</w:t>
            </w:r>
          </w:p>
        </w:tc>
      </w:tr>
      <w:tr w:rsidR="00BE70E1" w:rsidRPr="00BE70E1" w:rsidTr="00C727EC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Проведення анкетування серед учнів і батьків з метою виявлення громадської думки за анкетою «Учитель очима дітей»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24-28.01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заступник директора з ВР, педаго</w:t>
            </w:r>
            <w:r w:rsidR="00C727E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г</w:t>
            </w: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-організатор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нарада при директору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BE70E1">
        <w:rPr>
          <w:rFonts w:ascii="Times New Roman" w:hAnsi="Times New Roman" w:cs="Times New Roman"/>
          <w:b/>
          <w:bCs/>
          <w:sz w:val="25"/>
          <w:szCs w:val="25"/>
        </w:rPr>
        <w:br w:type="page"/>
      </w:r>
    </w:p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BE70E1">
        <w:rPr>
          <w:rFonts w:ascii="Times New Roman" w:hAnsi="Times New Roman" w:cs="Times New Roman"/>
          <w:b/>
          <w:bCs/>
          <w:sz w:val="25"/>
          <w:szCs w:val="25"/>
        </w:rPr>
        <w:lastRenderedPageBreak/>
        <w:t>ЛЮТИЙ</w:t>
      </w:r>
    </w:p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BE70E1">
        <w:rPr>
          <w:rFonts w:ascii="Times New Roman" w:hAnsi="Times New Roman" w:cs="Times New Roman"/>
          <w:b/>
          <w:bCs/>
          <w:sz w:val="25"/>
          <w:szCs w:val="25"/>
          <w:lang w:val="uk-UA"/>
        </w:rPr>
        <w:t>1</w:t>
      </w:r>
      <w:r w:rsidRPr="00BE70E1">
        <w:rPr>
          <w:rFonts w:ascii="Times New Roman" w:hAnsi="Times New Roman" w:cs="Times New Roman"/>
          <w:b/>
          <w:bCs/>
          <w:sz w:val="25"/>
          <w:szCs w:val="25"/>
        </w:rPr>
        <w:t>. ОСВІТНЄ СЕРЕДОВИЩЕ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30"/>
        <w:gridCol w:w="1652"/>
        <w:gridCol w:w="2345"/>
        <w:gridCol w:w="2344"/>
        <w:gridCol w:w="1381"/>
      </w:tblGrid>
      <w:tr w:rsidR="00BE70E1" w:rsidRPr="00BE70E1" w:rsidTr="00A8288A">
        <w:tc>
          <w:tcPr>
            <w:tcW w:w="7630" w:type="dxa"/>
            <w:vAlign w:val="center"/>
            <w:hideMark/>
          </w:tcPr>
          <w:p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r w:rsidRPr="00BE70E1">
              <w:rPr>
                <w:b/>
                <w:i/>
                <w:sz w:val="25"/>
                <w:szCs w:val="25"/>
              </w:rPr>
              <w:t>Зміст</w:t>
            </w:r>
          </w:p>
        </w:tc>
        <w:tc>
          <w:tcPr>
            <w:tcW w:w="1652" w:type="dxa"/>
            <w:vAlign w:val="center"/>
            <w:hideMark/>
          </w:tcPr>
          <w:p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r w:rsidRPr="00BE70E1">
              <w:rPr>
                <w:b/>
                <w:i/>
                <w:sz w:val="25"/>
                <w:szCs w:val="25"/>
              </w:rPr>
              <w:t>Дата</w:t>
            </w:r>
          </w:p>
        </w:tc>
        <w:tc>
          <w:tcPr>
            <w:tcW w:w="2345" w:type="dxa"/>
            <w:vAlign w:val="center"/>
            <w:hideMark/>
          </w:tcPr>
          <w:p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r w:rsidRPr="00BE70E1">
              <w:rPr>
                <w:b/>
                <w:i/>
                <w:sz w:val="25"/>
                <w:szCs w:val="25"/>
              </w:rPr>
              <w:t>Відповідальні</w:t>
            </w:r>
          </w:p>
        </w:tc>
        <w:tc>
          <w:tcPr>
            <w:tcW w:w="2344" w:type="dxa"/>
            <w:vAlign w:val="center"/>
          </w:tcPr>
          <w:p w:rsidR="00BE70E1" w:rsidRPr="00BE70E1" w:rsidRDefault="00BE70E1" w:rsidP="00BE70E1">
            <w:pPr>
              <w:rPr>
                <w:b/>
                <w:i/>
                <w:sz w:val="25"/>
                <w:szCs w:val="25"/>
                <w:lang w:val="uk-UA"/>
              </w:rPr>
            </w:pPr>
            <w:r w:rsidRPr="00BE70E1">
              <w:rPr>
                <w:b/>
                <w:i/>
                <w:sz w:val="25"/>
                <w:szCs w:val="25"/>
                <w:lang w:val="uk-UA"/>
              </w:rPr>
              <w:t>Форма узагальнення</w:t>
            </w:r>
          </w:p>
        </w:tc>
        <w:tc>
          <w:tcPr>
            <w:tcW w:w="1381" w:type="dxa"/>
            <w:vAlign w:val="center"/>
            <w:hideMark/>
          </w:tcPr>
          <w:p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r w:rsidRPr="00BE70E1">
              <w:rPr>
                <w:b/>
                <w:i/>
                <w:sz w:val="25"/>
                <w:szCs w:val="25"/>
              </w:rPr>
              <w:t>Примітка</w:t>
            </w:r>
          </w:p>
        </w:tc>
      </w:tr>
      <w:tr w:rsidR="00BE70E1" w:rsidRPr="00BE70E1" w:rsidTr="00A8288A">
        <w:trPr>
          <w:trHeight w:val="201"/>
        </w:trPr>
        <w:tc>
          <w:tcPr>
            <w:tcW w:w="15352" w:type="dxa"/>
            <w:gridSpan w:val="5"/>
            <w:shd w:val="clear" w:color="auto" w:fill="CCCCFF"/>
            <w:hideMark/>
          </w:tcPr>
          <w:p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r w:rsidRPr="00BE70E1">
              <w:rPr>
                <w:b/>
                <w:bCs/>
                <w:i/>
                <w:sz w:val="25"/>
                <w:szCs w:val="25"/>
                <w:lang w:val="uk-UA"/>
              </w:rPr>
              <w:t>1.</w:t>
            </w:r>
            <w:r w:rsidRPr="00BE70E1">
              <w:rPr>
                <w:b/>
                <w:bCs/>
                <w:i/>
                <w:sz w:val="25"/>
                <w:szCs w:val="25"/>
              </w:rPr>
              <w:t>3.Формування інклюзивного, розвивального та мотивуючого до навчання освітнього простору</w:t>
            </w:r>
          </w:p>
        </w:tc>
      </w:tr>
      <w:tr w:rsidR="00BE70E1" w:rsidRPr="00BE70E1" w:rsidTr="00A8288A">
        <w:trPr>
          <w:trHeight w:val="201"/>
        </w:trPr>
        <w:tc>
          <w:tcPr>
            <w:tcW w:w="7630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Ціннісне ставлення до культури і мистецтва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Тиждень предметів художньо-естетичного циклу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Свято «Масляна».</w:t>
            </w:r>
          </w:p>
        </w:tc>
        <w:tc>
          <w:tcPr>
            <w:tcW w:w="1652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21-25.02</w:t>
            </w:r>
          </w:p>
        </w:tc>
        <w:tc>
          <w:tcPr>
            <w:tcW w:w="2345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заступник директора з ВР, педагог-організатор</w:t>
            </w:r>
          </w:p>
        </w:tc>
        <w:tc>
          <w:tcPr>
            <w:tcW w:w="2344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381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 </w:t>
            </w:r>
          </w:p>
        </w:tc>
      </w:tr>
      <w:tr w:rsidR="00BE70E1" w:rsidRPr="00BE70E1" w:rsidTr="00A8288A">
        <w:trPr>
          <w:trHeight w:val="201"/>
        </w:trPr>
        <w:tc>
          <w:tcPr>
            <w:tcW w:w="7630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Ціннісне ставлення до праці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Книжкова майстерня до Дня рідної мови</w:t>
            </w:r>
          </w:p>
        </w:tc>
        <w:tc>
          <w:tcPr>
            <w:tcW w:w="1652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21-25.02</w:t>
            </w:r>
          </w:p>
        </w:tc>
        <w:tc>
          <w:tcPr>
            <w:tcW w:w="2345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педагог-організатор</w:t>
            </w:r>
          </w:p>
        </w:tc>
        <w:tc>
          <w:tcPr>
            <w:tcW w:w="2344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фотозвіт на шкільному вебсайті</w:t>
            </w:r>
          </w:p>
        </w:tc>
        <w:tc>
          <w:tcPr>
            <w:tcW w:w="1381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 </w:t>
            </w:r>
          </w:p>
        </w:tc>
      </w:tr>
      <w:tr w:rsidR="00BE70E1" w:rsidRPr="00BE70E1" w:rsidTr="00A8288A">
        <w:tc>
          <w:tcPr>
            <w:tcW w:w="15352" w:type="dxa"/>
            <w:gridSpan w:val="5"/>
            <w:shd w:val="clear" w:color="auto" w:fill="CCCCFF"/>
            <w:hideMark/>
          </w:tcPr>
          <w:p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r w:rsidRPr="00BE70E1">
              <w:rPr>
                <w:b/>
                <w:i/>
                <w:sz w:val="25"/>
                <w:szCs w:val="25"/>
                <w:lang w:val="uk-UA"/>
              </w:rPr>
              <w:t>1.</w:t>
            </w:r>
            <w:r w:rsidRPr="00BE70E1">
              <w:rPr>
                <w:b/>
                <w:i/>
                <w:sz w:val="25"/>
                <w:szCs w:val="25"/>
              </w:rPr>
              <w:t>5. Робота органів учнівського самоврядування</w:t>
            </w:r>
          </w:p>
        </w:tc>
      </w:tr>
      <w:tr w:rsidR="00BE70E1" w:rsidRPr="00BE70E1" w:rsidTr="00A8288A">
        <w:tc>
          <w:tcPr>
            <w:tcW w:w="7630" w:type="dxa"/>
            <w:shd w:val="clear" w:color="auto" w:fill="FFFFFF" w:themeFill="background1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Засідання шкільного Парламенту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652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01-03.02</w:t>
            </w:r>
          </w:p>
        </w:tc>
        <w:tc>
          <w:tcPr>
            <w:tcW w:w="2345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 xml:space="preserve">педагог-організатор </w:t>
            </w:r>
          </w:p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голова учнівського самоврядування</w:t>
            </w:r>
          </w:p>
        </w:tc>
        <w:tc>
          <w:tcPr>
            <w:tcW w:w="2344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381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</w:p>
        </w:tc>
      </w:tr>
      <w:tr w:rsidR="00BE70E1" w:rsidRPr="00BE70E1" w:rsidTr="00A8288A">
        <w:tc>
          <w:tcPr>
            <w:tcW w:w="7630" w:type="dxa"/>
            <w:shd w:val="clear" w:color="auto" w:fill="FFFFFF" w:themeFill="background1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Засідання міністерств шкільного Парламенту</w:t>
            </w:r>
          </w:p>
        </w:tc>
        <w:tc>
          <w:tcPr>
            <w:tcW w:w="1652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04-07.02</w:t>
            </w:r>
          </w:p>
        </w:tc>
        <w:tc>
          <w:tcPr>
            <w:tcW w:w="2345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</w:t>
            </w:r>
            <w:r w:rsidRPr="00BE70E1">
              <w:rPr>
                <w:sz w:val="25"/>
                <w:szCs w:val="25"/>
              </w:rPr>
              <w:t xml:space="preserve">едагог-організатор 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г</w:t>
            </w:r>
            <w:r w:rsidRPr="00BE70E1">
              <w:rPr>
                <w:sz w:val="25"/>
                <w:szCs w:val="25"/>
              </w:rPr>
              <w:t xml:space="preserve">олова учнівського самоврядування </w:t>
            </w:r>
          </w:p>
        </w:tc>
        <w:tc>
          <w:tcPr>
            <w:tcW w:w="2344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381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  <w:tr w:rsidR="00BE70E1" w:rsidRPr="00BE70E1" w:rsidTr="00A8288A">
        <w:trPr>
          <w:trHeight w:val="735"/>
        </w:trPr>
        <w:tc>
          <w:tcPr>
            <w:tcW w:w="7630" w:type="dxa"/>
            <w:shd w:val="clear" w:color="auto" w:fill="FFFFFF" w:themeFill="background1"/>
            <w:hideMark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 xml:space="preserve">Рейд-огляд «Відвідування та запізнення»,  </w:t>
            </w:r>
            <w:r w:rsidRPr="00BE70E1">
              <w:rPr>
                <w:sz w:val="25"/>
                <w:szCs w:val="25"/>
                <w:lang w:val="uk-UA"/>
              </w:rPr>
              <w:t xml:space="preserve"> </w:t>
            </w:r>
            <w:r w:rsidRPr="00BE70E1">
              <w:rPr>
                <w:sz w:val="25"/>
                <w:szCs w:val="25"/>
              </w:rPr>
              <w:t>«Навчання – твій обов`язок».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652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08-09.02</w:t>
            </w:r>
          </w:p>
        </w:tc>
        <w:tc>
          <w:tcPr>
            <w:tcW w:w="2345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</w:t>
            </w:r>
            <w:r w:rsidRPr="00BE70E1">
              <w:rPr>
                <w:sz w:val="25"/>
                <w:szCs w:val="25"/>
              </w:rPr>
              <w:t xml:space="preserve">едагог-організатор 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г</w:t>
            </w:r>
            <w:r w:rsidRPr="00BE70E1">
              <w:rPr>
                <w:sz w:val="25"/>
                <w:szCs w:val="25"/>
              </w:rPr>
              <w:t xml:space="preserve">олова учнівського самоврядування </w:t>
            </w:r>
          </w:p>
        </w:tc>
        <w:tc>
          <w:tcPr>
            <w:tcW w:w="2344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381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  <w:tr w:rsidR="00BE70E1" w:rsidRPr="00BE70E1" w:rsidTr="00A8288A">
        <w:trPr>
          <w:trHeight w:val="735"/>
        </w:trPr>
        <w:tc>
          <w:tcPr>
            <w:tcW w:w="7630" w:type="dxa"/>
            <w:shd w:val="clear" w:color="auto" w:fill="FFFFFF" w:themeFill="background1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Допомога у проведенні дня безпечного Інтернету «Разом для найкращого Інтернету”.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652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08-15.02</w:t>
            </w:r>
          </w:p>
        </w:tc>
        <w:tc>
          <w:tcPr>
            <w:tcW w:w="2345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</w:t>
            </w:r>
            <w:r w:rsidRPr="00BE70E1">
              <w:rPr>
                <w:sz w:val="25"/>
                <w:szCs w:val="25"/>
              </w:rPr>
              <w:t xml:space="preserve">едагог-організатор </w:t>
            </w:r>
          </w:p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г</w:t>
            </w:r>
            <w:r w:rsidRPr="00BE70E1">
              <w:rPr>
                <w:sz w:val="25"/>
                <w:szCs w:val="25"/>
              </w:rPr>
              <w:t>олова учнівського самоврядування</w:t>
            </w:r>
          </w:p>
        </w:tc>
        <w:tc>
          <w:tcPr>
            <w:tcW w:w="2344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381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  <w:tr w:rsidR="00BE70E1" w:rsidRPr="00BE70E1" w:rsidTr="00A8288A">
        <w:trPr>
          <w:trHeight w:val="870"/>
        </w:trPr>
        <w:tc>
          <w:tcPr>
            <w:tcW w:w="7630" w:type="dxa"/>
            <w:shd w:val="clear" w:color="auto" w:fill="FFFFFF" w:themeFill="background1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Проведення флешмобу «Сто небесних ангелів».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652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11.02</w:t>
            </w:r>
          </w:p>
        </w:tc>
        <w:tc>
          <w:tcPr>
            <w:tcW w:w="2345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</w:t>
            </w:r>
            <w:r w:rsidRPr="00BE70E1">
              <w:rPr>
                <w:sz w:val="25"/>
                <w:szCs w:val="25"/>
              </w:rPr>
              <w:t xml:space="preserve">едагог-організатор </w:t>
            </w:r>
          </w:p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г</w:t>
            </w:r>
            <w:r w:rsidRPr="00BE70E1">
              <w:rPr>
                <w:sz w:val="25"/>
                <w:szCs w:val="25"/>
              </w:rPr>
              <w:t>олова учнівського самоврядування</w:t>
            </w:r>
          </w:p>
        </w:tc>
        <w:tc>
          <w:tcPr>
            <w:tcW w:w="2344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381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  <w:tr w:rsidR="00BE70E1" w:rsidRPr="00BE70E1" w:rsidTr="00A8288A">
        <w:trPr>
          <w:trHeight w:val="525"/>
        </w:trPr>
        <w:tc>
          <w:tcPr>
            <w:tcW w:w="7630" w:type="dxa"/>
            <w:shd w:val="clear" w:color="auto" w:fill="FFFFFF" w:themeFill="background1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lastRenderedPageBreak/>
              <w:t>Святкова пошта до Дня Святого Валентина.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652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14.02</w:t>
            </w:r>
          </w:p>
        </w:tc>
        <w:tc>
          <w:tcPr>
            <w:tcW w:w="2345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</w:t>
            </w:r>
            <w:r w:rsidRPr="00BE70E1">
              <w:rPr>
                <w:sz w:val="25"/>
                <w:szCs w:val="25"/>
              </w:rPr>
              <w:t xml:space="preserve">едагог-організатор </w:t>
            </w:r>
          </w:p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г</w:t>
            </w:r>
            <w:r w:rsidRPr="00BE70E1">
              <w:rPr>
                <w:sz w:val="25"/>
                <w:szCs w:val="25"/>
              </w:rPr>
              <w:t>олова учнівського самоврядування</w:t>
            </w:r>
          </w:p>
        </w:tc>
        <w:tc>
          <w:tcPr>
            <w:tcW w:w="2344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381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  <w:tr w:rsidR="00BE70E1" w:rsidRPr="00BE70E1" w:rsidTr="00A8288A">
        <w:trPr>
          <w:trHeight w:val="525"/>
        </w:trPr>
        <w:tc>
          <w:tcPr>
            <w:tcW w:w="7630" w:type="dxa"/>
            <w:shd w:val="clear" w:color="auto" w:fill="FFFFFF" w:themeFill="background1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Лінійка реквієм до Дня смерті героя АТО Назаренка Яна, покладання квітів на могилу</w:t>
            </w:r>
          </w:p>
        </w:tc>
        <w:tc>
          <w:tcPr>
            <w:tcW w:w="1652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19.02</w:t>
            </w:r>
          </w:p>
        </w:tc>
        <w:tc>
          <w:tcPr>
            <w:tcW w:w="2345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</w:t>
            </w:r>
            <w:r w:rsidRPr="00BE70E1">
              <w:rPr>
                <w:sz w:val="25"/>
                <w:szCs w:val="25"/>
              </w:rPr>
              <w:t xml:space="preserve">едагог-організатор </w:t>
            </w:r>
          </w:p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г</w:t>
            </w:r>
            <w:r w:rsidRPr="00BE70E1">
              <w:rPr>
                <w:sz w:val="25"/>
                <w:szCs w:val="25"/>
              </w:rPr>
              <w:t>олова учнівського самоврядування</w:t>
            </w:r>
          </w:p>
        </w:tc>
        <w:tc>
          <w:tcPr>
            <w:tcW w:w="2344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381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  <w:tr w:rsidR="00BE70E1" w:rsidRPr="00BE70E1" w:rsidTr="00A8288A">
        <w:tc>
          <w:tcPr>
            <w:tcW w:w="7630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</w:rPr>
              <w:t xml:space="preserve">Випуск шкільної газети </w:t>
            </w:r>
            <w:r w:rsidRPr="00BE70E1">
              <w:rPr>
                <w:sz w:val="25"/>
                <w:szCs w:val="25"/>
                <w:lang w:val="uk-UA"/>
              </w:rPr>
              <w:t>«Історичний вісник»</w:t>
            </w:r>
          </w:p>
        </w:tc>
        <w:tc>
          <w:tcPr>
            <w:tcW w:w="1652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20.02</w:t>
            </w:r>
          </w:p>
        </w:tc>
        <w:tc>
          <w:tcPr>
            <w:tcW w:w="2345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</w:t>
            </w:r>
            <w:r w:rsidRPr="00BE70E1">
              <w:rPr>
                <w:sz w:val="25"/>
                <w:szCs w:val="25"/>
              </w:rPr>
              <w:t xml:space="preserve">едагог-організатор 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г</w:t>
            </w:r>
            <w:r w:rsidRPr="00BE70E1">
              <w:rPr>
                <w:sz w:val="25"/>
                <w:szCs w:val="25"/>
              </w:rPr>
              <w:t xml:space="preserve">олова учнівського самоврядування </w:t>
            </w:r>
          </w:p>
        </w:tc>
        <w:tc>
          <w:tcPr>
            <w:tcW w:w="2344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 xml:space="preserve"> </w:t>
            </w:r>
          </w:p>
        </w:tc>
        <w:tc>
          <w:tcPr>
            <w:tcW w:w="1381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</w:tbl>
    <w:tbl>
      <w:tblPr>
        <w:tblW w:w="0" w:type="auto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1"/>
        <w:gridCol w:w="1695"/>
        <w:gridCol w:w="2370"/>
        <w:gridCol w:w="2233"/>
        <w:gridCol w:w="1315"/>
      </w:tblGrid>
      <w:tr w:rsidR="00BE70E1" w:rsidRPr="00BE70E1" w:rsidTr="00A8288A">
        <w:trPr>
          <w:trHeight w:val="201"/>
        </w:trPr>
        <w:tc>
          <w:tcPr>
            <w:tcW w:w="15254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3</w:t>
            </w:r>
            <w:r w:rsidRPr="00BE70E1">
              <w:rPr>
                <w:rFonts w:ascii="Times New Roman" w:hAnsi="Times New Roman" w:cs="Times New Roman"/>
                <w:b/>
                <w:sz w:val="25"/>
                <w:szCs w:val="25"/>
              </w:rPr>
              <w:t>. ДІЯЛЬНІСТЬ ПЕДАГОГІЧНИХ ПРАЦІВНИКІВ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E70E1" w:rsidRPr="00BE70E1" w:rsidTr="00A8288A">
        <w:trPr>
          <w:trHeight w:val="201"/>
        </w:trPr>
        <w:tc>
          <w:tcPr>
            <w:tcW w:w="15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  <w:t>3.</w:t>
            </w:r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3.Співпраця зі здобувачами освіти, їх батьками, працівниками закладу.</w:t>
            </w:r>
          </w:p>
        </w:tc>
      </w:tr>
      <w:tr w:rsidR="00BE70E1" w:rsidRPr="00BE70E1" w:rsidTr="00A8288A">
        <w:trPr>
          <w:trHeight w:val="201"/>
        </w:trPr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Розміщення матеріалів для батьків, учнів на сайті школи, у групі ФБ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постійно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педагог-організатор, вчителі-предметники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BE70E1">
        <w:rPr>
          <w:rFonts w:ascii="Times New Roman" w:hAnsi="Times New Roman" w:cs="Times New Roman"/>
          <w:b/>
          <w:bCs/>
          <w:sz w:val="25"/>
          <w:szCs w:val="25"/>
        </w:rPr>
        <w:br w:type="page"/>
      </w:r>
    </w:p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BE70E1">
        <w:rPr>
          <w:rFonts w:ascii="Times New Roman" w:hAnsi="Times New Roman" w:cs="Times New Roman"/>
          <w:b/>
          <w:bCs/>
          <w:sz w:val="25"/>
          <w:szCs w:val="25"/>
        </w:rPr>
        <w:lastRenderedPageBreak/>
        <w:t>БЕРЕЗЕНЬ</w:t>
      </w:r>
    </w:p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BE70E1">
        <w:rPr>
          <w:rFonts w:ascii="Times New Roman" w:hAnsi="Times New Roman" w:cs="Times New Roman"/>
          <w:b/>
          <w:bCs/>
          <w:sz w:val="25"/>
          <w:szCs w:val="25"/>
          <w:lang w:val="uk-UA"/>
        </w:rPr>
        <w:t>1</w:t>
      </w:r>
      <w:r w:rsidRPr="00BE70E1">
        <w:rPr>
          <w:rFonts w:ascii="Times New Roman" w:hAnsi="Times New Roman" w:cs="Times New Roman"/>
          <w:b/>
          <w:bCs/>
          <w:sz w:val="25"/>
          <w:szCs w:val="25"/>
        </w:rPr>
        <w:t>. ОСВІТНЄ СЕРЕДОВИЩЕ</w:t>
      </w:r>
    </w:p>
    <w:tbl>
      <w:tblPr>
        <w:tblStyle w:val="a8"/>
        <w:tblW w:w="15559" w:type="dxa"/>
        <w:tblLook w:val="04A0" w:firstRow="1" w:lastRow="0" w:firstColumn="1" w:lastColumn="0" w:noHBand="0" w:noVBand="1"/>
      </w:tblPr>
      <w:tblGrid>
        <w:gridCol w:w="8244"/>
        <w:gridCol w:w="1688"/>
        <w:gridCol w:w="2104"/>
        <w:gridCol w:w="2161"/>
        <w:gridCol w:w="1362"/>
      </w:tblGrid>
      <w:tr w:rsidR="00BE70E1" w:rsidRPr="00BE70E1" w:rsidTr="00A8288A">
        <w:tc>
          <w:tcPr>
            <w:tcW w:w="8244" w:type="dxa"/>
            <w:hideMark/>
          </w:tcPr>
          <w:p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r w:rsidRPr="00BE70E1">
              <w:rPr>
                <w:b/>
                <w:i/>
                <w:sz w:val="25"/>
                <w:szCs w:val="25"/>
              </w:rPr>
              <w:t>Зміст</w:t>
            </w:r>
          </w:p>
        </w:tc>
        <w:tc>
          <w:tcPr>
            <w:tcW w:w="1688" w:type="dxa"/>
            <w:hideMark/>
          </w:tcPr>
          <w:p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r w:rsidRPr="00BE70E1">
              <w:rPr>
                <w:b/>
                <w:i/>
                <w:sz w:val="25"/>
                <w:szCs w:val="25"/>
              </w:rPr>
              <w:t>Дата</w:t>
            </w:r>
          </w:p>
        </w:tc>
        <w:tc>
          <w:tcPr>
            <w:tcW w:w="2104" w:type="dxa"/>
          </w:tcPr>
          <w:p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r w:rsidRPr="00BE70E1">
              <w:rPr>
                <w:b/>
                <w:i/>
                <w:sz w:val="25"/>
                <w:szCs w:val="25"/>
              </w:rPr>
              <w:t>Відповідальні</w:t>
            </w:r>
          </w:p>
        </w:tc>
        <w:tc>
          <w:tcPr>
            <w:tcW w:w="2161" w:type="dxa"/>
          </w:tcPr>
          <w:p w:rsidR="00BE70E1" w:rsidRPr="00BE70E1" w:rsidRDefault="00BE70E1" w:rsidP="00BE70E1">
            <w:pPr>
              <w:rPr>
                <w:b/>
                <w:i/>
                <w:sz w:val="25"/>
                <w:szCs w:val="25"/>
                <w:lang w:val="uk-UA"/>
              </w:rPr>
            </w:pPr>
            <w:r w:rsidRPr="00BE70E1">
              <w:rPr>
                <w:b/>
                <w:i/>
                <w:sz w:val="25"/>
                <w:szCs w:val="25"/>
                <w:lang w:val="uk-UA"/>
              </w:rPr>
              <w:t>Форма узагальнення</w:t>
            </w:r>
          </w:p>
        </w:tc>
        <w:tc>
          <w:tcPr>
            <w:tcW w:w="1362" w:type="dxa"/>
            <w:hideMark/>
          </w:tcPr>
          <w:p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r w:rsidRPr="00BE70E1">
              <w:rPr>
                <w:b/>
                <w:i/>
                <w:sz w:val="25"/>
                <w:szCs w:val="25"/>
              </w:rPr>
              <w:t>Примітка</w:t>
            </w:r>
          </w:p>
        </w:tc>
      </w:tr>
      <w:tr w:rsidR="00BE70E1" w:rsidRPr="00BE70E1" w:rsidTr="00BE70E1">
        <w:tc>
          <w:tcPr>
            <w:tcW w:w="15559" w:type="dxa"/>
            <w:gridSpan w:val="5"/>
            <w:shd w:val="clear" w:color="auto" w:fill="CCCCFF"/>
            <w:hideMark/>
          </w:tcPr>
          <w:p w:rsidR="00BE70E1" w:rsidRPr="00BE70E1" w:rsidRDefault="00BE70E1" w:rsidP="00BE70E1">
            <w:pPr>
              <w:rPr>
                <w:i/>
                <w:sz w:val="25"/>
                <w:szCs w:val="25"/>
              </w:rPr>
            </w:pPr>
            <w:r w:rsidRPr="00BE70E1">
              <w:rPr>
                <w:b/>
                <w:bCs/>
                <w:i/>
                <w:sz w:val="25"/>
                <w:szCs w:val="25"/>
                <w:lang w:val="uk-UA"/>
              </w:rPr>
              <w:t>1.</w:t>
            </w:r>
            <w:r w:rsidRPr="00BE70E1">
              <w:rPr>
                <w:b/>
                <w:bCs/>
                <w:i/>
                <w:sz w:val="25"/>
                <w:szCs w:val="25"/>
              </w:rPr>
              <w:t>3.Формування інклюзивного, розвивального та мотивуючого до навчання освітнього простору</w:t>
            </w:r>
          </w:p>
        </w:tc>
      </w:tr>
      <w:tr w:rsidR="00BE70E1" w:rsidRPr="00BE70E1" w:rsidTr="00A8288A">
        <w:tc>
          <w:tcPr>
            <w:tcW w:w="8244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</w:rPr>
              <w:t>Ціннісне ставлення до себ</w:t>
            </w:r>
            <w:r w:rsidRPr="00BE70E1">
              <w:rPr>
                <w:sz w:val="25"/>
                <w:szCs w:val="25"/>
                <w:lang w:val="uk-UA"/>
              </w:rPr>
              <w:t>е</w:t>
            </w:r>
          </w:p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</w:rPr>
              <w:t>Заходи до Всесвітнього дня боротьби з туберкульозом</w:t>
            </w:r>
            <w:r w:rsidRPr="00BE70E1">
              <w:rPr>
                <w:sz w:val="25"/>
                <w:szCs w:val="25"/>
                <w:lang w:val="uk-UA"/>
              </w:rPr>
              <w:t>\</w:t>
            </w:r>
          </w:p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Фестиваль агітбригад «Молодь обирає здоров’я»</w:t>
            </w:r>
          </w:p>
        </w:tc>
        <w:tc>
          <w:tcPr>
            <w:tcW w:w="1688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21-25.03</w:t>
            </w:r>
          </w:p>
        </w:tc>
        <w:tc>
          <w:tcPr>
            <w:tcW w:w="2104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класні керівники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</w:t>
            </w:r>
            <w:r w:rsidRPr="00BE70E1">
              <w:rPr>
                <w:sz w:val="25"/>
                <w:szCs w:val="25"/>
              </w:rPr>
              <w:t xml:space="preserve">едагог-організатор </w:t>
            </w:r>
          </w:p>
        </w:tc>
        <w:tc>
          <w:tcPr>
            <w:tcW w:w="2161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362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 </w:t>
            </w:r>
          </w:p>
        </w:tc>
      </w:tr>
      <w:tr w:rsidR="00BE70E1" w:rsidRPr="00BE70E1" w:rsidTr="00BE70E1">
        <w:tc>
          <w:tcPr>
            <w:tcW w:w="15559" w:type="dxa"/>
            <w:gridSpan w:val="5"/>
            <w:shd w:val="clear" w:color="auto" w:fill="CCCCFF"/>
            <w:hideMark/>
          </w:tcPr>
          <w:p w:rsidR="00BE70E1" w:rsidRPr="00BE70E1" w:rsidRDefault="00BE70E1" w:rsidP="00BE70E1">
            <w:pPr>
              <w:rPr>
                <w:i/>
                <w:sz w:val="25"/>
                <w:szCs w:val="25"/>
              </w:rPr>
            </w:pPr>
            <w:r w:rsidRPr="00BE70E1">
              <w:rPr>
                <w:b/>
                <w:i/>
                <w:sz w:val="25"/>
                <w:szCs w:val="25"/>
                <w:lang w:val="uk-UA"/>
              </w:rPr>
              <w:t>1.</w:t>
            </w:r>
            <w:r w:rsidRPr="00BE70E1">
              <w:rPr>
                <w:b/>
                <w:i/>
                <w:sz w:val="25"/>
                <w:szCs w:val="25"/>
              </w:rPr>
              <w:t>5. Робота органів учнівського самоврядування</w:t>
            </w:r>
          </w:p>
        </w:tc>
      </w:tr>
      <w:tr w:rsidR="00BE70E1" w:rsidRPr="00BE70E1" w:rsidTr="00A8288A">
        <w:tc>
          <w:tcPr>
            <w:tcW w:w="8244" w:type="dxa"/>
            <w:shd w:val="clear" w:color="auto" w:fill="FFFFFF" w:themeFill="background1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Засідання шкільного Парламенту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688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01-03.03</w:t>
            </w:r>
          </w:p>
        </w:tc>
        <w:tc>
          <w:tcPr>
            <w:tcW w:w="2104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 xml:space="preserve">педагог-організатор </w:t>
            </w:r>
          </w:p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голова учнівського самоврядування</w:t>
            </w:r>
          </w:p>
        </w:tc>
        <w:tc>
          <w:tcPr>
            <w:tcW w:w="2161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362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</w:p>
        </w:tc>
      </w:tr>
      <w:tr w:rsidR="00BE70E1" w:rsidRPr="00BE70E1" w:rsidTr="00A8288A">
        <w:tc>
          <w:tcPr>
            <w:tcW w:w="8244" w:type="dxa"/>
            <w:shd w:val="clear" w:color="auto" w:fill="FFFFFF" w:themeFill="background1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Засідання міністерств шкільного Парламенту</w:t>
            </w:r>
          </w:p>
        </w:tc>
        <w:tc>
          <w:tcPr>
            <w:tcW w:w="1688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04-07.03</w:t>
            </w:r>
          </w:p>
        </w:tc>
        <w:tc>
          <w:tcPr>
            <w:tcW w:w="2104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</w:t>
            </w:r>
            <w:r w:rsidRPr="00BE70E1">
              <w:rPr>
                <w:sz w:val="25"/>
                <w:szCs w:val="25"/>
              </w:rPr>
              <w:t xml:space="preserve">едагог-організатор 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г</w:t>
            </w:r>
            <w:r w:rsidRPr="00BE70E1">
              <w:rPr>
                <w:sz w:val="25"/>
                <w:szCs w:val="25"/>
              </w:rPr>
              <w:t xml:space="preserve">олова учнівського самоврядування </w:t>
            </w:r>
          </w:p>
        </w:tc>
        <w:tc>
          <w:tcPr>
            <w:tcW w:w="2161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362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  <w:tr w:rsidR="00BE70E1" w:rsidRPr="00BE70E1" w:rsidTr="00A8288A">
        <w:tc>
          <w:tcPr>
            <w:tcW w:w="8244" w:type="dxa"/>
            <w:shd w:val="clear" w:color="auto" w:fill="FFFFFF" w:themeFill="background1"/>
            <w:hideMark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Святкові  заходи до Міжнародного жіночого дня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Організація та проведення Шевченківського тижня.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Випуск стіннівки «День українського добровольця».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Затвердження плану роботи органів учнівського самоврядування на квітень та  весняні канікули.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688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07.03</w:t>
            </w:r>
          </w:p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</w:p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06-10.03</w:t>
            </w:r>
          </w:p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</w:p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14.03</w:t>
            </w:r>
          </w:p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23-25.03</w:t>
            </w:r>
          </w:p>
        </w:tc>
        <w:tc>
          <w:tcPr>
            <w:tcW w:w="2104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</w:t>
            </w:r>
            <w:r w:rsidRPr="00BE70E1">
              <w:rPr>
                <w:sz w:val="25"/>
                <w:szCs w:val="25"/>
              </w:rPr>
              <w:t xml:space="preserve">едагог-організатор 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г</w:t>
            </w:r>
            <w:r w:rsidRPr="00BE70E1">
              <w:rPr>
                <w:sz w:val="25"/>
                <w:szCs w:val="25"/>
              </w:rPr>
              <w:t xml:space="preserve">олова учнівського самоврядування </w:t>
            </w:r>
          </w:p>
        </w:tc>
        <w:tc>
          <w:tcPr>
            <w:tcW w:w="2161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362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  <w:tr w:rsidR="00BE70E1" w:rsidRPr="00BE70E1" w:rsidTr="00A8288A">
        <w:tc>
          <w:tcPr>
            <w:tcW w:w="8244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Випуск шкільної газети «</w:t>
            </w:r>
            <w:r w:rsidRPr="00BE70E1">
              <w:rPr>
                <w:sz w:val="25"/>
                <w:szCs w:val="25"/>
                <w:lang w:val="uk-UA"/>
              </w:rPr>
              <w:t>Наш фоторепортаж</w:t>
            </w:r>
            <w:r w:rsidRPr="00BE70E1">
              <w:rPr>
                <w:sz w:val="25"/>
                <w:szCs w:val="25"/>
              </w:rPr>
              <w:t>»</w:t>
            </w:r>
          </w:p>
        </w:tc>
        <w:tc>
          <w:tcPr>
            <w:tcW w:w="1688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23-25.03</w:t>
            </w:r>
          </w:p>
        </w:tc>
        <w:tc>
          <w:tcPr>
            <w:tcW w:w="2104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</w:t>
            </w:r>
            <w:r w:rsidRPr="00BE70E1">
              <w:rPr>
                <w:sz w:val="25"/>
                <w:szCs w:val="25"/>
              </w:rPr>
              <w:t xml:space="preserve">едагог-організатор 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г</w:t>
            </w:r>
            <w:r w:rsidRPr="00BE70E1">
              <w:rPr>
                <w:sz w:val="25"/>
                <w:szCs w:val="25"/>
              </w:rPr>
              <w:t xml:space="preserve">олова учнівського самоврядування </w:t>
            </w:r>
          </w:p>
        </w:tc>
        <w:tc>
          <w:tcPr>
            <w:tcW w:w="2161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 xml:space="preserve"> </w:t>
            </w:r>
          </w:p>
        </w:tc>
        <w:tc>
          <w:tcPr>
            <w:tcW w:w="1362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</w:tbl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BE70E1">
        <w:rPr>
          <w:rFonts w:ascii="Times New Roman" w:hAnsi="Times New Roman" w:cs="Times New Roman"/>
          <w:b/>
          <w:bCs/>
          <w:sz w:val="25"/>
          <w:szCs w:val="25"/>
        </w:rPr>
        <w:lastRenderedPageBreak/>
        <w:t>КВІТЕНЬ</w:t>
      </w:r>
    </w:p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  <w:lang w:val="uk-UA"/>
        </w:rPr>
      </w:pPr>
    </w:p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BE70E1">
        <w:rPr>
          <w:rFonts w:ascii="Times New Roman" w:hAnsi="Times New Roman" w:cs="Times New Roman"/>
          <w:b/>
          <w:bCs/>
          <w:sz w:val="25"/>
          <w:szCs w:val="25"/>
          <w:lang w:val="uk-UA"/>
        </w:rPr>
        <w:t>1</w:t>
      </w:r>
      <w:r w:rsidRPr="00BE70E1">
        <w:rPr>
          <w:rFonts w:ascii="Times New Roman" w:hAnsi="Times New Roman" w:cs="Times New Roman"/>
          <w:b/>
          <w:bCs/>
          <w:sz w:val="25"/>
          <w:szCs w:val="25"/>
        </w:rPr>
        <w:t>. ОСВІТНЄ СЕРЕДОВИЩЕ</w:t>
      </w:r>
    </w:p>
    <w:tbl>
      <w:tblPr>
        <w:tblStyle w:val="a8"/>
        <w:tblW w:w="0" w:type="auto"/>
        <w:tblInd w:w="-147" w:type="dxa"/>
        <w:tblLook w:val="04A0" w:firstRow="1" w:lastRow="0" w:firstColumn="1" w:lastColumn="0" w:noHBand="0" w:noVBand="1"/>
      </w:tblPr>
      <w:tblGrid>
        <w:gridCol w:w="7991"/>
        <w:gridCol w:w="1665"/>
        <w:gridCol w:w="2079"/>
        <w:gridCol w:w="2161"/>
        <w:gridCol w:w="1603"/>
      </w:tblGrid>
      <w:tr w:rsidR="00BE70E1" w:rsidRPr="00BE70E1" w:rsidTr="00DC6CEA">
        <w:tc>
          <w:tcPr>
            <w:tcW w:w="7991" w:type="dxa"/>
            <w:vAlign w:val="center"/>
            <w:hideMark/>
          </w:tcPr>
          <w:p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r w:rsidRPr="00BE70E1">
              <w:rPr>
                <w:b/>
                <w:i/>
                <w:sz w:val="25"/>
                <w:szCs w:val="25"/>
              </w:rPr>
              <w:t>Зміст</w:t>
            </w:r>
          </w:p>
        </w:tc>
        <w:tc>
          <w:tcPr>
            <w:tcW w:w="1665" w:type="dxa"/>
            <w:vAlign w:val="center"/>
            <w:hideMark/>
          </w:tcPr>
          <w:p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r w:rsidRPr="00BE70E1">
              <w:rPr>
                <w:b/>
                <w:i/>
                <w:sz w:val="25"/>
                <w:szCs w:val="25"/>
              </w:rPr>
              <w:t>Дата</w:t>
            </w:r>
          </w:p>
        </w:tc>
        <w:tc>
          <w:tcPr>
            <w:tcW w:w="2079" w:type="dxa"/>
            <w:vAlign w:val="center"/>
            <w:hideMark/>
          </w:tcPr>
          <w:p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r w:rsidRPr="00BE70E1">
              <w:rPr>
                <w:b/>
                <w:i/>
                <w:sz w:val="25"/>
                <w:szCs w:val="25"/>
              </w:rPr>
              <w:t>Відповідальні</w:t>
            </w:r>
          </w:p>
        </w:tc>
        <w:tc>
          <w:tcPr>
            <w:tcW w:w="2161" w:type="dxa"/>
            <w:vAlign w:val="center"/>
          </w:tcPr>
          <w:p w:rsidR="00BE70E1" w:rsidRPr="00BE70E1" w:rsidRDefault="00BE70E1" w:rsidP="00BE70E1">
            <w:pPr>
              <w:rPr>
                <w:b/>
                <w:i/>
                <w:sz w:val="25"/>
                <w:szCs w:val="25"/>
                <w:lang w:val="uk-UA"/>
              </w:rPr>
            </w:pPr>
            <w:r w:rsidRPr="00BE70E1">
              <w:rPr>
                <w:b/>
                <w:i/>
                <w:sz w:val="25"/>
                <w:szCs w:val="25"/>
                <w:lang w:val="uk-UA"/>
              </w:rPr>
              <w:t>Форма узагальнення</w:t>
            </w:r>
          </w:p>
        </w:tc>
        <w:tc>
          <w:tcPr>
            <w:tcW w:w="1603" w:type="dxa"/>
            <w:vAlign w:val="center"/>
            <w:hideMark/>
          </w:tcPr>
          <w:p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r w:rsidRPr="00BE70E1">
              <w:rPr>
                <w:b/>
                <w:i/>
                <w:sz w:val="25"/>
                <w:szCs w:val="25"/>
              </w:rPr>
              <w:t>Примітка</w:t>
            </w:r>
          </w:p>
        </w:tc>
      </w:tr>
      <w:tr w:rsidR="00BE70E1" w:rsidRPr="00BE70E1" w:rsidTr="00DC6CEA">
        <w:tc>
          <w:tcPr>
            <w:tcW w:w="15499" w:type="dxa"/>
            <w:gridSpan w:val="5"/>
            <w:shd w:val="clear" w:color="auto" w:fill="CCCCFF"/>
            <w:hideMark/>
          </w:tcPr>
          <w:p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r w:rsidRPr="00BE70E1">
              <w:rPr>
                <w:b/>
                <w:bCs/>
                <w:i/>
                <w:sz w:val="25"/>
                <w:szCs w:val="25"/>
                <w:lang w:val="uk-UA"/>
              </w:rPr>
              <w:t>1.</w:t>
            </w:r>
            <w:r w:rsidRPr="00BE70E1">
              <w:rPr>
                <w:b/>
                <w:bCs/>
                <w:i/>
                <w:sz w:val="25"/>
                <w:szCs w:val="25"/>
              </w:rPr>
              <w:t>3.Формування інклюзивного, розвивального та мотивуючого до навчання освітнього простору</w:t>
            </w:r>
          </w:p>
        </w:tc>
      </w:tr>
      <w:tr w:rsidR="00BE70E1" w:rsidRPr="00BE70E1" w:rsidTr="00DC6CEA">
        <w:tc>
          <w:tcPr>
            <w:tcW w:w="7991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Ціннісне ставлення до культури і мистецтва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Конкурс на кращу рекламу «Мій клас»</w:t>
            </w:r>
          </w:p>
        </w:tc>
        <w:tc>
          <w:tcPr>
            <w:tcW w:w="1665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 xml:space="preserve">упродовж </w:t>
            </w:r>
            <w:r w:rsidRPr="00BE70E1">
              <w:rPr>
                <w:sz w:val="25"/>
                <w:szCs w:val="25"/>
              </w:rPr>
              <w:t>місяця</w:t>
            </w:r>
          </w:p>
        </w:tc>
        <w:tc>
          <w:tcPr>
            <w:tcW w:w="2079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</w:t>
            </w:r>
            <w:r w:rsidRPr="00BE70E1">
              <w:rPr>
                <w:sz w:val="25"/>
                <w:szCs w:val="25"/>
              </w:rPr>
              <w:t xml:space="preserve">едагог-організатор 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г</w:t>
            </w:r>
            <w:r w:rsidRPr="00BE70E1">
              <w:rPr>
                <w:sz w:val="25"/>
                <w:szCs w:val="25"/>
              </w:rPr>
              <w:t xml:space="preserve">олова учнівського самоврядування </w:t>
            </w:r>
          </w:p>
        </w:tc>
        <w:tc>
          <w:tcPr>
            <w:tcW w:w="2161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603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 </w:t>
            </w:r>
          </w:p>
        </w:tc>
      </w:tr>
      <w:tr w:rsidR="00BE70E1" w:rsidRPr="00BE70E1" w:rsidTr="00DC6CEA">
        <w:tc>
          <w:tcPr>
            <w:tcW w:w="7991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Ціннісне ставлення особистості до суспільства і держави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Заходи до Міжнародного дня пам’яті жертв радіаційних аварій та катастроф та річниці Чорнобильської трагедії</w:t>
            </w:r>
          </w:p>
        </w:tc>
        <w:tc>
          <w:tcPr>
            <w:tcW w:w="1665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25-29.04</w:t>
            </w:r>
          </w:p>
        </w:tc>
        <w:tc>
          <w:tcPr>
            <w:tcW w:w="2079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</w:t>
            </w:r>
            <w:r w:rsidRPr="00BE70E1">
              <w:rPr>
                <w:sz w:val="25"/>
                <w:szCs w:val="25"/>
              </w:rPr>
              <w:t xml:space="preserve">едагог-організатор 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2161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603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 </w:t>
            </w:r>
          </w:p>
        </w:tc>
      </w:tr>
      <w:tr w:rsidR="00BE70E1" w:rsidRPr="00BE70E1" w:rsidTr="00DC6CEA">
        <w:tc>
          <w:tcPr>
            <w:tcW w:w="15499" w:type="dxa"/>
            <w:gridSpan w:val="5"/>
            <w:shd w:val="clear" w:color="auto" w:fill="CCCCFF"/>
            <w:hideMark/>
          </w:tcPr>
          <w:p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r w:rsidRPr="00BE70E1">
              <w:rPr>
                <w:b/>
                <w:i/>
                <w:sz w:val="25"/>
                <w:szCs w:val="25"/>
                <w:lang w:val="uk-UA"/>
              </w:rPr>
              <w:t>1.</w:t>
            </w:r>
            <w:r w:rsidRPr="00BE70E1">
              <w:rPr>
                <w:b/>
                <w:i/>
                <w:sz w:val="25"/>
                <w:szCs w:val="25"/>
              </w:rPr>
              <w:t>5. Робота органів учнівського самоврядування</w:t>
            </w:r>
          </w:p>
        </w:tc>
      </w:tr>
      <w:tr w:rsidR="00BE70E1" w:rsidRPr="00BE70E1" w:rsidTr="00DC6CEA">
        <w:tc>
          <w:tcPr>
            <w:tcW w:w="7991" w:type="dxa"/>
            <w:shd w:val="clear" w:color="auto" w:fill="FFFFFF" w:themeFill="background1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Засідання шкільного Парламенту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665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01-04.04</w:t>
            </w:r>
          </w:p>
        </w:tc>
        <w:tc>
          <w:tcPr>
            <w:tcW w:w="2079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 xml:space="preserve">педагог-організатор </w:t>
            </w:r>
          </w:p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голова учнівського самоврядування</w:t>
            </w:r>
          </w:p>
        </w:tc>
        <w:tc>
          <w:tcPr>
            <w:tcW w:w="2161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603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</w:p>
        </w:tc>
      </w:tr>
      <w:tr w:rsidR="00BE70E1" w:rsidRPr="00BE70E1" w:rsidTr="00DC6CEA">
        <w:tc>
          <w:tcPr>
            <w:tcW w:w="7991" w:type="dxa"/>
            <w:shd w:val="clear" w:color="auto" w:fill="FFFFFF" w:themeFill="background1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Засідання міністерств шкільного Парламенту</w:t>
            </w:r>
          </w:p>
        </w:tc>
        <w:tc>
          <w:tcPr>
            <w:tcW w:w="1665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05-07.04</w:t>
            </w:r>
          </w:p>
        </w:tc>
        <w:tc>
          <w:tcPr>
            <w:tcW w:w="2079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</w:t>
            </w:r>
            <w:r w:rsidRPr="00BE70E1">
              <w:rPr>
                <w:sz w:val="25"/>
                <w:szCs w:val="25"/>
              </w:rPr>
              <w:t xml:space="preserve">едагог-організатор 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г</w:t>
            </w:r>
            <w:r w:rsidRPr="00BE70E1">
              <w:rPr>
                <w:sz w:val="25"/>
                <w:szCs w:val="25"/>
              </w:rPr>
              <w:t xml:space="preserve">олова учнівського самоврядування </w:t>
            </w:r>
          </w:p>
        </w:tc>
        <w:tc>
          <w:tcPr>
            <w:tcW w:w="2161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603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  <w:tr w:rsidR="00BE70E1" w:rsidRPr="00BE70E1" w:rsidTr="00DC6CEA">
        <w:trPr>
          <w:trHeight w:val="77"/>
        </w:trPr>
        <w:tc>
          <w:tcPr>
            <w:tcW w:w="7991" w:type="dxa"/>
            <w:shd w:val="clear" w:color="auto" w:fill="FFFFFF" w:themeFill="background1"/>
            <w:hideMark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Затвердження плану роботи органів учнівського самоврядування на травень.</w:t>
            </w:r>
          </w:p>
        </w:tc>
        <w:tc>
          <w:tcPr>
            <w:tcW w:w="1665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13.04</w:t>
            </w:r>
          </w:p>
        </w:tc>
        <w:tc>
          <w:tcPr>
            <w:tcW w:w="2079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</w:t>
            </w:r>
            <w:r w:rsidRPr="00BE70E1">
              <w:rPr>
                <w:sz w:val="25"/>
                <w:szCs w:val="25"/>
              </w:rPr>
              <w:t xml:space="preserve">едагог-організатор 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г</w:t>
            </w:r>
            <w:r w:rsidRPr="00BE70E1">
              <w:rPr>
                <w:sz w:val="25"/>
                <w:szCs w:val="25"/>
              </w:rPr>
              <w:t xml:space="preserve">олова учнівського самоврядування </w:t>
            </w:r>
          </w:p>
        </w:tc>
        <w:tc>
          <w:tcPr>
            <w:tcW w:w="2161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603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  <w:tr w:rsidR="00BE70E1" w:rsidRPr="00BE70E1" w:rsidTr="00DC6CEA">
        <w:tc>
          <w:tcPr>
            <w:tcW w:w="7991" w:type="dxa"/>
            <w:shd w:val="clear" w:color="auto" w:fill="FFFFFF" w:themeFill="background1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Випуск шкільної газети «</w:t>
            </w:r>
            <w:r w:rsidRPr="00BE70E1">
              <w:rPr>
                <w:sz w:val="25"/>
                <w:szCs w:val="25"/>
                <w:lang w:val="uk-UA"/>
              </w:rPr>
              <w:t>Шкільні новини</w:t>
            </w:r>
            <w:r w:rsidRPr="00BE70E1">
              <w:rPr>
                <w:sz w:val="25"/>
                <w:szCs w:val="25"/>
              </w:rPr>
              <w:t>»</w:t>
            </w:r>
          </w:p>
        </w:tc>
        <w:tc>
          <w:tcPr>
            <w:tcW w:w="1665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15-18.04</w:t>
            </w:r>
          </w:p>
        </w:tc>
        <w:tc>
          <w:tcPr>
            <w:tcW w:w="2079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</w:t>
            </w:r>
            <w:r w:rsidRPr="00BE70E1">
              <w:rPr>
                <w:sz w:val="25"/>
                <w:szCs w:val="25"/>
              </w:rPr>
              <w:t xml:space="preserve">едагог-організатор 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г</w:t>
            </w:r>
            <w:r w:rsidRPr="00BE70E1">
              <w:rPr>
                <w:sz w:val="25"/>
                <w:szCs w:val="25"/>
              </w:rPr>
              <w:t xml:space="preserve">олова учнівського самоврядування </w:t>
            </w:r>
          </w:p>
        </w:tc>
        <w:tc>
          <w:tcPr>
            <w:tcW w:w="2161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 xml:space="preserve"> </w:t>
            </w:r>
          </w:p>
        </w:tc>
        <w:tc>
          <w:tcPr>
            <w:tcW w:w="1603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</w:tbl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BE70E1">
        <w:rPr>
          <w:rFonts w:ascii="Times New Roman" w:hAnsi="Times New Roman" w:cs="Times New Roman"/>
          <w:b/>
          <w:bCs/>
          <w:sz w:val="25"/>
          <w:szCs w:val="25"/>
        </w:rPr>
        <w:lastRenderedPageBreak/>
        <w:t>ТРАВЕНЬ</w:t>
      </w:r>
    </w:p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BE70E1">
        <w:rPr>
          <w:rFonts w:ascii="Times New Roman" w:hAnsi="Times New Roman" w:cs="Times New Roman"/>
          <w:b/>
          <w:bCs/>
          <w:sz w:val="25"/>
          <w:szCs w:val="25"/>
          <w:lang w:val="uk-UA"/>
        </w:rPr>
        <w:t>1</w:t>
      </w:r>
      <w:r w:rsidRPr="00BE70E1">
        <w:rPr>
          <w:rFonts w:ascii="Times New Roman" w:hAnsi="Times New Roman" w:cs="Times New Roman"/>
          <w:b/>
          <w:bCs/>
          <w:sz w:val="25"/>
          <w:szCs w:val="25"/>
        </w:rPr>
        <w:t>. ОСВІТНЄ СЕРЕДОВИЩЕ</w:t>
      </w:r>
    </w:p>
    <w:tbl>
      <w:tblPr>
        <w:tblStyle w:val="a8"/>
        <w:tblW w:w="15297" w:type="dxa"/>
        <w:tblLook w:val="04A0" w:firstRow="1" w:lastRow="0" w:firstColumn="1" w:lastColumn="0" w:noHBand="0" w:noVBand="1"/>
      </w:tblPr>
      <w:tblGrid>
        <w:gridCol w:w="7632"/>
        <w:gridCol w:w="2059"/>
        <w:gridCol w:w="2096"/>
        <w:gridCol w:w="2108"/>
        <w:gridCol w:w="40"/>
        <w:gridCol w:w="1362"/>
      </w:tblGrid>
      <w:tr w:rsidR="00BE70E1" w:rsidRPr="00BE70E1" w:rsidTr="00AF49C5">
        <w:tc>
          <w:tcPr>
            <w:tcW w:w="7632" w:type="dxa"/>
            <w:hideMark/>
          </w:tcPr>
          <w:p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r w:rsidRPr="00BE70E1">
              <w:rPr>
                <w:b/>
                <w:i/>
                <w:sz w:val="25"/>
                <w:szCs w:val="25"/>
              </w:rPr>
              <w:t>Зміст</w:t>
            </w:r>
          </w:p>
        </w:tc>
        <w:tc>
          <w:tcPr>
            <w:tcW w:w="2059" w:type="dxa"/>
            <w:hideMark/>
          </w:tcPr>
          <w:p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r w:rsidRPr="00BE70E1">
              <w:rPr>
                <w:b/>
                <w:i/>
                <w:sz w:val="25"/>
                <w:szCs w:val="25"/>
              </w:rPr>
              <w:t>Дата</w:t>
            </w:r>
          </w:p>
        </w:tc>
        <w:tc>
          <w:tcPr>
            <w:tcW w:w="2096" w:type="dxa"/>
            <w:hideMark/>
          </w:tcPr>
          <w:p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r w:rsidRPr="00BE70E1">
              <w:rPr>
                <w:b/>
                <w:i/>
                <w:sz w:val="25"/>
                <w:szCs w:val="25"/>
              </w:rPr>
              <w:t>Відповідальні</w:t>
            </w:r>
          </w:p>
        </w:tc>
        <w:tc>
          <w:tcPr>
            <w:tcW w:w="2148" w:type="dxa"/>
            <w:gridSpan w:val="2"/>
          </w:tcPr>
          <w:p w:rsidR="00BE70E1" w:rsidRPr="00BE70E1" w:rsidRDefault="00BE70E1" w:rsidP="00BE70E1">
            <w:pPr>
              <w:rPr>
                <w:b/>
                <w:i/>
                <w:sz w:val="25"/>
                <w:szCs w:val="25"/>
                <w:lang w:val="uk-UA"/>
              </w:rPr>
            </w:pPr>
            <w:r w:rsidRPr="00BE70E1">
              <w:rPr>
                <w:b/>
                <w:i/>
                <w:sz w:val="25"/>
                <w:szCs w:val="25"/>
                <w:lang w:val="uk-UA"/>
              </w:rPr>
              <w:t>Форма узагальнення</w:t>
            </w:r>
          </w:p>
        </w:tc>
        <w:tc>
          <w:tcPr>
            <w:tcW w:w="1362" w:type="dxa"/>
            <w:hideMark/>
          </w:tcPr>
          <w:p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r w:rsidRPr="00BE70E1">
              <w:rPr>
                <w:b/>
                <w:i/>
                <w:sz w:val="25"/>
                <w:szCs w:val="25"/>
              </w:rPr>
              <w:t>Примітка</w:t>
            </w:r>
          </w:p>
        </w:tc>
      </w:tr>
      <w:tr w:rsidR="00BE70E1" w:rsidRPr="00BE70E1" w:rsidTr="00AF49C5">
        <w:tc>
          <w:tcPr>
            <w:tcW w:w="15297" w:type="dxa"/>
            <w:gridSpan w:val="6"/>
            <w:shd w:val="clear" w:color="auto" w:fill="CCCCFF"/>
            <w:hideMark/>
          </w:tcPr>
          <w:p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r w:rsidRPr="00BE70E1">
              <w:rPr>
                <w:b/>
                <w:bCs/>
                <w:i/>
                <w:sz w:val="25"/>
                <w:szCs w:val="25"/>
                <w:lang w:val="uk-UA"/>
              </w:rPr>
              <w:t>1.</w:t>
            </w:r>
            <w:r w:rsidRPr="00BE70E1">
              <w:rPr>
                <w:b/>
                <w:bCs/>
                <w:i/>
                <w:sz w:val="25"/>
                <w:szCs w:val="25"/>
              </w:rPr>
              <w:t>3.Формування інклюзивного, розвивального та мотивуючого до навчання освітнього простору</w:t>
            </w:r>
          </w:p>
        </w:tc>
      </w:tr>
      <w:tr w:rsidR="00BE70E1" w:rsidRPr="00BE70E1" w:rsidTr="00AF49C5">
        <w:tc>
          <w:tcPr>
            <w:tcW w:w="7632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Ціннісне ставлення до сім’ї, родини, людей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Заходи до Дня Пам’яті та примирення</w:t>
            </w:r>
          </w:p>
        </w:tc>
        <w:tc>
          <w:tcPr>
            <w:tcW w:w="2059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06.05</w:t>
            </w:r>
          </w:p>
        </w:tc>
        <w:tc>
          <w:tcPr>
            <w:tcW w:w="2096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заступник директора з ВР, педагог-організатор, калсні керівники</w:t>
            </w:r>
          </w:p>
        </w:tc>
        <w:tc>
          <w:tcPr>
            <w:tcW w:w="2148" w:type="dxa"/>
            <w:gridSpan w:val="2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362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 </w:t>
            </w:r>
          </w:p>
        </w:tc>
      </w:tr>
      <w:tr w:rsidR="00BE70E1" w:rsidRPr="00BE70E1" w:rsidTr="00AF49C5">
        <w:tc>
          <w:tcPr>
            <w:tcW w:w="7632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Ціннісне ставлення до культури і мистецтва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Свято останнього дзвоника. 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День вишиванки. 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Заходи до Дня матері та Всесвітнього дня родини</w:t>
            </w:r>
          </w:p>
        </w:tc>
        <w:tc>
          <w:tcPr>
            <w:tcW w:w="2059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пр. місяця</w:t>
            </w:r>
          </w:p>
        </w:tc>
        <w:tc>
          <w:tcPr>
            <w:tcW w:w="2096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заступник директора з ВР, педагог-організатор, калсні керівники</w:t>
            </w:r>
          </w:p>
        </w:tc>
        <w:tc>
          <w:tcPr>
            <w:tcW w:w="2148" w:type="dxa"/>
            <w:gridSpan w:val="2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фотозвіт (шкільний вебсайт)</w:t>
            </w:r>
          </w:p>
        </w:tc>
        <w:tc>
          <w:tcPr>
            <w:tcW w:w="1362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 </w:t>
            </w:r>
          </w:p>
        </w:tc>
      </w:tr>
      <w:tr w:rsidR="00BE70E1" w:rsidRPr="00BE70E1" w:rsidTr="00AF49C5">
        <w:tc>
          <w:tcPr>
            <w:tcW w:w="7632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Ціннісне ставлення особистості до суспільства і держави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Тиждень національно-патріотичного виховання до Дня пам’яті та примирення. 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Заходи до Дня пам’яті жертв політичних репресій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 xml:space="preserve">Заходи, </w:t>
            </w:r>
            <w:r w:rsidRPr="00BE70E1">
              <w:rPr>
                <w:sz w:val="25"/>
                <w:szCs w:val="25"/>
              </w:rPr>
              <w:t>присвячен</w:t>
            </w:r>
            <w:r w:rsidRPr="00BE70E1">
              <w:rPr>
                <w:sz w:val="25"/>
                <w:szCs w:val="25"/>
                <w:lang w:val="uk-UA"/>
              </w:rPr>
              <w:t>і</w:t>
            </w:r>
            <w:r w:rsidRPr="00BE70E1">
              <w:rPr>
                <w:sz w:val="25"/>
                <w:szCs w:val="25"/>
              </w:rPr>
              <w:t xml:space="preserve"> Дню вишиванки та Дню Європи.</w:t>
            </w:r>
          </w:p>
        </w:tc>
        <w:tc>
          <w:tcPr>
            <w:tcW w:w="2059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02.-06.05</w:t>
            </w:r>
          </w:p>
        </w:tc>
        <w:tc>
          <w:tcPr>
            <w:tcW w:w="2096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заступник директора з ВР, педагог-організатор, калсні керівники</w:t>
            </w:r>
          </w:p>
        </w:tc>
        <w:tc>
          <w:tcPr>
            <w:tcW w:w="2148" w:type="dxa"/>
            <w:gridSpan w:val="2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362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 </w:t>
            </w:r>
          </w:p>
        </w:tc>
      </w:tr>
      <w:tr w:rsidR="00BE70E1" w:rsidRPr="00BE70E1" w:rsidTr="00AF49C5">
        <w:tc>
          <w:tcPr>
            <w:tcW w:w="15297" w:type="dxa"/>
            <w:gridSpan w:val="6"/>
            <w:shd w:val="clear" w:color="auto" w:fill="CCCCFF"/>
            <w:hideMark/>
          </w:tcPr>
          <w:p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r w:rsidRPr="00BE70E1">
              <w:rPr>
                <w:b/>
                <w:i/>
                <w:sz w:val="25"/>
                <w:szCs w:val="25"/>
                <w:lang w:val="uk-UA"/>
              </w:rPr>
              <w:t>1.</w:t>
            </w:r>
            <w:r w:rsidRPr="00BE70E1">
              <w:rPr>
                <w:b/>
                <w:i/>
                <w:sz w:val="25"/>
                <w:szCs w:val="25"/>
              </w:rPr>
              <w:t>5. Робота органів учнівського самоврядування</w:t>
            </w:r>
          </w:p>
        </w:tc>
      </w:tr>
      <w:tr w:rsidR="00BE70E1" w:rsidRPr="00BE70E1" w:rsidTr="00AF49C5">
        <w:tc>
          <w:tcPr>
            <w:tcW w:w="7632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Засідання шкільного Парламенту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2059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02-03.05</w:t>
            </w:r>
          </w:p>
        </w:tc>
        <w:tc>
          <w:tcPr>
            <w:tcW w:w="2096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 xml:space="preserve">педагог-організатор </w:t>
            </w:r>
          </w:p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голова учнівського самоврядування</w:t>
            </w:r>
          </w:p>
        </w:tc>
        <w:tc>
          <w:tcPr>
            <w:tcW w:w="2108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402" w:type="dxa"/>
            <w:gridSpan w:val="2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</w:p>
        </w:tc>
      </w:tr>
      <w:tr w:rsidR="00BE70E1" w:rsidRPr="00BE70E1" w:rsidTr="00AF49C5">
        <w:tc>
          <w:tcPr>
            <w:tcW w:w="7632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Засідання міністерств шкільного Парламенту</w:t>
            </w:r>
          </w:p>
        </w:tc>
        <w:tc>
          <w:tcPr>
            <w:tcW w:w="2059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04-06.05</w:t>
            </w:r>
          </w:p>
        </w:tc>
        <w:tc>
          <w:tcPr>
            <w:tcW w:w="2096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</w:t>
            </w:r>
            <w:r w:rsidRPr="00BE70E1">
              <w:rPr>
                <w:sz w:val="25"/>
                <w:szCs w:val="25"/>
              </w:rPr>
              <w:t xml:space="preserve">едагог-організатор 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г</w:t>
            </w:r>
            <w:r w:rsidRPr="00BE70E1">
              <w:rPr>
                <w:sz w:val="25"/>
                <w:szCs w:val="25"/>
              </w:rPr>
              <w:t xml:space="preserve">олова учнівського самоврядування </w:t>
            </w:r>
          </w:p>
        </w:tc>
        <w:tc>
          <w:tcPr>
            <w:tcW w:w="2108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402" w:type="dxa"/>
            <w:gridSpan w:val="2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  <w:tr w:rsidR="00BE70E1" w:rsidRPr="00BE70E1" w:rsidTr="00AF49C5">
        <w:tc>
          <w:tcPr>
            <w:tcW w:w="7632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Челендж до Дня матері</w:t>
            </w:r>
          </w:p>
        </w:tc>
        <w:tc>
          <w:tcPr>
            <w:tcW w:w="2059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08.05</w:t>
            </w:r>
          </w:p>
        </w:tc>
        <w:tc>
          <w:tcPr>
            <w:tcW w:w="2096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</w:t>
            </w:r>
            <w:r w:rsidRPr="00BE70E1">
              <w:rPr>
                <w:sz w:val="25"/>
                <w:szCs w:val="25"/>
              </w:rPr>
              <w:t xml:space="preserve">едагог-організатор 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г</w:t>
            </w:r>
            <w:r w:rsidRPr="00BE70E1">
              <w:rPr>
                <w:sz w:val="25"/>
                <w:szCs w:val="25"/>
              </w:rPr>
              <w:t xml:space="preserve">олова учнівського </w:t>
            </w:r>
            <w:r w:rsidRPr="00BE70E1">
              <w:rPr>
                <w:sz w:val="25"/>
                <w:szCs w:val="25"/>
              </w:rPr>
              <w:lastRenderedPageBreak/>
              <w:t xml:space="preserve">самоврядування </w:t>
            </w:r>
          </w:p>
        </w:tc>
        <w:tc>
          <w:tcPr>
            <w:tcW w:w="2108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402" w:type="dxa"/>
            <w:gridSpan w:val="2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  <w:tr w:rsidR="00BE70E1" w:rsidRPr="00BE70E1" w:rsidTr="00AF49C5">
        <w:trPr>
          <w:trHeight w:val="55"/>
        </w:trPr>
        <w:tc>
          <w:tcPr>
            <w:tcW w:w="7632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Організація фотовиставки «Яким був 2020-2021 нр.»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2059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20-25.05</w:t>
            </w:r>
          </w:p>
        </w:tc>
        <w:tc>
          <w:tcPr>
            <w:tcW w:w="2096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</w:t>
            </w:r>
            <w:r w:rsidRPr="00BE70E1">
              <w:rPr>
                <w:sz w:val="25"/>
                <w:szCs w:val="25"/>
              </w:rPr>
              <w:t xml:space="preserve">едагог-організатор 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г</w:t>
            </w:r>
            <w:r w:rsidRPr="00BE70E1">
              <w:rPr>
                <w:sz w:val="25"/>
                <w:szCs w:val="25"/>
              </w:rPr>
              <w:t xml:space="preserve">олова учнівського самоврядування </w:t>
            </w:r>
          </w:p>
        </w:tc>
        <w:tc>
          <w:tcPr>
            <w:tcW w:w="2108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 xml:space="preserve"> </w:t>
            </w:r>
          </w:p>
        </w:tc>
        <w:tc>
          <w:tcPr>
            <w:tcW w:w="1402" w:type="dxa"/>
            <w:gridSpan w:val="2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  <w:tr w:rsidR="00BE70E1" w:rsidRPr="00BE70E1" w:rsidTr="00AF49C5">
        <w:trPr>
          <w:trHeight w:val="55"/>
        </w:trPr>
        <w:tc>
          <w:tcPr>
            <w:tcW w:w="7632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Звіт про роботу Президента парламенту за навчальний рік</w:t>
            </w:r>
          </w:p>
        </w:tc>
        <w:tc>
          <w:tcPr>
            <w:tcW w:w="2059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27.05</w:t>
            </w:r>
          </w:p>
        </w:tc>
        <w:tc>
          <w:tcPr>
            <w:tcW w:w="2096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</w:t>
            </w:r>
            <w:r w:rsidRPr="00BE70E1">
              <w:rPr>
                <w:sz w:val="25"/>
                <w:szCs w:val="25"/>
              </w:rPr>
              <w:t xml:space="preserve">едагог-організатор </w:t>
            </w:r>
          </w:p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г</w:t>
            </w:r>
            <w:r w:rsidRPr="00BE70E1">
              <w:rPr>
                <w:sz w:val="25"/>
                <w:szCs w:val="25"/>
              </w:rPr>
              <w:t>олова учнівського самоврядування</w:t>
            </w:r>
          </w:p>
        </w:tc>
        <w:tc>
          <w:tcPr>
            <w:tcW w:w="2108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402" w:type="dxa"/>
            <w:gridSpan w:val="2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  <w:tr w:rsidR="00BE70E1" w:rsidRPr="00BE70E1" w:rsidTr="00AF49C5">
        <w:trPr>
          <w:trHeight w:val="55"/>
        </w:trPr>
        <w:tc>
          <w:tcPr>
            <w:tcW w:w="7632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Свято Останнього дзвоника</w:t>
            </w:r>
          </w:p>
        </w:tc>
        <w:tc>
          <w:tcPr>
            <w:tcW w:w="2059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За графіком</w:t>
            </w:r>
          </w:p>
        </w:tc>
        <w:tc>
          <w:tcPr>
            <w:tcW w:w="2096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</w:t>
            </w:r>
            <w:r w:rsidRPr="00BE70E1">
              <w:rPr>
                <w:sz w:val="25"/>
                <w:szCs w:val="25"/>
              </w:rPr>
              <w:t xml:space="preserve">едагог-організатор </w:t>
            </w:r>
          </w:p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г</w:t>
            </w:r>
            <w:r w:rsidRPr="00BE70E1">
              <w:rPr>
                <w:sz w:val="25"/>
                <w:szCs w:val="25"/>
              </w:rPr>
              <w:t>олова учнівського самоврядування</w:t>
            </w:r>
          </w:p>
        </w:tc>
        <w:tc>
          <w:tcPr>
            <w:tcW w:w="2108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402" w:type="dxa"/>
            <w:gridSpan w:val="2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</w:tbl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157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0"/>
        <w:gridCol w:w="2028"/>
        <w:gridCol w:w="2248"/>
        <w:gridCol w:w="1984"/>
        <w:gridCol w:w="1531"/>
      </w:tblGrid>
      <w:tr w:rsidR="00BE70E1" w:rsidRPr="00BE70E1" w:rsidTr="00BE70E1"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  <w:lang w:val="uk-UA"/>
              </w:rPr>
              <w:t>2.</w:t>
            </w:r>
            <w:r w:rsidRPr="00BE70E1"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</w:rPr>
              <w:t xml:space="preserve">3. Спрямованість системи оцінювання на формування в здобувачів освіти відповідальності за результати свого навчання, 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</w:rPr>
              <w:t>здатності до само оцінювання</w:t>
            </w:r>
          </w:p>
        </w:tc>
      </w:tr>
      <w:tr w:rsidR="00BE70E1" w:rsidRPr="00BE70E1" w:rsidTr="00BE70E1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Оприлюднити інформацію про результати участі здобувачів освіти в конкурсах, олімпіадах, турнірах різних рівнів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до 25.05.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Педагог-організатор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шкільний вебсайт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E70E1" w:rsidRPr="00BE70E1" w:rsidTr="00BE70E1">
        <w:tc>
          <w:tcPr>
            <w:tcW w:w="15701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4</w:t>
            </w:r>
            <w:r w:rsidRPr="00BE70E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. УПРАВЛІНСЬКІ ПРОЦЕСИ</w:t>
            </w:r>
          </w:p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E70E1" w:rsidRPr="00BE70E1" w:rsidTr="00BE70E1"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  <w:lang w:val="uk-UA"/>
              </w:rPr>
              <w:t>4.</w:t>
            </w:r>
            <w:r w:rsidRPr="00BE70E1"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</w:rPr>
              <w:t>5.Реалізація політики академічної доброчесності.</w:t>
            </w:r>
          </w:p>
        </w:tc>
      </w:tr>
      <w:tr w:rsidR="00BE70E1" w:rsidRPr="00BE70E1" w:rsidTr="00BE70E1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Інформування на вебсайті закладу та   в соціальних мережах про заходи   щодо   забезпечення принципів та правил   академічної   доброчесності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до 27.05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педагог-організатор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E70E1" w:rsidRDefault="00BE70E1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094038" w:rsidRDefault="00094038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094038" w:rsidRDefault="00094038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094038" w:rsidRDefault="00094038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094038" w:rsidRDefault="00094038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094038" w:rsidRPr="00BE70E1" w:rsidRDefault="00094038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BE70E1">
        <w:rPr>
          <w:rFonts w:ascii="Times New Roman" w:hAnsi="Times New Roman" w:cs="Times New Roman"/>
          <w:b/>
          <w:bCs/>
          <w:sz w:val="25"/>
          <w:szCs w:val="25"/>
          <w:lang w:val="uk-UA"/>
        </w:rPr>
        <w:lastRenderedPageBreak/>
        <w:t>ЧЕР</w:t>
      </w:r>
      <w:r w:rsidRPr="00BE70E1">
        <w:rPr>
          <w:rFonts w:ascii="Times New Roman" w:hAnsi="Times New Roman" w:cs="Times New Roman"/>
          <w:b/>
          <w:bCs/>
          <w:sz w:val="25"/>
          <w:szCs w:val="25"/>
        </w:rPr>
        <w:t>ВЕНЬ</w:t>
      </w:r>
    </w:p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BE70E1">
        <w:rPr>
          <w:rFonts w:ascii="Times New Roman" w:hAnsi="Times New Roman" w:cs="Times New Roman"/>
          <w:b/>
          <w:bCs/>
          <w:sz w:val="25"/>
          <w:szCs w:val="25"/>
          <w:lang w:val="uk-UA"/>
        </w:rPr>
        <w:t>1</w:t>
      </w:r>
      <w:r w:rsidRPr="00BE70E1">
        <w:rPr>
          <w:rFonts w:ascii="Times New Roman" w:hAnsi="Times New Roman" w:cs="Times New Roman"/>
          <w:b/>
          <w:bCs/>
          <w:sz w:val="25"/>
          <w:szCs w:val="25"/>
        </w:rPr>
        <w:t>. ОСВІТНЄ СЕРЕДОВИЩЕ</w:t>
      </w:r>
    </w:p>
    <w:tbl>
      <w:tblPr>
        <w:tblStyle w:val="a8"/>
        <w:tblW w:w="15559" w:type="dxa"/>
        <w:tblLook w:val="04A0" w:firstRow="1" w:lastRow="0" w:firstColumn="1" w:lastColumn="0" w:noHBand="0" w:noVBand="1"/>
      </w:tblPr>
      <w:tblGrid>
        <w:gridCol w:w="7837"/>
        <w:gridCol w:w="2092"/>
        <w:gridCol w:w="2101"/>
        <w:gridCol w:w="2126"/>
        <w:gridCol w:w="41"/>
        <w:gridCol w:w="1362"/>
      </w:tblGrid>
      <w:tr w:rsidR="00BE70E1" w:rsidRPr="00BE70E1" w:rsidTr="000B64B3">
        <w:tc>
          <w:tcPr>
            <w:tcW w:w="7837" w:type="dxa"/>
            <w:hideMark/>
          </w:tcPr>
          <w:p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r w:rsidRPr="00BE70E1">
              <w:rPr>
                <w:b/>
                <w:i/>
                <w:sz w:val="25"/>
                <w:szCs w:val="25"/>
              </w:rPr>
              <w:t>Зміст</w:t>
            </w:r>
          </w:p>
        </w:tc>
        <w:tc>
          <w:tcPr>
            <w:tcW w:w="2092" w:type="dxa"/>
            <w:hideMark/>
          </w:tcPr>
          <w:p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r w:rsidRPr="00BE70E1">
              <w:rPr>
                <w:b/>
                <w:i/>
                <w:sz w:val="25"/>
                <w:szCs w:val="25"/>
              </w:rPr>
              <w:t>Дата</w:t>
            </w:r>
          </w:p>
        </w:tc>
        <w:tc>
          <w:tcPr>
            <w:tcW w:w="2101" w:type="dxa"/>
            <w:hideMark/>
          </w:tcPr>
          <w:p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r w:rsidRPr="00BE70E1">
              <w:rPr>
                <w:b/>
                <w:i/>
                <w:sz w:val="25"/>
                <w:szCs w:val="25"/>
              </w:rPr>
              <w:t>Відповідальні</w:t>
            </w:r>
          </w:p>
        </w:tc>
        <w:tc>
          <w:tcPr>
            <w:tcW w:w="2167" w:type="dxa"/>
            <w:gridSpan w:val="2"/>
          </w:tcPr>
          <w:p w:rsidR="00BE70E1" w:rsidRPr="00BE70E1" w:rsidRDefault="00BE70E1" w:rsidP="00BE70E1">
            <w:pPr>
              <w:rPr>
                <w:b/>
                <w:i/>
                <w:sz w:val="25"/>
                <w:szCs w:val="25"/>
                <w:lang w:val="uk-UA"/>
              </w:rPr>
            </w:pPr>
            <w:r w:rsidRPr="00BE70E1">
              <w:rPr>
                <w:b/>
                <w:i/>
                <w:sz w:val="25"/>
                <w:szCs w:val="25"/>
                <w:lang w:val="uk-UA"/>
              </w:rPr>
              <w:t>Форма узагальнення</w:t>
            </w:r>
          </w:p>
        </w:tc>
        <w:tc>
          <w:tcPr>
            <w:tcW w:w="1362" w:type="dxa"/>
            <w:hideMark/>
          </w:tcPr>
          <w:p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r w:rsidRPr="00BE70E1">
              <w:rPr>
                <w:b/>
                <w:i/>
                <w:sz w:val="25"/>
                <w:szCs w:val="25"/>
              </w:rPr>
              <w:t>Примітка</w:t>
            </w:r>
          </w:p>
        </w:tc>
      </w:tr>
      <w:tr w:rsidR="00BE70E1" w:rsidRPr="00BE70E1" w:rsidTr="00094038">
        <w:tc>
          <w:tcPr>
            <w:tcW w:w="15559" w:type="dxa"/>
            <w:gridSpan w:val="6"/>
            <w:shd w:val="clear" w:color="auto" w:fill="CCCCFF"/>
            <w:hideMark/>
          </w:tcPr>
          <w:p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r w:rsidRPr="00BE70E1">
              <w:rPr>
                <w:b/>
                <w:bCs/>
                <w:i/>
                <w:sz w:val="25"/>
                <w:szCs w:val="25"/>
                <w:lang w:val="uk-UA"/>
              </w:rPr>
              <w:t>1.</w:t>
            </w:r>
            <w:r w:rsidRPr="00BE70E1">
              <w:rPr>
                <w:b/>
                <w:bCs/>
                <w:i/>
                <w:sz w:val="25"/>
                <w:szCs w:val="25"/>
              </w:rPr>
              <w:t>3.Формування інклюзивного, розвивального та мотивуючого до навчання освітнього простору</w:t>
            </w:r>
          </w:p>
        </w:tc>
      </w:tr>
      <w:tr w:rsidR="00BE70E1" w:rsidRPr="00BE70E1" w:rsidTr="000B64B3">
        <w:tc>
          <w:tcPr>
            <w:tcW w:w="7837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Загальношкільні заходи до Міжнародного дня захисту дітей</w:t>
            </w:r>
          </w:p>
        </w:tc>
        <w:tc>
          <w:tcPr>
            <w:tcW w:w="2092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01.06</w:t>
            </w:r>
          </w:p>
        </w:tc>
        <w:tc>
          <w:tcPr>
            <w:tcW w:w="2101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заступник директора з ВР, педагог-організатор, класні керівники</w:t>
            </w:r>
          </w:p>
        </w:tc>
        <w:tc>
          <w:tcPr>
            <w:tcW w:w="2167" w:type="dxa"/>
            <w:gridSpan w:val="2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фотозвіт (шкільний вебсайт)</w:t>
            </w:r>
          </w:p>
        </w:tc>
        <w:tc>
          <w:tcPr>
            <w:tcW w:w="1362" w:type="dxa"/>
            <w:hideMark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 </w:t>
            </w:r>
          </w:p>
        </w:tc>
      </w:tr>
      <w:tr w:rsidR="00BE70E1" w:rsidRPr="00BE70E1" w:rsidTr="000B64B3">
        <w:tc>
          <w:tcPr>
            <w:tcW w:w="7837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Проведення родинно-шкільних свят з нагоди  вручення документів про освіту учням 9 та 11 класів</w:t>
            </w:r>
          </w:p>
        </w:tc>
        <w:tc>
          <w:tcPr>
            <w:tcW w:w="2092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згідно графіка</w:t>
            </w:r>
          </w:p>
        </w:tc>
        <w:tc>
          <w:tcPr>
            <w:tcW w:w="2101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заступник директора з ВР, педагог-організатор, класні керівники</w:t>
            </w:r>
          </w:p>
        </w:tc>
        <w:tc>
          <w:tcPr>
            <w:tcW w:w="2167" w:type="dxa"/>
            <w:gridSpan w:val="2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фотозвіт (шкільний вебсайт)</w:t>
            </w:r>
          </w:p>
        </w:tc>
        <w:tc>
          <w:tcPr>
            <w:tcW w:w="1362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  <w:tr w:rsidR="00BE70E1" w:rsidRPr="00BE70E1" w:rsidTr="00094038">
        <w:tc>
          <w:tcPr>
            <w:tcW w:w="15559" w:type="dxa"/>
            <w:gridSpan w:val="6"/>
            <w:shd w:val="clear" w:color="auto" w:fill="CCCCFF"/>
            <w:hideMark/>
          </w:tcPr>
          <w:p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r w:rsidRPr="00BE70E1">
              <w:rPr>
                <w:b/>
                <w:i/>
                <w:sz w:val="25"/>
                <w:szCs w:val="25"/>
                <w:lang w:val="uk-UA"/>
              </w:rPr>
              <w:t>1.</w:t>
            </w:r>
            <w:r w:rsidRPr="00BE70E1">
              <w:rPr>
                <w:b/>
                <w:i/>
                <w:sz w:val="25"/>
                <w:szCs w:val="25"/>
              </w:rPr>
              <w:t>5. Робота органів учнівського самоврядування</w:t>
            </w:r>
          </w:p>
        </w:tc>
      </w:tr>
      <w:tr w:rsidR="00BE70E1" w:rsidRPr="00BE70E1" w:rsidTr="000B64B3">
        <w:trPr>
          <w:trHeight w:val="55"/>
        </w:trPr>
        <w:tc>
          <w:tcPr>
            <w:tcW w:w="7837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</w:rPr>
              <w:t>Випуск шкільної газети</w:t>
            </w:r>
            <w:r w:rsidRPr="00BE70E1">
              <w:rPr>
                <w:sz w:val="25"/>
                <w:szCs w:val="25"/>
                <w:lang w:val="uk-UA"/>
              </w:rPr>
              <w:t xml:space="preserve"> «Ура! Канікули!»</w:t>
            </w:r>
          </w:p>
        </w:tc>
        <w:tc>
          <w:tcPr>
            <w:tcW w:w="2092" w:type="dxa"/>
          </w:tcPr>
          <w:p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01-06.06</w:t>
            </w:r>
          </w:p>
        </w:tc>
        <w:tc>
          <w:tcPr>
            <w:tcW w:w="2101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</w:t>
            </w:r>
            <w:r w:rsidRPr="00BE70E1">
              <w:rPr>
                <w:sz w:val="25"/>
                <w:szCs w:val="25"/>
              </w:rPr>
              <w:t xml:space="preserve">едагог-організатор </w:t>
            </w:r>
          </w:p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г</w:t>
            </w:r>
            <w:r w:rsidRPr="00BE70E1">
              <w:rPr>
                <w:sz w:val="25"/>
                <w:szCs w:val="25"/>
              </w:rPr>
              <w:t>олова учнівського самоврядування</w:t>
            </w:r>
          </w:p>
        </w:tc>
        <w:tc>
          <w:tcPr>
            <w:tcW w:w="2126" w:type="dxa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 xml:space="preserve"> </w:t>
            </w:r>
          </w:p>
        </w:tc>
        <w:tc>
          <w:tcPr>
            <w:tcW w:w="1403" w:type="dxa"/>
            <w:gridSpan w:val="2"/>
          </w:tcPr>
          <w:p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</w:tbl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  <w:lang w:val="uk-UA"/>
        </w:rPr>
      </w:pPr>
    </w:p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D3C4A" w:rsidRPr="00BE70E1" w:rsidRDefault="001D3C4A" w:rsidP="004B38F4">
      <w:pPr>
        <w:spacing w:after="0" w:line="240" w:lineRule="auto"/>
        <w:rPr>
          <w:rFonts w:ascii="Times New Roman" w:hAnsi="Times New Roman" w:cs="Times New Roman"/>
          <w:sz w:val="25"/>
          <w:szCs w:val="25"/>
        </w:rPr>
        <w:sectPr w:rsidR="001D3C4A" w:rsidRPr="00BE70E1" w:rsidSect="00A672D6">
          <w:pgSz w:w="16838" w:h="11906" w:orient="landscape"/>
          <w:pgMar w:top="992" w:right="851" w:bottom="567" w:left="851" w:header="709" w:footer="709" w:gutter="0"/>
          <w:cols w:space="708"/>
          <w:docGrid w:linePitch="360"/>
        </w:sectPr>
      </w:pPr>
    </w:p>
    <w:p w:rsidR="006C36E5" w:rsidRDefault="001D3C4A" w:rsidP="001D3C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D3C4A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ОРГАНІЗАЦІЯ УЧНІВСЬКОГО САМОВРЯДУВАННЯ ЗАКЛАДУ</w:t>
      </w:r>
    </w:p>
    <w:p w:rsidR="001D3C4A" w:rsidRDefault="001D3C4A" w:rsidP="001D3C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D3C4A" w:rsidRDefault="001D3C4A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Шкільний вік є важливим у становленні особистості дитини, бо саме в цьому віці, враховуючи надбання соціуму та сімейного виховання, закладаються основи особистісного розвитку учнів початкової школи. Великі можливості</w:t>
      </w:r>
      <w:r w:rsidR="00033D98">
        <w:rPr>
          <w:rFonts w:ascii="Times New Roman" w:hAnsi="Times New Roman" w:cs="Times New Roman"/>
          <w:sz w:val="28"/>
          <w:szCs w:val="36"/>
          <w:lang w:val="uk-UA"/>
        </w:rPr>
        <w:t xml:space="preserve"> у молодшому шкільному віці є для формування соціальних взаємин, що ґрунтується на принципі колективізму. Цьому сприяють спільні навчальні заняття, колективні ігри, праця.</w:t>
      </w:r>
    </w:p>
    <w:p w:rsidR="00033D98" w:rsidRDefault="00D25C35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 xml:space="preserve">Мотивація до навчання у молодшому віці розвивається у кількох напрямах. Основними потребами дитини в початкових  класах є: потреба спілкування з ровесниками і вчителем, в емоційному контакті, визнанні, оцінці своїх дій та вчинків, виявленні власних позицій у ставленні до інших, світу, потреба у дружбі, товаришуванні, повазі до його особистості, у самоповазі, набутті </w:t>
      </w:r>
      <w:r w:rsidR="00C73F8B">
        <w:rPr>
          <w:rFonts w:ascii="Times New Roman" w:hAnsi="Times New Roman" w:cs="Times New Roman"/>
          <w:sz w:val="28"/>
          <w:szCs w:val="36"/>
          <w:lang w:val="uk-UA"/>
        </w:rPr>
        <w:t>нових знань та вмінь для пізнання довкілля.</w:t>
      </w:r>
    </w:p>
    <w:p w:rsidR="00C73F8B" w:rsidRDefault="00C73F8B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Виховання школярів здійснюється у процесі навчально-пізнав</w:t>
      </w:r>
      <w:r w:rsidR="00A17817">
        <w:rPr>
          <w:rFonts w:ascii="Times New Roman" w:hAnsi="Times New Roman" w:cs="Times New Roman"/>
          <w:sz w:val="28"/>
          <w:szCs w:val="36"/>
          <w:lang w:val="uk-UA"/>
        </w:rPr>
        <w:t xml:space="preserve">альної діяльності, як провідної, шляхом внесення ціннісних складових у зміст навчальних предметів, відведення належного місця «спільно-взаємодіючій діяльності» як на уроках, так і в позаурочний час, на виховних заняттях, заняттях за інтересами, гурткових заняттях. </w:t>
      </w:r>
    </w:p>
    <w:p w:rsidR="00A17817" w:rsidRDefault="00A17817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У середній та старшій школі діє орган учнівського самоврядування – Парламент «</w:t>
      </w:r>
      <w:r w:rsidR="00D33FCA">
        <w:rPr>
          <w:rFonts w:ascii="Times New Roman" w:hAnsi="Times New Roman" w:cs="Times New Roman"/>
          <w:sz w:val="28"/>
          <w:szCs w:val="36"/>
          <w:lang w:val="uk-UA"/>
        </w:rPr>
        <w:t>Країна знань</w:t>
      </w:r>
      <w:r>
        <w:rPr>
          <w:rFonts w:ascii="Times New Roman" w:hAnsi="Times New Roman" w:cs="Times New Roman"/>
          <w:sz w:val="28"/>
          <w:szCs w:val="36"/>
          <w:lang w:val="uk-UA"/>
        </w:rPr>
        <w:t>», завдяки якому виховуються загальноприйняті людські цінності, почуття чуйності, милосердя, поваги, доброти, людяності, справедливості; розширюються і поглиблюються знання дітей про свій рідний край, про своє село, виховуються лідерські якості, діти набувають нових навичок і відкривають в собі нові таланти і здібності.</w:t>
      </w:r>
    </w:p>
    <w:p w:rsidR="00124606" w:rsidRDefault="00124606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 xml:space="preserve">Формування ініціативної, здатної рішення особистості неможливе без широкого залучення учнів до управління справами закладу у різних сферах через діяльність учнівського самоврядування. Необхідною умовою розвитку учнівського самоврядування в закладі є наявність єдиної виховної мети, співпраця вчителів з учнями. Успіху в роботі сприяє врахування організаційно-управлінських принципів: регулярна почергова змінність виборного колективу; розширення реальних прав і повноважень органів самоврядування; доброзичлива вимога; конкретизація </w:t>
      </w:r>
      <w:r>
        <w:rPr>
          <w:rFonts w:ascii="Times New Roman" w:hAnsi="Times New Roman" w:cs="Times New Roman"/>
          <w:sz w:val="28"/>
          <w:szCs w:val="36"/>
          <w:lang w:val="uk-UA"/>
        </w:rPr>
        <w:lastRenderedPageBreak/>
        <w:t>колективних творчих завдань; створення умов для повноти прояву і розвитку здібностей кожного члена колективу.</w:t>
      </w:r>
    </w:p>
    <w:p w:rsidR="00124606" w:rsidRDefault="00124606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Діяльн</w:t>
      </w:r>
      <w:r w:rsidR="00F22240">
        <w:rPr>
          <w:rFonts w:ascii="Times New Roman" w:hAnsi="Times New Roman" w:cs="Times New Roman"/>
          <w:sz w:val="28"/>
          <w:szCs w:val="36"/>
          <w:lang w:val="uk-UA"/>
        </w:rPr>
        <w:t>ість учнівського самоврядування, на відміну від інших видів діяльності, має свою специфіку, яка проявляється у врахуванні не тільки вікових та організаторських можливостей  вихованців, але й інтересів колективу чи будь-якого об’єднання. Діяльність його скеровано на реалізацію вимог режиму роботи закладу, організацію позакласної роботи, на розвиток творчої самодіяльності, реалізація їхніх прав та обов’язків</w:t>
      </w:r>
      <w:r w:rsidR="00140D24">
        <w:rPr>
          <w:rFonts w:ascii="Times New Roman" w:hAnsi="Times New Roman" w:cs="Times New Roman"/>
          <w:sz w:val="28"/>
          <w:szCs w:val="36"/>
          <w:lang w:val="uk-UA"/>
        </w:rPr>
        <w:t>.</w:t>
      </w:r>
    </w:p>
    <w:p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CA448C" w:rsidRPr="00CA448C" w:rsidRDefault="00CA448C" w:rsidP="00CA448C">
      <w:pPr>
        <w:spacing w:after="0" w:line="360" w:lineRule="auto"/>
        <w:ind w:firstLine="709"/>
        <w:jc w:val="center"/>
        <w:rPr>
          <w:rFonts w:ascii="Arial Black" w:hAnsi="Arial Black" w:cs="Times New Roman"/>
          <w:color w:val="C00000"/>
          <w:sz w:val="28"/>
          <w:szCs w:val="36"/>
          <w:lang w:val="uk-UA"/>
        </w:rPr>
      </w:pPr>
      <w:r w:rsidRPr="00CA448C">
        <w:rPr>
          <w:rFonts w:ascii="Arial Black" w:hAnsi="Arial Black" w:cs="Times New Roman"/>
          <w:b/>
          <w:bCs/>
          <w:color w:val="C00000"/>
          <w:sz w:val="28"/>
          <w:szCs w:val="36"/>
          <w:lang w:val="uk-UA"/>
        </w:rPr>
        <w:lastRenderedPageBreak/>
        <w:t>Статут учнівського самоврядування Фастівецького ЗЗСО І-ІІІ ступенів</w:t>
      </w:r>
    </w:p>
    <w:p w:rsidR="00CA448C" w:rsidRPr="00CA448C" w:rsidRDefault="00CA448C" w:rsidP="00CA44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36"/>
          <w:u w:val="single"/>
          <w:lang w:val="uk-UA"/>
        </w:rPr>
        <w:t xml:space="preserve">Розділ І. 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Загальні засади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Стаття 1 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Учнівське самоврядування – добровільне об’єднання учнів, мета якого – сформувати в дітях почуття господаря школи, класу, вміння співпрацювати на принципах партнерства, гласності, демократизму. 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2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Учнівське самоврядування є організацією, що складається з людей, створена людьми і для людей, а учні є людьми.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Стаття 3 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Символами учнівського самоврядування </w:t>
      </w:r>
      <w:r>
        <w:rPr>
          <w:rFonts w:ascii="Times New Roman" w:hAnsi="Times New Roman" w:cs="Times New Roman"/>
          <w:sz w:val="28"/>
          <w:szCs w:val="36"/>
          <w:lang w:val="uk-UA"/>
        </w:rPr>
        <w:t>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повинні бути: Прапор, Герб, Гімн.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Стаття 4 </w:t>
      </w:r>
    </w:p>
    <w:p w:rsid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Учнівське самоврядування відповідає нищевказаній структурі: </w:t>
      </w:r>
    </w:p>
    <w:p w:rsidR="00CA448C" w:rsidRPr="00CA448C" w:rsidRDefault="00CA448C" w:rsidP="00CA44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noProof/>
          <w:sz w:val="28"/>
          <w:szCs w:val="36"/>
          <w:lang w:val="uk-UA" w:eastAsia="uk-UA"/>
        </w:rPr>
        <w:drawing>
          <wp:inline distT="0" distB="0" distL="0" distR="0">
            <wp:extent cx="3724275" cy="4429125"/>
            <wp:effectExtent l="0" t="0" r="0" b="0"/>
            <wp:docPr id="3" name="Рисунок 3" descr="C:\Users\Школа\Desktop\Без імен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Школа\Desktop\Без імені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48C" w:rsidRPr="00CA448C" w:rsidRDefault="00CA448C" w:rsidP="00CA448C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36"/>
          <w:u w:val="single"/>
          <w:lang w:val="uk-UA"/>
        </w:rPr>
        <w:lastRenderedPageBreak/>
        <w:t>Розділ ІІ</w:t>
      </w:r>
      <w:r w:rsidRPr="00CA448C">
        <w:rPr>
          <w:rFonts w:ascii="Times New Roman" w:hAnsi="Times New Roman" w:cs="Times New Roman"/>
          <w:b/>
          <w:bCs/>
          <w:sz w:val="28"/>
          <w:szCs w:val="36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uk-UA"/>
        </w:rPr>
        <w:t>.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Права, свободи, обов’язки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Стаття 1 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i/>
          <w:iCs/>
          <w:sz w:val="28"/>
          <w:szCs w:val="36"/>
          <w:lang w:val="uk-UA"/>
        </w:rPr>
        <w:t xml:space="preserve">Кожен, хто навчається в </w:t>
      </w:r>
      <w:r>
        <w:rPr>
          <w:rFonts w:ascii="Times New Roman" w:hAnsi="Times New Roman" w:cs="Times New Roman"/>
          <w:b/>
          <w:bCs/>
          <w:i/>
          <w:iCs/>
          <w:sz w:val="28"/>
          <w:szCs w:val="36"/>
          <w:lang w:val="uk-UA"/>
        </w:rPr>
        <w:t>закладі</w:t>
      </w:r>
      <w:r w:rsidRPr="00CA448C">
        <w:rPr>
          <w:rFonts w:ascii="Times New Roman" w:hAnsi="Times New Roman" w:cs="Times New Roman"/>
          <w:b/>
          <w:bCs/>
          <w:i/>
          <w:iCs/>
          <w:sz w:val="28"/>
          <w:szCs w:val="36"/>
          <w:lang w:val="uk-UA"/>
        </w:rPr>
        <w:t xml:space="preserve"> має право: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-діяти на свій розсуд, вільно висловлювати свою думку, не ображаючи при цьому гідності і свободи інших;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-за образу його честі і гідності подати заяву в актив </w:t>
      </w:r>
      <w:r>
        <w:rPr>
          <w:rFonts w:ascii="Times New Roman" w:hAnsi="Times New Roman" w:cs="Times New Roman"/>
          <w:sz w:val="28"/>
          <w:szCs w:val="36"/>
          <w:lang w:val="uk-UA"/>
        </w:rPr>
        <w:t>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-подати свою пропозицію в актив учнівського самоврядування;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-висувати кандидатуру, а також само висуватися і бути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обраним в будь-який орган 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-брати участь в </w:t>
      </w:r>
      <w:r>
        <w:rPr>
          <w:rFonts w:ascii="Times New Roman" w:hAnsi="Times New Roman" w:cs="Times New Roman"/>
          <w:sz w:val="28"/>
          <w:szCs w:val="36"/>
          <w:lang w:val="uk-UA"/>
        </w:rPr>
        <w:t>будь-яких сферах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життя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, ініціювати будь-які форми цього життя (клуби, гуртки і т. і.);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-не з’явитися на урок тільки за домовленістю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з класним керівником, учителем або директором 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-достроково здати програму за навчальний рік і перейти в наступний клас;</w:t>
      </w:r>
    </w:p>
    <w:p w:rsidR="00CA448C" w:rsidRPr="00CA448C" w:rsidRDefault="00CA448C" w:rsidP="008B3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-вимагати щоб урок закінчився ві</w:t>
      </w:r>
      <w:r w:rsidR="008B3787">
        <w:rPr>
          <w:rFonts w:ascii="Times New Roman" w:hAnsi="Times New Roman" w:cs="Times New Roman"/>
          <w:sz w:val="28"/>
          <w:szCs w:val="36"/>
          <w:lang w:val="uk-UA"/>
        </w:rPr>
        <w:t>дразу після дзвінка на перерву.</w:t>
      </w:r>
    </w:p>
    <w:p w:rsidR="00CA448C" w:rsidRPr="00CA448C" w:rsidRDefault="00CA448C" w:rsidP="008B3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2</w:t>
      </w:r>
      <w:r w:rsidR="008B3787"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Кожен учень зобов’язаний:</w:t>
      </w:r>
    </w:p>
    <w:p w:rsidR="00CA448C" w:rsidRPr="00CA448C" w:rsidRDefault="008B3787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-пройти курс навчання в закладі</w:t>
      </w:r>
      <w:r w:rsidR="00CA448C"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-подати документ, що пояснює його відсутність на уроках;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-виконувати вимоги вчителя по підготовці до уроків;</w:t>
      </w:r>
    </w:p>
    <w:p w:rsidR="00CA448C" w:rsidRPr="00CA448C" w:rsidRDefault="00CA448C" w:rsidP="008B3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-дотримувати</w:t>
      </w:r>
      <w:r w:rsidR="008B3787">
        <w:rPr>
          <w:rFonts w:ascii="Times New Roman" w:hAnsi="Times New Roman" w:cs="Times New Roman"/>
          <w:sz w:val="28"/>
          <w:szCs w:val="36"/>
          <w:lang w:val="uk-UA"/>
        </w:rPr>
        <w:t>сь норм статуту та законів закладу.</w:t>
      </w:r>
    </w:p>
    <w:p w:rsidR="00CA448C" w:rsidRPr="00CA448C" w:rsidRDefault="00CA448C" w:rsidP="008B3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3</w:t>
      </w:r>
      <w:r w:rsidR="008B3787"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Закон "Про зах</w:t>
      </w:r>
      <w:r w:rsidR="008B3787">
        <w:rPr>
          <w:rFonts w:ascii="Times New Roman" w:hAnsi="Times New Roman" w:cs="Times New Roman"/>
          <w:b/>
          <w:bCs/>
          <w:sz w:val="28"/>
          <w:szCs w:val="36"/>
          <w:lang w:val="uk-UA"/>
        </w:rPr>
        <w:t>ист честі та гідності учня закладу, викладача і працівника закладу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”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Особистість кожного, </w:t>
      </w:r>
      <w:r w:rsidR="008B3787">
        <w:rPr>
          <w:rFonts w:ascii="Times New Roman" w:hAnsi="Times New Roman" w:cs="Times New Roman"/>
          <w:sz w:val="28"/>
          <w:szCs w:val="36"/>
          <w:lang w:val="uk-UA"/>
        </w:rPr>
        <w:t>хто працює чи навчається у закладі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, є недоторканою, і ніщо не повинно загрожувати здоров’ю людини, обмежувати її права, ображати честь і гідність.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i/>
          <w:iCs/>
          <w:sz w:val="28"/>
          <w:szCs w:val="36"/>
          <w:lang w:val="uk-UA"/>
        </w:rPr>
        <w:t>Образою честі і гідності людини є: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-нанесення побоїв, побиття;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-загроза, залякування і шантаж;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-вживання образливих слів, кличок;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-дискримінація за національними і соціальними ознаками;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-глузування з фізичних недоліків, вад;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lastRenderedPageBreak/>
        <w:t>-поява в стані алкогольного чи наркотичного сп’яніння;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-добровільне прийняття на себе функції раба ("шістки”);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-здирство, вимагання;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-крадіжка;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-псування особистих речей інших людей;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-брудні наклепи, плітки;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-будь-які дії чи слова, що ображають честь, гідність іншої людини.</w:t>
      </w:r>
    </w:p>
    <w:p w:rsidR="00CA448C" w:rsidRPr="00CA448C" w:rsidRDefault="00CA448C" w:rsidP="008B3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4</w:t>
      </w:r>
      <w:r w:rsidR="008B3787">
        <w:rPr>
          <w:rFonts w:ascii="Times New Roman" w:hAnsi="Times New Roman" w:cs="Times New Roman"/>
          <w:sz w:val="28"/>
          <w:szCs w:val="36"/>
          <w:lang w:val="uk-UA"/>
        </w:rPr>
        <w:t>.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Повноваження </w:t>
      </w:r>
      <w:r w:rsidR="008B3787">
        <w:rPr>
          <w:rFonts w:ascii="Times New Roman" w:hAnsi="Times New Roman" w:cs="Times New Roman"/>
          <w:b/>
          <w:bCs/>
          <w:sz w:val="28"/>
          <w:szCs w:val="36"/>
          <w:lang w:val="uk-UA"/>
        </w:rPr>
        <w:t>Президента учнівського самоврядування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Обов’язки </w:t>
      </w:r>
      <w:r w:rsidR="008B3787">
        <w:rPr>
          <w:rFonts w:ascii="Times New Roman" w:hAnsi="Times New Roman" w:cs="Times New Roman"/>
          <w:sz w:val="28"/>
          <w:szCs w:val="36"/>
          <w:lang w:val="uk-UA"/>
        </w:rPr>
        <w:t>Президента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:</w:t>
      </w:r>
    </w:p>
    <w:p w:rsidR="00DC6E51" w:rsidRPr="00DC6E51" w:rsidRDefault="00DC6E51" w:rsidP="00007C73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C6E51">
        <w:rPr>
          <w:rFonts w:ascii="Times New Roman" w:hAnsi="Times New Roman"/>
          <w:sz w:val="28"/>
          <w:szCs w:val="28"/>
          <w:lang w:val="uk-UA"/>
        </w:rPr>
        <w:t>Узгоджує свою діяльність з адміністрацією закладу і педагогом-організатором.</w:t>
      </w:r>
    </w:p>
    <w:p w:rsidR="00DC6E51" w:rsidRPr="00DC6E51" w:rsidRDefault="00DC6E51" w:rsidP="00007C73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C6E51">
        <w:rPr>
          <w:rFonts w:ascii="Times New Roman" w:hAnsi="Times New Roman"/>
          <w:sz w:val="28"/>
          <w:szCs w:val="28"/>
          <w:lang w:val="uk-UA"/>
        </w:rPr>
        <w:t>Подає ідеї адміністрації і педагогу-організатору щодо організації заходів у закладі.</w:t>
      </w:r>
    </w:p>
    <w:p w:rsidR="00DC6E51" w:rsidRPr="00DC6E51" w:rsidRDefault="00DC6E51" w:rsidP="00007C73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C6E51">
        <w:rPr>
          <w:rFonts w:ascii="Times New Roman" w:hAnsi="Times New Roman"/>
          <w:sz w:val="28"/>
          <w:szCs w:val="28"/>
          <w:lang w:val="uk-UA"/>
        </w:rPr>
        <w:t>Планує і веде загальні  збори Парламенту (чи призначає ведучих);</w:t>
      </w:r>
    </w:p>
    <w:p w:rsidR="00DC6E51" w:rsidRPr="00DC6E51" w:rsidRDefault="00DC6E51" w:rsidP="00007C73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C6E51">
        <w:rPr>
          <w:rFonts w:ascii="Times New Roman" w:hAnsi="Times New Roman"/>
          <w:sz w:val="28"/>
          <w:szCs w:val="28"/>
          <w:lang w:val="uk-UA"/>
        </w:rPr>
        <w:t>Розподіляє завдання між активом;</w:t>
      </w:r>
    </w:p>
    <w:p w:rsidR="00DC6E51" w:rsidRPr="00DC6E51" w:rsidRDefault="00DC6E51" w:rsidP="00007C73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C6E51">
        <w:rPr>
          <w:rFonts w:ascii="Times New Roman" w:hAnsi="Times New Roman"/>
          <w:sz w:val="28"/>
          <w:szCs w:val="28"/>
          <w:lang w:val="uk-UA"/>
        </w:rPr>
        <w:t>Співпрацює з директором закладу, адміністрацією, педагогом-організатором;</w:t>
      </w:r>
    </w:p>
    <w:p w:rsidR="00DC6E51" w:rsidRPr="00DC6E51" w:rsidRDefault="00DC6E51" w:rsidP="00007C73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C6E51">
        <w:rPr>
          <w:rFonts w:ascii="Times New Roman" w:hAnsi="Times New Roman"/>
          <w:sz w:val="28"/>
          <w:szCs w:val="28"/>
          <w:lang w:val="uk-UA"/>
        </w:rPr>
        <w:t>Виконує функцію зв’язку між учнями й адміністрацією закладу, вчителями і місцевою громадою;</w:t>
      </w:r>
    </w:p>
    <w:p w:rsidR="00DC6E51" w:rsidRPr="00DC6E51" w:rsidRDefault="00DC6E51" w:rsidP="00007C73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C6E51">
        <w:rPr>
          <w:rFonts w:ascii="Times New Roman" w:hAnsi="Times New Roman"/>
          <w:sz w:val="28"/>
          <w:szCs w:val="28"/>
          <w:lang w:val="uk-UA"/>
        </w:rPr>
        <w:t>Відповідає за підготовку майбутніх керівників самоврядування у закладу. Є лідером!</w:t>
      </w:r>
    </w:p>
    <w:p w:rsidR="00CA448C" w:rsidRPr="00DC6E51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E51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CA448C" w:rsidRPr="00CA448C" w:rsidRDefault="00CA448C" w:rsidP="00DC6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Стаття 5 </w:t>
      </w:r>
      <w:r w:rsidR="00DC6E51"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="00DC6E51">
        <w:rPr>
          <w:rFonts w:ascii="Times New Roman" w:hAnsi="Times New Roman" w:cs="Times New Roman"/>
          <w:b/>
          <w:bCs/>
          <w:sz w:val="28"/>
          <w:szCs w:val="36"/>
          <w:lang w:val="uk-UA"/>
        </w:rPr>
        <w:t>Прем’єр-міністр.</w:t>
      </w:r>
    </w:p>
    <w:p w:rsidR="00CA448C" w:rsidRPr="00CA448C" w:rsidRDefault="00DC6E51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Прем’єр-міністр</w:t>
      </w:r>
      <w:r w:rsidR="00CA448C" w:rsidRPr="00CA448C">
        <w:rPr>
          <w:rFonts w:ascii="Times New Roman" w:hAnsi="Times New Roman" w:cs="Times New Roman"/>
          <w:sz w:val="28"/>
          <w:szCs w:val="36"/>
          <w:lang w:val="uk-UA"/>
        </w:rPr>
        <w:t>: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-є правою рукою</w:t>
      </w:r>
      <w:r w:rsidR="00DC6E51">
        <w:rPr>
          <w:rFonts w:ascii="Times New Roman" w:hAnsi="Times New Roman" w:cs="Times New Roman"/>
          <w:sz w:val="28"/>
          <w:szCs w:val="36"/>
          <w:lang w:val="uk-UA"/>
        </w:rPr>
        <w:t xml:space="preserve"> Президента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-за відсутності </w:t>
      </w:r>
      <w:r w:rsidR="00DC6E51">
        <w:rPr>
          <w:rFonts w:ascii="Times New Roman" w:hAnsi="Times New Roman" w:cs="Times New Roman"/>
          <w:sz w:val="28"/>
          <w:szCs w:val="36"/>
          <w:lang w:val="uk-UA"/>
        </w:rPr>
        <w:t>Президента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виконує його обов’язки;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-допомагає </w:t>
      </w:r>
      <w:r w:rsidR="00DC6E51">
        <w:rPr>
          <w:rFonts w:ascii="Times New Roman" w:hAnsi="Times New Roman" w:cs="Times New Roman"/>
          <w:sz w:val="28"/>
          <w:szCs w:val="36"/>
          <w:lang w:val="uk-UA"/>
        </w:rPr>
        <w:t>Президенту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виконувати його обов’язки;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-щохвилини готовий перейняти обов’язки</w:t>
      </w:r>
      <w:r w:rsidR="00DC6E51">
        <w:rPr>
          <w:rFonts w:ascii="Times New Roman" w:hAnsi="Times New Roman" w:cs="Times New Roman"/>
          <w:sz w:val="28"/>
          <w:szCs w:val="36"/>
          <w:lang w:val="uk-UA"/>
        </w:rPr>
        <w:t xml:space="preserve"> Президента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 </w:t>
      </w:r>
    </w:p>
    <w:p w:rsidR="00CA448C" w:rsidRPr="00CA448C" w:rsidRDefault="00CA448C" w:rsidP="00DC6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6</w:t>
      </w:r>
      <w:r w:rsidR="00DC6E51">
        <w:rPr>
          <w:rFonts w:ascii="Times New Roman" w:hAnsi="Times New Roman" w:cs="Times New Roman"/>
          <w:sz w:val="28"/>
          <w:szCs w:val="36"/>
          <w:lang w:val="uk-UA"/>
        </w:rPr>
        <w:t>.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Секретар 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Секретар: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lastRenderedPageBreak/>
        <w:t>-є присутнім</w:t>
      </w:r>
      <w:r w:rsidR="00DC6E51">
        <w:rPr>
          <w:rFonts w:ascii="Times New Roman" w:hAnsi="Times New Roman" w:cs="Times New Roman"/>
          <w:sz w:val="28"/>
          <w:szCs w:val="36"/>
          <w:lang w:val="uk-UA"/>
        </w:rPr>
        <w:t xml:space="preserve"> на всіх засіданнях активу 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-протоколює всі збори, конференції;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-допомагає вести документац</w:t>
      </w:r>
      <w:r w:rsidR="00767BDE">
        <w:rPr>
          <w:rFonts w:ascii="Times New Roman" w:hAnsi="Times New Roman" w:cs="Times New Roman"/>
          <w:sz w:val="28"/>
          <w:szCs w:val="36"/>
          <w:lang w:val="uk-UA"/>
        </w:rPr>
        <w:t>ію Президенту та Прем’єр-міністру</w:t>
      </w:r>
      <w:r w:rsidR="00DC6E51"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="00767BDE">
        <w:rPr>
          <w:rFonts w:ascii="Times New Roman" w:hAnsi="Times New Roman" w:cs="Times New Roman"/>
          <w:sz w:val="28"/>
          <w:szCs w:val="36"/>
          <w:lang w:val="uk-UA"/>
        </w:rPr>
        <w:t>учнівського самоврядування</w:t>
      </w:r>
      <w:r w:rsidR="00DC6E51">
        <w:rPr>
          <w:rFonts w:ascii="Times New Roman" w:hAnsi="Times New Roman" w:cs="Times New Roman"/>
          <w:sz w:val="28"/>
          <w:szCs w:val="36"/>
          <w:lang w:val="uk-UA"/>
        </w:rPr>
        <w:t xml:space="preserve"> та активу 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.</w:t>
      </w:r>
    </w:p>
    <w:p w:rsidR="00CA448C" w:rsidRPr="00CA448C" w:rsidRDefault="00CA448C" w:rsidP="00DC6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7</w:t>
      </w:r>
      <w:r w:rsidR="00DC6E51"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Повноваження членів активу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Члени активу: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1.Керують роботою секторів.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2.Особисто відповідають за основні напрямки роботи самоврядування, наприклад: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-Контакти з органами місцевого самоврядування;</w:t>
      </w:r>
    </w:p>
    <w:p w:rsidR="00CA448C" w:rsidRPr="00CA448C" w:rsidRDefault="00DC6E51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- П</w:t>
      </w:r>
      <w:r w:rsidR="00CA448C" w:rsidRPr="00CA448C">
        <w:rPr>
          <w:rFonts w:ascii="Times New Roman" w:hAnsi="Times New Roman" w:cs="Times New Roman"/>
          <w:sz w:val="28"/>
          <w:szCs w:val="36"/>
          <w:lang w:val="uk-UA"/>
        </w:rPr>
        <w:t>рес-центр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закладу</w:t>
      </w:r>
      <w:r w:rsidR="00CA448C"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3.Збирають ідеї учнів своїх класів стосовно роботи самоврядування і представляють їх на зборах активу.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4.Представляють своїм класам звіти роботи </w:t>
      </w:r>
      <w:r w:rsidR="00DC6E51">
        <w:rPr>
          <w:rFonts w:ascii="Times New Roman" w:hAnsi="Times New Roman" w:cs="Times New Roman"/>
          <w:sz w:val="28"/>
          <w:szCs w:val="36"/>
          <w:lang w:val="uk-UA"/>
        </w:rPr>
        <w:t>Парламенту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 </w:t>
      </w:r>
    </w:p>
    <w:p w:rsidR="00CA448C" w:rsidRPr="00CA448C" w:rsidRDefault="00DC6E51" w:rsidP="00DC6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8.</w:t>
      </w:r>
      <w:r w:rsidR="00CA448C"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Про педагога-</w:t>
      </w:r>
      <w:r>
        <w:rPr>
          <w:rFonts w:ascii="Times New Roman" w:hAnsi="Times New Roman" w:cs="Times New Roman"/>
          <w:b/>
          <w:bCs/>
          <w:sz w:val="28"/>
          <w:szCs w:val="36"/>
          <w:lang w:val="uk-UA"/>
        </w:rPr>
        <w:t>організатора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Педагог-</w:t>
      </w:r>
      <w:r w:rsidR="00DC6E51">
        <w:rPr>
          <w:rFonts w:ascii="Times New Roman" w:hAnsi="Times New Roman" w:cs="Times New Roman"/>
          <w:sz w:val="28"/>
          <w:szCs w:val="36"/>
          <w:lang w:val="uk-UA"/>
        </w:rPr>
        <w:t>організатор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:</w:t>
      </w:r>
    </w:p>
    <w:p w:rsidR="00CA448C" w:rsidRPr="00CA448C" w:rsidRDefault="00DC6E51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="00CA448C" w:rsidRPr="00CA448C">
        <w:rPr>
          <w:rFonts w:ascii="Times New Roman" w:hAnsi="Times New Roman" w:cs="Times New Roman"/>
          <w:sz w:val="28"/>
          <w:szCs w:val="36"/>
          <w:lang w:val="uk-UA"/>
        </w:rPr>
        <w:t>-Виконує функції радника самоврядування;</w:t>
      </w:r>
    </w:p>
    <w:p w:rsidR="00DC6E51" w:rsidRDefault="00CA448C" w:rsidP="00DC6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-Виконує функцію посередника між самоврядуванням і вчителями,</w:t>
      </w:r>
      <w:r w:rsidR="00DC6E51">
        <w:rPr>
          <w:rFonts w:ascii="Times New Roman" w:hAnsi="Times New Roman" w:cs="Times New Roman"/>
          <w:sz w:val="28"/>
          <w:szCs w:val="36"/>
          <w:lang w:val="uk-UA"/>
        </w:rPr>
        <w:t xml:space="preserve"> батьками та місцевою громадою.</w:t>
      </w:r>
    </w:p>
    <w:p w:rsidR="00CA448C" w:rsidRPr="00CA448C" w:rsidRDefault="00DC6E51" w:rsidP="00DC6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36"/>
          <w:lang w:val="uk-UA"/>
        </w:rPr>
        <w:br/>
        <w:t xml:space="preserve">Стаття 9. </w:t>
      </w:r>
      <w:r w:rsidR="00CA448C"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Основні напрями діяльності педагога-</w:t>
      </w:r>
      <w:r w:rsidR="007C1614">
        <w:rPr>
          <w:rFonts w:ascii="Times New Roman" w:hAnsi="Times New Roman" w:cs="Times New Roman"/>
          <w:b/>
          <w:bCs/>
          <w:sz w:val="28"/>
          <w:szCs w:val="36"/>
          <w:lang w:val="uk-UA"/>
        </w:rPr>
        <w:t>організатора: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-методично правильно готувати учнів до самоврядування;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-педагогічно грамотно керувати їх діяльністю;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-поступово розширювати функції самоврядування в різних сферах діяльності;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-рекомендувати органам самоврядування суспільно-значущі і цікаві колективні справи;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-чітко визначати обов’язки;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-включати в систему самоврядування якомога більше число учнів;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-організовувати постійний контроль за виконанням єдиних педагогічних вимог до учнів за допомогою самоврядування;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lastRenderedPageBreak/>
        <w:t>-будувати взаємини між органами самоврядування, колективом учнів і педагогів на ідеях педагогіки співробітництва;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-розширювати гласність в роботі органів самоврядування.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u w:val="single"/>
          <w:lang w:val="uk-UA"/>
        </w:rPr>
        <w:t>Розділ 3</w:t>
      </w:r>
    </w:p>
    <w:p w:rsidR="00CA448C" w:rsidRPr="00CA448C" w:rsidRDefault="007C1614" w:rsidP="007C1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1. Освітнє управління «Вчимося із задоволенням»</w:t>
      </w:r>
    </w:p>
    <w:p w:rsidR="00CA448C" w:rsidRPr="00CA448C" w:rsidRDefault="007C1614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Освітнє управління</w:t>
      </w:r>
      <w:r w:rsidR="00CA448C" w:rsidRPr="00CA448C">
        <w:rPr>
          <w:rFonts w:ascii="Times New Roman" w:hAnsi="Times New Roman" w:cs="Times New Roman"/>
          <w:sz w:val="28"/>
          <w:szCs w:val="36"/>
          <w:lang w:val="uk-UA"/>
        </w:rPr>
        <w:t>: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-організовує допомогу в разі потреби учням, які мають незадовільні оцінки;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-залучає учнів в гуртки, виступає з ініціативою про створення нових гуртків за інтересами;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-надає допомогу вчителям в організації тематичних вечорів, створенні лекторських груп тощо;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-бере участь в обладнанні навчальних кабінетів, організації виготовлення навчальних посібників, дидактичного і роздавального матеріалу, облік збереження обладнання, ремонт і виготовлення нових дидактичних матеріалів в шкільних умовах;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-проводить заходи, направлені на підвищення якості знань учнів (предметні олімпіади, вечори, стінгазети, конкурси, огляди підручників);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-члени </w:t>
      </w:r>
      <w:r w:rsidR="00767BDE">
        <w:rPr>
          <w:rFonts w:ascii="Times New Roman" w:hAnsi="Times New Roman" w:cs="Times New Roman"/>
          <w:sz w:val="28"/>
          <w:szCs w:val="36"/>
          <w:lang w:val="uk-UA"/>
        </w:rPr>
        <w:t>управління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беруть участь в підготовці і проведенні бесід в класах (про режим дня, виконання домашніх завдань, користь читання).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 </w:t>
      </w:r>
    </w:p>
    <w:p w:rsidR="00CA448C" w:rsidRPr="00CA448C" w:rsidRDefault="00CA448C" w:rsidP="007C1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2</w:t>
      </w:r>
      <w:r w:rsidR="007C1614"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="00066545" w:rsidRPr="00066545">
        <w:rPr>
          <w:rFonts w:ascii="Times New Roman" w:hAnsi="Times New Roman" w:cs="Times New Roman"/>
          <w:b/>
          <w:sz w:val="28"/>
          <w:szCs w:val="36"/>
          <w:lang w:val="uk-UA"/>
        </w:rPr>
        <w:t>Міністерство «Відзначаємо дружно та весело!»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 </w:t>
      </w:r>
    </w:p>
    <w:p w:rsidR="00CA448C" w:rsidRPr="00066545" w:rsidRDefault="00066545" w:rsidP="00066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066545">
        <w:rPr>
          <w:rFonts w:ascii="Times New Roman" w:hAnsi="Times New Roman" w:cs="Times New Roman"/>
          <w:sz w:val="28"/>
          <w:szCs w:val="36"/>
          <w:lang w:val="uk-UA"/>
        </w:rPr>
        <w:t>Міністерство «Відзначаємо дружно та весело!»</w:t>
      </w:r>
      <w:r w:rsidRPr="00066545">
        <w:rPr>
          <w:rFonts w:ascii="Times New Roman" w:hAnsi="Times New Roman" w:cs="Times New Roman"/>
          <w:bCs/>
          <w:sz w:val="28"/>
          <w:szCs w:val="36"/>
          <w:lang w:val="uk-UA"/>
        </w:rPr>
        <w:t xml:space="preserve"> </w:t>
      </w:r>
      <w:r w:rsidR="00CA448C" w:rsidRPr="00066545">
        <w:rPr>
          <w:rFonts w:ascii="Times New Roman" w:hAnsi="Times New Roman" w:cs="Times New Roman"/>
          <w:sz w:val="28"/>
          <w:szCs w:val="36"/>
          <w:lang w:val="uk-UA"/>
        </w:rPr>
        <w:t>: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-керує проведенням культурно-масових справ, організацією шкільних і класних вечорів, свят народного та шкільного календаря, розподіляє між класами та учнями доручення по підготовці цих заходів;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-несе відповідальність за утримання та підготовку програми художньої частини і програму дозвілля;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-встановлює зв’язки з кінотеатрами, клубами, Будинками культури, Будинками дітей та молоді, музеями;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-домовляється про проведення лекцій, вечорів, екскурсій, кінолекторіїв для учнів;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lastRenderedPageBreak/>
        <w:t>-вивчає побажання для учнів щодо організації і роботи гуртків художньої самодіяльності, образотворчого мистецтва, проводить запис в гуртки;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-організовує проведення конкурсів і оглядів художньої самодіяльності.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  </w:t>
      </w:r>
    </w:p>
    <w:p w:rsidR="00CA448C" w:rsidRPr="00CA448C" w:rsidRDefault="00CA448C" w:rsidP="00066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3</w:t>
      </w:r>
      <w:r w:rsidR="00066545"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="00066545">
        <w:rPr>
          <w:rFonts w:ascii="Times New Roman" w:hAnsi="Times New Roman" w:cs="Times New Roman"/>
          <w:b/>
          <w:bCs/>
          <w:sz w:val="28"/>
          <w:szCs w:val="36"/>
          <w:lang w:val="uk-UA"/>
        </w:rPr>
        <w:t>Міністерство «Спорт – це круто!»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Робота </w:t>
      </w:r>
      <w:r w:rsidR="00066545">
        <w:rPr>
          <w:rFonts w:ascii="Times New Roman" w:hAnsi="Times New Roman" w:cs="Times New Roman"/>
          <w:sz w:val="28"/>
          <w:szCs w:val="36"/>
          <w:lang w:val="uk-UA"/>
        </w:rPr>
        <w:t>цього міністерства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полягає у проведенні спортивних акцій, турнірів, туристичних змагань і походів. Голова комісії повинен мати організаційні здібності, хорошу фізичну форму і бути прикладом для інших учнів. Члени повинні проявляти активність у різних спортивно-туристичних, екологічних акціях, здійснювати нагляд за фізичною </w:t>
      </w:r>
      <w:r w:rsidR="00066545">
        <w:rPr>
          <w:rFonts w:ascii="Times New Roman" w:hAnsi="Times New Roman" w:cs="Times New Roman"/>
          <w:sz w:val="28"/>
          <w:szCs w:val="36"/>
          <w:lang w:val="uk-UA"/>
        </w:rPr>
        <w:t>формою учнів та станом здоров’я,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пропагувати здоровий спосіб життя.</w:t>
      </w:r>
    </w:p>
    <w:p w:rsidR="00CA448C" w:rsidRPr="00CA448C" w:rsidRDefault="00CA448C" w:rsidP="00066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4</w:t>
      </w:r>
      <w:r w:rsidR="00066545"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="00066545">
        <w:rPr>
          <w:rFonts w:ascii="Times New Roman" w:hAnsi="Times New Roman" w:cs="Times New Roman"/>
          <w:b/>
          <w:bCs/>
          <w:sz w:val="28"/>
          <w:szCs w:val="36"/>
          <w:lang w:val="uk-UA"/>
        </w:rPr>
        <w:t>Прес-центр «Юні журналісти»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 </w:t>
      </w:r>
    </w:p>
    <w:p w:rsidR="00CA448C" w:rsidRPr="00066545" w:rsidRDefault="00CA448C" w:rsidP="000665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  <w:lang w:val="uk-UA"/>
        </w:rPr>
      </w:pPr>
      <w:r w:rsidRPr="00066545">
        <w:rPr>
          <w:rFonts w:ascii="Times New Roman" w:hAnsi="Times New Roman" w:cs="Times New Roman"/>
          <w:b/>
          <w:sz w:val="28"/>
          <w:szCs w:val="36"/>
          <w:lang w:val="uk-UA"/>
        </w:rPr>
        <w:t xml:space="preserve">Прес-центр </w:t>
      </w:r>
      <w:r w:rsidR="00066545" w:rsidRPr="00066545">
        <w:rPr>
          <w:rFonts w:ascii="Times New Roman" w:hAnsi="Times New Roman" w:cs="Times New Roman"/>
          <w:b/>
          <w:sz w:val="28"/>
          <w:szCs w:val="36"/>
          <w:lang w:val="uk-UA"/>
        </w:rPr>
        <w:t>«Юні журналісти»</w:t>
      </w:r>
      <w:r w:rsidR="00066545">
        <w:rPr>
          <w:rFonts w:ascii="Times New Roman" w:hAnsi="Times New Roman" w:cs="Times New Roman"/>
          <w:b/>
          <w:sz w:val="28"/>
          <w:szCs w:val="36"/>
          <w:lang w:val="uk-UA"/>
        </w:rPr>
        <w:t xml:space="preserve"> </w:t>
      </w:r>
      <w:r w:rsidR="00066545" w:rsidRPr="00066545">
        <w:rPr>
          <w:rFonts w:ascii="Times New Roman" w:hAnsi="Times New Roman" w:cs="Times New Roman"/>
          <w:sz w:val="28"/>
          <w:szCs w:val="36"/>
          <w:lang w:val="uk-UA"/>
        </w:rPr>
        <w:t>о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рганізовує та здійснює художнє оформлення інтер’єру</w:t>
      </w:r>
      <w:r w:rsidR="00FC2470">
        <w:rPr>
          <w:rFonts w:ascii="Times New Roman" w:hAnsi="Times New Roman" w:cs="Times New Roman"/>
          <w:sz w:val="28"/>
          <w:szCs w:val="36"/>
          <w:lang w:val="uk-UA"/>
        </w:rPr>
        <w:t xml:space="preserve"> 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, готує і проводить інформації з різних питань. Висвітлює цікаві шкільні традиції. Інформаційна комісія. Інформує учнів, батьків, вчителі про всі події, які відбуваються в школі, різними засобами інформації (газета, радіо, рекламні оголошення).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 </w:t>
      </w:r>
    </w:p>
    <w:p w:rsidR="00CA448C" w:rsidRPr="00CA448C" w:rsidRDefault="00CA448C" w:rsidP="00FC2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5</w:t>
      </w:r>
      <w:r w:rsidR="00FC2470"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="00FC2470">
        <w:rPr>
          <w:rFonts w:ascii="Times New Roman" w:hAnsi="Times New Roman" w:cs="Times New Roman"/>
          <w:b/>
          <w:bCs/>
          <w:sz w:val="28"/>
          <w:szCs w:val="36"/>
          <w:lang w:val="uk-UA"/>
        </w:rPr>
        <w:t>Служба екологічної та волонтерської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 </w:t>
      </w:r>
      <w:r w:rsidR="00FC2470">
        <w:rPr>
          <w:rFonts w:ascii="Times New Roman" w:hAnsi="Times New Roman" w:cs="Times New Roman"/>
          <w:b/>
          <w:bCs/>
          <w:sz w:val="28"/>
          <w:szCs w:val="36"/>
          <w:lang w:val="uk-UA"/>
        </w:rPr>
        <w:t>допомоги</w:t>
      </w:r>
      <w:r w:rsidR="00767BDE">
        <w:rPr>
          <w:rFonts w:ascii="Times New Roman" w:hAnsi="Times New Roman" w:cs="Times New Roman"/>
          <w:b/>
          <w:bCs/>
          <w:sz w:val="28"/>
          <w:szCs w:val="36"/>
          <w:lang w:val="uk-UA"/>
        </w:rPr>
        <w:t>: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-піклуються про молодших школярів, ГПД;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-залучають дітей, підлітків до господарсько-тр</w:t>
      </w:r>
      <w:r w:rsidR="00FC2470">
        <w:rPr>
          <w:rFonts w:ascii="Times New Roman" w:hAnsi="Times New Roman" w:cs="Times New Roman"/>
          <w:sz w:val="28"/>
          <w:szCs w:val="36"/>
          <w:lang w:val="uk-UA"/>
        </w:rPr>
        <w:t>удової діяльності та до участі у екологічних і волонтерських заходах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-організовують </w:t>
      </w:r>
      <w:r w:rsidR="00767BDE">
        <w:rPr>
          <w:rFonts w:ascii="Times New Roman" w:hAnsi="Times New Roman" w:cs="Times New Roman"/>
          <w:sz w:val="28"/>
          <w:szCs w:val="36"/>
          <w:lang w:val="uk-UA"/>
        </w:rPr>
        <w:t>у закладі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ігротеки для розваг і занять учнів у вільний час;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-організовують збір коштів, овочів, канцтоварів на різноманітні акції милосердя, проводить шефську роботу з ветеранами ВВВ</w:t>
      </w:r>
      <w:r w:rsidR="00767BDE">
        <w:rPr>
          <w:rFonts w:ascii="Times New Roman" w:hAnsi="Times New Roman" w:cs="Times New Roman"/>
          <w:sz w:val="28"/>
          <w:szCs w:val="36"/>
          <w:lang w:val="uk-UA"/>
        </w:rPr>
        <w:t>, АТО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та людьми похилого віку, веде облік відповідної роботи;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-допомагають одиноким літнім людям, в</w:t>
      </w:r>
      <w:r w:rsidR="00767BDE">
        <w:rPr>
          <w:rFonts w:ascii="Times New Roman" w:hAnsi="Times New Roman" w:cs="Times New Roman"/>
          <w:sz w:val="28"/>
          <w:szCs w:val="36"/>
          <w:lang w:val="uk-UA"/>
        </w:rPr>
        <w:t>етеранам Великої Вітчизняної ,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Афганської війн</w:t>
      </w:r>
      <w:r w:rsidR="00767BDE">
        <w:rPr>
          <w:rFonts w:ascii="Times New Roman" w:hAnsi="Times New Roman" w:cs="Times New Roman"/>
          <w:sz w:val="28"/>
          <w:szCs w:val="36"/>
          <w:lang w:val="uk-UA"/>
        </w:rPr>
        <w:t xml:space="preserve"> та ветеранам АТО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, інвалідам. Проводить доброчинні заходи;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-надають посильну допомогу класним керівникам.</w:t>
      </w:r>
    </w:p>
    <w:p w:rsid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  </w:t>
      </w:r>
    </w:p>
    <w:p w:rsidR="00767BDE" w:rsidRDefault="00767BDE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767BDE" w:rsidRPr="00CA448C" w:rsidRDefault="00767BDE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CA448C" w:rsidRPr="00CA448C" w:rsidRDefault="00CA448C" w:rsidP="00FC2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lastRenderedPageBreak/>
        <w:t>Стаття 6</w:t>
      </w:r>
      <w:r w:rsidR="00FC2470"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="00FC2470" w:rsidRPr="00FC2470">
        <w:rPr>
          <w:rFonts w:ascii="Times New Roman" w:hAnsi="Times New Roman" w:cs="Times New Roman"/>
          <w:b/>
          <w:sz w:val="28"/>
          <w:szCs w:val="36"/>
          <w:lang w:val="uk-UA"/>
        </w:rPr>
        <w:t xml:space="preserve">Підрозділ </w:t>
      </w:r>
      <w:r w:rsidR="00FC2470" w:rsidRPr="00FC2470">
        <w:rPr>
          <w:rFonts w:ascii="Times New Roman" w:hAnsi="Times New Roman" w:cs="Times New Roman"/>
          <w:b/>
          <w:bCs/>
          <w:sz w:val="28"/>
          <w:szCs w:val="36"/>
          <w:lang w:val="uk-UA"/>
        </w:rPr>
        <w:t>«Дисципліна</w:t>
      </w:r>
      <w:r w:rsidR="00FC2470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 і порядок у всьому!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 </w:t>
      </w:r>
    </w:p>
    <w:p w:rsidR="00CA448C" w:rsidRPr="00FC2470" w:rsidRDefault="00FC2470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  <w:lang w:val="uk-UA"/>
        </w:rPr>
      </w:pPr>
      <w:r w:rsidRPr="00FC2470">
        <w:rPr>
          <w:rFonts w:ascii="Times New Roman" w:hAnsi="Times New Roman" w:cs="Times New Roman"/>
          <w:b/>
          <w:sz w:val="28"/>
          <w:szCs w:val="36"/>
          <w:lang w:val="uk-UA"/>
        </w:rPr>
        <w:t>Підрозділ «Дисципліна і порядок у всьому!»</w:t>
      </w:r>
      <w:r w:rsidR="00CA448C" w:rsidRPr="00FC2470">
        <w:rPr>
          <w:rFonts w:ascii="Times New Roman" w:hAnsi="Times New Roman" w:cs="Times New Roman"/>
          <w:b/>
          <w:sz w:val="28"/>
          <w:szCs w:val="36"/>
          <w:lang w:val="uk-UA"/>
        </w:rPr>
        <w:t>: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-надає допомогу педагогічному колективу </w:t>
      </w:r>
      <w:r w:rsidR="00FC2470">
        <w:rPr>
          <w:rFonts w:ascii="Times New Roman" w:hAnsi="Times New Roman" w:cs="Times New Roman"/>
          <w:sz w:val="28"/>
          <w:szCs w:val="36"/>
          <w:lang w:val="uk-UA"/>
        </w:rPr>
        <w:t>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у вихованні свідомої дисципліни, дотриманні учнями Правил для учнів;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-організовує чергування класних колективів по </w:t>
      </w:r>
      <w:r w:rsidR="00FC2470">
        <w:rPr>
          <w:rFonts w:ascii="Times New Roman" w:hAnsi="Times New Roman" w:cs="Times New Roman"/>
          <w:sz w:val="28"/>
          <w:szCs w:val="36"/>
          <w:lang w:val="uk-UA"/>
        </w:rPr>
        <w:t>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, на вечорах, призначає та інструктує відповідальних чергових Правління, оцінює якість виконання цієї роботи;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-виховує в учнях бережливе ставлення до збереження майна</w:t>
      </w:r>
      <w:r w:rsidR="00CC1C96">
        <w:rPr>
          <w:rFonts w:ascii="Times New Roman" w:hAnsi="Times New Roman" w:cs="Times New Roman"/>
          <w:sz w:val="28"/>
          <w:szCs w:val="36"/>
          <w:lang w:val="uk-UA"/>
        </w:rPr>
        <w:t xml:space="preserve"> 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-створює бригади учнів для ремонту меблів та шкільного інвентарю;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-призначає відповідальних за дотримання дисципліни та порядку, відвідування учнями </w:t>
      </w:r>
      <w:r w:rsidR="00CC1C96">
        <w:rPr>
          <w:rFonts w:ascii="Times New Roman" w:hAnsi="Times New Roman" w:cs="Times New Roman"/>
          <w:sz w:val="28"/>
          <w:szCs w:val="36"/>
          <w:lang w:val="uk-UA"/>
        </w:rPr>
        <w:t>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</w:t>
      </w:r>
      <w:r w:rsidR="00CC1C96">
        <w:rPr>
          <w:rFonts w:ascii="Times New Roman" w:hAnsi="Times New Roman" w:cs="Times New Roman"/>
          <w:sz w:val="28"/>
          <w:szCs w:val="36"/>
          <w:lang w:val="uk-UA"/>
        </w:rPr>
        <w:t xml:space="preserve"> в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икористовує заходи виховного впливу до порушників дисципліни;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-виходить з пропозиціями на батьківський комітет, правління </w:t>
      </w:r>
      <w:r w:rsidR="00CC1C96">
        <w:rPr>
          <w:rFonts w:ascii="Times New Roman" w:hAnsi="Times New Roman" w:cs="Times New Roman"/>
          <w:sz w:val="28"/>
          <w:szCs w:val="36"/>
          <w:lang w:val="uk-UA"/>
        </w:rPr>
        <w:t>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з питань поведінки учнів;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-здійснює контроль за діяльністю їдальні</w:t>
      </w:r>
      <w:r w:rsidR="00CC1C96">
        <w:rPr>
          <w:rFonts w:ascii="Times New Roman" w:hAnsi="Times New Roman" w:cs="Times New Roman"/>
          <w:sz w:val="28"/>
          <w:szCs w:val="36"/>
          <w:lang w:val="uk-UA"/>
        </w:rPr>
        <w:t xml:space="preserve"> 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 </w:t>
      </w:r>
    </w:p>
    <w:p w:rsidR="00CA448C" w:rsidRPr="00CA448C" w:rsidRDefault="00CA448C" w:rsidP="00CC1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7</w:t>
      </w:r>
      <w:r w:rsidR="00CC1C96"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Вищий орган самоврядування – збори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Вищим органом самоврядування є загальношкільні збори, які скликаються не рідше двох разів на рік, і вирішують поточні важливі справи шкільного життя. </w:t>
      </w:r>
    </w:p>
    <w:p w:rsidR="00CA448C" w:rsidRPr="00CA448C" w:rsidRDefault="00CA448C" w:rsidP="00CC1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u w:val="single"/>
          <w:lang w:val="uk-UA"/>
        </w:rPr>
        <w:t>Розділ 4</w:t>
      </w:r>
      <w:r w:rsidR="00CC1C96">
        <w:rPr>
          <w:rFonts w:ascii="Times New Roman" w:hAnsi="Times New Roman" w:cs="Times New Roman"/>
          <w:sz w:val="28"/>
          <w:szCs w:val="36"/>
          <w:lang w:val="uk-UA"/>
        </w:rPr>
        <w:t>.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Вибори </w:t>
      </w:r>
    </w:p>
    <w:p w:rsidR="00CA448C" w:rsidRPr="00CA448C" w:rsidRDefault="00CA448C" w:rsidP="00CC1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1</w:t>
      </w:r>
      <w:r w:rsidR="00CC1C96">
        <w:rPr>
          <w:rFonts w:ascii="Times New Roman" w:hAnsi="Times New Roman" w:cs="Times New Roman"/>
          <w:sz w:val="28"/>
          <w:szCs w:val="36"/>
          <w:lang w:val="uk-UA"/>
        </w:rPr>
        <w:t>.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Положення про вибори </w:t>
      </w:r>
      <w:r w:rsidR="008E107E">
        <w:rPr>
          <w:rFonts w:ascii="Times New Roman" w:hAnsi="Times New Roman" w:cs="Times New Roman"/>
          <w:b/>
          <w:bCs/>
          <w:sz w:val="28"/>
          <w:szCs w:val="36"/>
          <w:lang w:val="uk-UA"/>
        </w:rPr>
        <w:t>Президента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Вибори </w:t>
      </w:r>
      <w:r w:rsidR="008E107E">
        <w:rPr>
          <w:rFonts w:ascii="Times New Roman" w:hAnsi="Times New Roman" w:cs="Times New Roman"/>
          <w:sz w:val="28"/>
          <w:szCs w:val="36"/>
          <w:lang w:val="uk-UA"/>
        </w:rPr>
        <w:t>Президента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: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Кандидати висуваються як групою учнів, так і шляхом самовисування;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Кандидатура має бути підтверджена не менш як 10-ма підписами предст</w:t>
      </w:r>
      <w:r w:rsidR="008E107E">
        <w:rPr>
          <w:rFonts w:ascii="Times New Roman" w:hAnsi="Times New Roman" w:cs="Times New Roman"/>
          <w:sz w:val="28"/>
          <w:szCs w:val="36"/>
          <w:lang w:val="uk-UA"/>
        </w:rPr>
        <w:t>авників не менш 3-х класів 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:rsidR="00CA448C" w:rsidRPr="00CA448C" w:rsidRDefault="008E107E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Президент</w:t>
      </w:r>
      <w:r w:rsidR="00CA448C"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обирається таємним голосуванням у визначений день на перервах, до і після урок</w:t>
      </w:r>
      <w:r>
        <w:rPr>
          <w:rFonts w:ascii="Times New Roman" w:hAnsi="Times New Roman" w:cs="Times New Roman"/>
          <w:sz w:val="28"/>
          <w:szCs w:val="36"/>
          <w:lang w:val="uk-UA"/>
        </w:rPr>
        <w:t>ів в присутності директора закладу</w:t>
      </w:r>
      <w:r w:rsidR="00CA448C"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:rsidR="00CA448C" w:rsidRPr="00CA448C" w:rsidRDefault="008E107E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 xml:space="preserve">Президент </w:t>
      </w:r>
      <w:r w:rsidR="00CA448C"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обирається простою більшістю голосів учнів класів </w:t>
      </w:r>
      <w:r>
        <w:rPr>
          <w:rFonts w:ascii="Times New Roman" w:hAnsi="Times New Roman" w:cs="Times New Roman"/>
          <w:sz w:val="28"/>
          <w:szCs w:val="36"/>
          <w:lang w:val="uk-UA"/>
        </w:rPr>
        <w:t>закладу</w:t>
      </w:r>
      <w:r w:rsidR="00CA448C"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шляхом таємного голосування.</w:t>
      </w:r>
    </w:p>
    <w:p w:rsidR="00CA448C" w:rsidRPr="00CA448C" w:rsidRDefault="008E107E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Президент</w:t>
      </w:r>
      <w:r w:rsidR="00CA448C"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обирається терміном не більше ніж на </w:t>
      </w:r>
      <w:r>
        <w:rPr>
          <w:rFonts w:ascii="Times New Roman" w:hAnsi="Times New Roman" w:cs="Times New Roman"/>
          <w:sz w:val="28"/>
          <w:szCs w:val="36"/>
          <w:lang w:val="uk-UA"/>
        </w:rPr>
        <w:t>один навчальний рік.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Право бути обраним має кожен учень 8-11 класів </w:t>
      </w:r>
      <w:r w:rsidR="008E107E">
        <w:rPr>
          <w:rFonts w:ascii="Times New Roman" w:hAnsi="Times New Roman" w:cs="Times New Roman"/>
          <w:sz w:val="28"/>
          <w:szCs w:val="36"/>
          <w:lang w:val="uk-UA"/>
        </w:rPr>
        <w:t>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.</w:t>
      </w:r>
    </w:p>
    <w:p w:rsidR="00CA448C" w:rsidRPr="00CA448C" w:rsidRDefault="008E107E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lastRenderedPageBreak/>
        <w:t>Заклад</w:t>
      </w:r>
      <w:r w:rsidR="00CA448C"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приступає до своїх обов’язків на наступний день після відкритого оголошення результатів виборів.</w:t>
      </w:r>
    </w:p>
    <w:p w:rsidR="00CA448C" w:rsidRPr="00CA448C" w:rsidRDefault="008E107E" w:rsidP="008E10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2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="00CA448C"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Положення про Правління Учнівського Самоврядування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Актив учнівського самоврядування – орган влади школярів, що підпорядковується загальним зборам.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Обраним до правління може бути кожен учень, що визначає с</w:t>
      </w:r>
      <w:r w:rsidR="008E107E">
        <w:rPr>
          <w:rFonts w:ascii="Times New Roman" w:hAnsi="Times New Roman" w:cs="Times New Roman"/>
          <w:sz w:val="28"/>
          <w:szCs w:val="36"/>
          <w:lang w:val="uk-UA"/>
        </w:rPr>
        <w:t>татут дотримується законів 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.</w:t>
      </w:r>
    </w:p>
    <w:p w:rsidR="00CA448C" w:rsidRPr="00CA448C" w:rsidRDefault="00B77A98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 xml:space="preserve">Кожен клас обирає </w:t>
      </w:r>
      <w:r w:rsidR="00CA448C"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представників до активу школи (8-11 класи), один представник від 5-7 класів.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Актив вирішує питання про порушення законів школи і, в залежності і в кількості ступеня порушень, накладає стягнення (вибачення, публічне вибачення, відшкодування збитків, повторне чергування, попередження про клопотання, про виключення тощо).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Актив може подати клопотання до адміністрації школи про виключення учня або апеляцію про його виключення.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Актив може подати клопотання про захист учня в конфліктній ситуації з викладачем чи працівником школи.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Актив організовує й сприяє організації різноманітних шкільних заходів, направлених на покращення умов життя школи.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Актив контролює роботу старост класів; має право бути присутнім на засіданні педагогічної Ради школи.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Староста класу – це учень, що слідкує за дотриманням учнями, викладачами та працівниками школи законів в межах класу, сприяє організації життя класного колективу.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Старосту обирає класний колектив або призначає класний керівник.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Староста звітується перед головою самоврядування, класним керівником.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Актив корегує статут учнівського самоврядування для нинішніх та майбутніх поколінь учнів.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Статут є дійсним поки відповідає сучасній структурі школи.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Статут затверджується правлінням учнівського самоврядування та директором школи.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lastRenderedPageBreak/>
        <w:t>Прийнято Правлінням учнівського самоврядування.</w:t>
      </w:r>
    </w:p>
    <w:p w:rsidR="00CA448C" w:rsidRDefault="00CA448C" w:rsidP="00CA448C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  <w:sectPr w:rsidR="00CA448C" w:rsidSect="001D3C4A">
          <w:pgSz w:w="11906" w:h="16838"/>
          <w:pgMar w:top="851" w:right="567" w:bottom="851" w:left="992" w:header="709" w:footer="709" w:gutter="0"/>
          <w:cols w:space="708"/>
          <w:docGrid w:linePitch="360"/>
        </w:sectPr>
      </w:pPr>
    </w:p>
    <w:p w:rsidR="00D33FCA" w:rsidRPr="00CA448C" w:rsidRDefault="00D33FCA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</w:pPr>
      <w:r w:rsidRPr="00CA448C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lastRenderedPageBreak/>
        <w:t>Парламент «Країна знань» включає в себе:</w:t>
      </w:r>
    </w:p>
    <w:p w:rsidR="00D33FCA" w:rsidRPr="00CF251A" w:rsidRDefault="00D33FCA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  <w:lang w:val="uk-UA"/>
        </w:rPr>
      </w:pPr>
      <w:r w:rsidRPr="00CF251A">
        <w:rPr>
          <w:rFonts w:ascii="Times New Roman" w:hAnsi="Times New Roman" w:cs="Times New Roman"/>
          <w:b/>
          <w:sz w:val="28"/>
          <w:szCs w:val="36"/>
          <w:lang w:val="uk-UA"/>
        </w:rPr>
        <w:t>Президента -  ________________________________</w:t>
      </w:r>
      <w:r w:rsidR="00140D24" w:rsidRPr="00CF251A">
        <w:rPr>
          <w:rFonts w:ascii="Times New Roman" w:hAnsi="Times New Roman" w:cs="Times New Roman"/>
          <w:b/>
          <w:sz w:val="28"/>
          <w:szCs w:val="36"/>
          <w:lang w:val="uk-UA"/>
        </w:rPr>
        <w:t xml:space="preserve">. </w:t>
      </w:r>
    </w:p>
    <w:p w:rsidR="00D33FCA" w:rsidRPr="00CF251A" w:rsidRDefault="00D33FCA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  <w:lang w:val="uk-UA"/>
        </w:rPr>
      </w:pPr>
      <w:r w:rsidRPr="00CF251A">
        <w:rPr>
          <w:rFonts w:ascii="Times New Roman" w:hAnsi="Times New Roman" w:cs="Times New Roman"/>
          <w:b/>
          <w:sz w:val="28"/>
          <w:szCs w:val="36"/>
          <w:lang w:val="uk-UA"/>
        </w:rPr>
        <w:t xml:space="preserve">Прем’єр-міністра </w:t>
      </w:r>
      <w:r w:rsidR="00140D24" w:rsidRPr="00CF251A">
        <w:rPr>
          <w:rFonts w:ascii="Times New Roman" w:hAnsi="Times New Roman" w:cs="Times New Roman"/>
          <w:b/>
          <w:sz w:val="28"/>
          <w:szCs w:val="36"/>
          <w:lang w:val="uk-UA"/>
        </w:rPr>
        <w:t xml:space="preserve">– </w:t>
      </w:r>
      <w:r w:rsidRPr="00CF251A">
        <w:rPr>
          <w:rFonts w:ascii="Times New Roman" w:hAnsi="Times New Roman" w:cs="Times New Roman"/>
          <w:b/>
          <w:sz w:val="28"/>
          <w:szCs w:val="36"/>
          <w:lang w:val="uk-UA"/>
        </w:rPr>
        <w:t>________________________________.</w:t>
      </w:r>
    </w:p>
    <w:p w:rsidR="00140D24" w:rsidRPr="00CF251A" w:rsidRDefault="00140D24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  <w:lang w:val="uk-UA"/>
        </w:rPr>
      </w:pPr>
      <w:r w:rsidRPr="00CF251A">
        <w:rPr>
          <w:rFonts w:ascii="Times New Roman" w:hAnsi="Times New Roman" w:cs="Times New Roman"/>
          <w:b/>
          <w:sz w:val="28"/>
          <w:szCs w:val="36"/>
          <w:lang w:val="uk-UA"/>
        </w:rPr>
        <w:t>Секретар</w:t>
      </w:r>
      <w:r w:rsidR="00D33FCA" w:rsidRPr="00CF251A">
        <w:rPr>
          <w:rFonts w:ascii="Times New Roman" w:hAnsi="Times New Roman" w:cs="Times New Roman"/>
          <w:b/>
          <w:sz w:val="28"/>
          <w:szCs w:val="36"/>
          <w:lang w:val="uk-UA"/>
        </w:rPr>
        <w:t>я – _______________________________</w:t>
      </w:r>
      <w:r w:rsidRPr="00CF251A">
        <w:rPr>
          <w:rFonts w:ascii="Times New Roman" w:hAnsi="Times New Roman" w:cs="Times New Roman"/>
          <w:b/>
          <w:sz w:val="28"/>
          <w:szCs w:val="36"/>
          <w:lang w:val="uk-UA"/>
        </w:rPr>
        <w:t xml:space="preserve">. </w:t>
      </w:r>
    </w:p>
    <w:p w:rsidR="00296C87" w:rsidRPr="00CF251A" w:rsidRDefault="00296C87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36"/>
          <w:lang w:val="uk-UA"/>
        </w:rPr>
      </w:pPr>
      <w:r w:rsidRPr="00CF251A">
        <w:rPr>
          <w:rFonts w:ascii="Times New Roman" w:hAnsi="Times New Roman" w:cs="Times New Roman"/>
          <w:i/>
          <w:sz w:val="28"/>
          <w:szCs w:val="36"/>
          <w:lang w:val="uk-UA"/>
        </w:rPr>
        <w:t xml:space="preserve">Голови </w:t>
      </w:r>
      <w:r w:rsidR="00D33FCA" w:rsidRPr="00CF251A">
        <w:rPr>
          <w:rFonts w:ascii="Times New Roman" w:hAnsi="Times New Roman" w:cs="Times New Roman"/>
          <w:i/>
          <w:sz w:val="28"/>
          <w:szCs w:val="36"/>
          <w:lang w:val="uk-UA"/>
        </w:rPr>
        <w:t>підрозділів «Країни знань</w:t>
      </w:r>
      <w:r w:rsidRPr="00CF251A">
        <w:rPr>
          <w:rFonts w:ascii="Times New Roman" w:hAnsi="Times New Roman" w:cs="Times New Roman"/>
          <w:i/>
          <w:sz w:val="28"/>
          <w:szCs w:val="36"/>
          <w:lang w:val="uk-UA"/>
        </w:rPr>
        <w:t>»:</w:t>
      </w:r>
    </w:p>
    <w:p w:rsidR="00296C87" w:rsidRDefault="00CF251A" w:rsidP="00CF251A">
      <w:pPr>
        <w:spacing w:after="0" w:line="360" w:lineRule="auto"/>
        <w:ind w:left="709"/>
        <w:rPr>
          <w:rFonts w:ascii="Times New Roman" w:hAnsi="Times New Roman" w:cs="Times New Roman"/>
          <w:sz w:val="28"/>
          <w:szCs w:val="36"/>
          <w:lang w:val="uk-UA"/>
        </w:rPr>
      </w:pPr>
      <w:r w:rsidRPr="00CF251A">
        <w:rPr>
          <w:rFonts w:ascii="Times New Roman" w:hAnsi="Times New Roman" w:cs="Times New Roman"/>
          <w:b/>
          <w:sz w:val="28"/>
          <w:szCs w:val="36"/>
          <w:lang w:val="uk-UA"/>
        </w:rPr>
        <w:t>Освітнього управління «Вчимося із задоволенням!»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- ___________________________________________________________________ </w:t>
      </w:r>
      <w:r w:rsidR="00296C87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:rsidR="00CF251A" w:rsidRDefault="00CF251A" w:rsidP="00296C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sz w:val="28"/>
          <w:szCs w:val="36"/>
          <w:lang w:val="uk-UA"/>
        </w:rPr>
        <w:t>Підрозділу «Дисципліна та порядок у всьому!»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- </w:t>
      </w:r>
    </w:p>
    <w:p w:rsidR="00296C87" w:rsidRDefault="00CF251A" w:rsidP="00296C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___________________________________________________________________</w:t>
      </w:r>
      <w:r w:rsidR="00296C87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:rsidR="00296C87" w:rsidRDefault="00CF251A" w:rsidP="00CF251A">
      <w:pPr>
        <w:spacing w:after="0" w:line="360" w:lineRule="auto"/>
        <w:ind w:left="709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sz w:val="28"/>
          <w:szCs w:val="36"/>
          <w:lang w:val="uk-UA"/>
        </w:rPr>
        <w:t>Міністерство «Відзначаємо дружно та весело!»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- ___________________________________________________________________</w:t>
      </w:r>
      <w:r w:rsidR="00296C87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:rsidR="00296C87" w:rsidRDefault="00CF251A" w:rsidP="00296C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sz w:val="28"/>
          <w:szCs w:val="36"/>
          <w:lang w:val="uk-UA"/>
        </w:rPr>
        <w:t>Міністерство «Спорт – це круто!»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–</w:t>
      </w:r>
    </w:p>
    <w:p w:rsidR="00CF251A" w:rsidRDefault="00CF251A" w:rsidP="00296C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___________________________________________________________________;</w:t>
      </w:r>
    </w:p>
    <w:p w:rsidR="00246767" w:rsidRDefault="00CF251A" w:rsidP="00296C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sz w:val="28"/>
          <w:szCs w:val="36"/>
          <w:lang w:val="uk-UA"/>
        </w:rPr>
        <w:t>Служби екологічної та волонтерської допомоги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– </w:t>
      </w:r>
    </w:p>
    <w:p w:rsidR="00CF251A" w:rsidRDefault="00CF251A" w:rsidP="00296C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___________________________________________________________________;</w:t>
      </w:r>
    </w:p>
    <w:p w:rsidR="00246767" w:rsidRDefault="00246767" w:rsidP="00296C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  <w:r w:rsidRPr="00246767">
        <w:rPr>
          <w:rFonts w:ascii="Times New Roman" w:hAnsi="Times New Roman" w:cs="Times New Roman"/>
          <w:b/>
          <w:sz w:val="28"/>
          <w:szCs w:val="36"/>
          <w:lang w:val="uk-UA"/>
        </w:rPr>
        <w:t>Прес-центр</w:t>
      </w:r>
      <w:r w:rsidR="00CF251A">
        <w:rPr>
          <w:rFonts w:ascii="Times New Roman" w:hAnsi="Times New Roman" w:cs="Times New Roman"/>
          <w:b/>
          <w:sz w:val="28"/>
          <w:szCs w:val="36"/>
          <w:lang w:val="uk-UA"/>
        </w:rPr>
        <w:t>у «Юні журналісти»</w:t>
      </w:r>
      <w:r w:rsidR="00CF251A">
        <w:rPr>
          <w:rFonts w:ascii="Times New Roman" w:hAnsi="Times New Roman" w:cs="Times New Roman"/>
          <w:sz w:val="28"/>
          <w:szCs w:val="36"/>
          <w:lang w:val="uk-UA"/>
        </w:rPr>
        <w:t xml:space="preserve"> – </w:t>
      </w:r>
    </w:p>
    <w:p w:rsidR="00CF251A" w:rsidRDefault="00CF251A" w:rsidP="00296C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___________________________________________________________________;</w:t>
      </w:r>
    </w:p>
    <w:p w:rsidR="009D09AF" w:rsidRDefault="009D09AF" w:rsidP="008B3787">
      <w:pPr>
        <w:spacing w:after="0" w:line="360" w:lineRule="auto"/>
        <w:rPr>
          <w:rFonts w:ascii="Times New Roman" w:hAnsi="Times New Roman" w:cs="Times New Roman"/>
          <w:b/>
          <w:sz w:val="32"/>
          <w:szCs w:val="36"/>
          <w:lang w:val="uk-UA"/>
        </w:rPr>
      </w:pPr>
    </w:p>
    <w:p w:rsidR="00246767" w:rsidRDefault="00246767" w:rsidP="002467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  <w:r w:rsidRPr="00246767">
        <w:rPr>
          <w:rFonts w:ascii="Times New Roman" w:hAnsi="Times New Roman" w:cs="Times New Roman"/>
          <w:b/>
          <w:sz w:val="32"/>
          <w:szCs w:val="36"/>
          <w:lang w:val="uk-UA"/>
        </w:rPr>
        <w:t>Координатори учнівського самоврядування</w:t>
      </w:r>
    </w:p>
    <w:p w:rsidR="00246767" w:rsidRDefault="00657997" w:rsidP="002467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  <w:r w:rsidRPr="00CF251A">
        <w:rPr>
          <w:rFonts w:ascii="Times New Roman" w:hAnsi="Times New Roman" w:cs="Times New Roman"/>
          <w:b/>
          <w:sz w:val="28"/>
          <w:szCs w:val="36"/>
          <w:lang w:val="uk-UA"/>
        </w:rPr>
        <w:t>Освітнього управління «Вчимося із задоволенням!»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="00246767">
        <w:rPr>
          <w:rFonts w:ascii="Times New Roman" w:hAnsi="Times New Roman" w:cs="Times New Roman"/>
          <w:sz w:val="28"/>
          <w:szCs w:val="36"/>
          <w:lang w:val="uk-UA"/>
        </w:rPr>
        <w:t>– Ровінська Т.А.;</w:t>
      </w:r>
    </w:p>
    <w:p w:rsidR="00246767" w:rsidRDefault="00657997" w:rsidP="002467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sz w:val="28"/>
          <w:szCs w:val="36"/>
          <w:lang w:val="uk-UA"/>
        </w:rPr>
        <w:t>Підрозділу «Дисципліна та порядок у всьому!»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="00246767">
        <w:rPr>
          <w:rFonts w:ascii="Times New Roman" w:hAnsi="Times New Roman" w:cs="Times New Roman"/>
          <w:sz w:val="28"/>
          <w:szCs w:val="36"/>
          <w:lang w:val="uk-UA"/>
        </w:rPr>
        <w:t>– Фарина С.В., Борисенко О.О.;</w:t>
      </w:r>
    </w:p>
    <w:p w:rsidR="00246767" w:rsidRDefault="00657997" w:rsidP="002467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sz w:val="28"/>
          <w:szCs w:val="36"/>
          <w:lang w:val="uk-UA"/>
        </w:rPr>
        <w:t>Міністерство «Відзначаємо дружно та весело!»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="00246767">
        <w:rPr>
          <w:rFonts w:ascii="Times New Roman" w:hAnsi="Times New Roman" w:cs="Times New Roman"/>
          <w:sz w:val="28"/>
          <w:szCs w:val="36"/>
          <w:lang w:val="uk-UA"/>
        </w:rPr>
        <w:t>– Салієнко Т.Г., Литвиненко С.С.;</w:t>
      </w:r>
    </w:p>
    <w:p w:rsidR="00246767" w:rsidRDefault="00657997" w:rsidP="002467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sz w:val="28"/>
          <w:szCs w:val="36"/>
          <w:lang w:val="uk-UA"/>
        </w:rPr>
        <w:t>Міністерство «Спорт – це круто!»</w:t>
      </w:r>
      <w:r w:rsidR="00246767">
        <w:rPr>
          <w:rFonts w:ascii="Times New Roman" w:hAnsi="Times New Roman" w:cs="Times New Roman"/>
          <w:sz w:val="28"/>
          <w:szCs w:val="36"/>
          <w:lang w:val="uk-UA"/>
        </w:rPr>
        <w:t xml:space="preserve"> – Свиридович Ю.П.;</w:t>
      </w:r>
    </w:p>
    <w:p w:rsidR="00246767" w:rsidRDefault="00657997" w:rsidP="002467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sz w:val="28"/>
          <w:szCs w:val="36"/>
          <w:lang w:val="uk-UA"/>
        </w:rPr>
        <w:t>Служби екологічної</w:t>
      </w:r>
      <w:r w:rsidR="00246767" w:rsidRPr="00246767">
        <w:rPr>
          <w:rFonts w:ascii="Times New Roman" w:hAnsi="Times New Roman" w:cs="Times New Roman"/>
          <w:b/>
          <w:sz w:val="28"/>
          <w:szCs w:val="36"/>
          <w:lang w:val="uk-UA"/>
        </w:rPr>
        <w:t xml:space="preserve"> та </w:t>
      </w:r>
      <w:r>
        <w:rPr>
          <w:rFonts w:ascii="Times New Roman" w:hAnsi="Times New Roman" w:cs="Times New Roman"/>
          <w:b/>
          <w:sz w:val="28"/>
          <w:szCs w:val="36"/>
          <w:lang w:val="uk-UA"/>
        </w:rPr>
        <w:t>волонтерської допомоги</w:t>
      </w:r>
      <w:r w:rsidR="00110F27">
        <w:rPr>
          <w:rFonts w:ascii="Times New Roman" w:hAnsi="Times New Roman" w:cs="Times New Roman"/>
          <w:sz w:val="28"/>
          <w:szCs w:val="36"/>
          <w:lang w:val="uk-UA"/>
        </w:rPr>
        <w:t xml:space="preserve"> – Потапов М.</w:t>
      </w:r>
      <w:r w:rsidR="00246767">
        <w:rPr>
          <w:rFonts w:ascii="Times New Roman" w:hAnsi="Times New Roman" w:cs="Times New Roman"/>
          <w:sz w:val="28"/>
          <w:szCs w:val="36"/>
          <w:lang w:val="uk-UA"/>
        </w:rPr>
        <w:t>М., Бровченко Г.В.;</w:t>
      </w:r>
    </w:p>
    <w:p w:rsidR="00246767" w:rsidRDefault="00657997" w:rsidP="002467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sz w:val="28"/>
          <w:szCs w:val="36"/>
          <w:lang w:val="uk-UA"/>
        </w:rPr>
        <w:t>Прес-центру «Юні журналісти»</w:t>
      </w:r>
      <w:r w:rsidR="00246767">
        <w:rPr>
          <w:rFonts w:ascii="Times New Roman" w:hAnsi="Times New Roman" w:cs="Times New Roman"/>
          <w:sz w:val="28"/>
          <w:szCs w:val="36"/>
          <w:lang w:val="uk-UA"/>
        </w:rPr>
        <w:t>– Литвиненко Г.М., Босакевич Т.Ф.</w:t>
      </w:r>
    </w:p>
    <w:p w:rsidR="00EE311A" w:rsidRDefault="00EE311A" w:rsidP="002467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</w:p>
    <w:p w:rsidR="00EE311A" w:rsidRDefault="00EE311A" w:rsidP="008B3787">
      <w:pPr>
        <w:spacing w:after="0" w:line="360" w:lineRule="auto"/>
        <w:rPr>
          <w:rFonts w:ascii="Times New Roman" w:hAnsi="Times New Roman" w:cs="Times New Roman"/>
          <w:sz w:val="28"/>
          <w:szCs w:val="36"/>
          <w:lang w:val="uk-UA"/>
        </w:rPr>
      </w:pPr>
    </w:p>
    <w:p w:rsidR="008B3787" w:rsidRDefault="008B3787" w:rsidP="008B3787">
      <w:pPr>
        <w:spacing w:after="0" w:line="360" w:lineRule="auto"/>
        <w:rPr>
          <w:rFonts w:ascii="Times New Roman" w:hAnsi="Times New Roman" w:cs="Times New Roman"/>
          <w:sz w:val="28"/>
          <w:szCs w:val="36"/>
          <w:lang w:val="uk-UA"/>
        </w:rPr>
      </w:pPr>
    </w:p>
    <w:p w:rsidR="007D7E98" w:rsidRPr="008C79EF" w:rsidRDefault="00584CF9" w:rsidP="00875D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875DE4">
        <w:rPr>
          <w:rFonts w:ascii="Times New Roman" w:hAnsi="Times New Roman" w:cs="Times New Roman"/>
          <w:b/>
          <w:sz w:val="32"/>
          <w:szCs w:val="36"/>
          <w:lang w:val="uk-UA"/>
        </w:rPr>
        <w:lastRenderedPageBreak/>
        <w:t xml:space="preserve">Учнівський Парламент </w:t>
      </w:r>
      <w:r w:rsidR="007D7E98" w:rsidRPr="00875DE4">
        <w:rPr>
          <w:rFonts w:ascii="Times New Roman" w:hAnsi="Times New Roman" w:cs="Times New Roman"/>
          <w:b/>
          <w:sz w:val="32"/>
          <w:szCs w:val="36"/>
          <w:lang w:val="uk-UA"/>
        </w:rPr>
        <w:t>«</w:t>
      </w:r>
      <w:r w:rsidR="00657997">
        <w:rPr>
          <w:rFonts w:ascii="Times New Roman" w:hAnsi="Times New Roman" w:cs="Times New Roman"/>
          <w:b/>
          <w:sz w:val="32"/>
          <w:szCs w:val="36"/>
          <w:lang w:val="uk-UA"/>
        </w:rPr>
        <w:t>Країна знань</w:t>
      </w:r>
      <w:r w:rsidR="007D7E98" w:rsidRPr="00875DE4">
        <w:rPr>
          <w:rFonts w:ascii="Times New Roman" w:hAnsi="Times New Roman" w:cs="Times New Roman"/>
          <w:b/>
          <w:sz w:val="32"/>
          <w:szCs w:val="36"/>
          <w:lang w:val="uk-UA"/>
        </w:rPr>
        <w:t>»</w:t>
      </w:r>
    </w:p>
    <w:p w:rsidR="00657997" w:rsidRDefault="007D7E98" w:rsidP="007D7E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sz w:val="28"/>
          <w:szCs w:val="36"/>
          <w:lang w:val="uk-UA"/>
        </w:rPr>
        <w:t>Президент парламенту –</w:t>
      </w:r>
      <w:r w:rsidR="00657997">
        <w:rPr>
          <w:rFonts w:ascii="Times New Roman" w:hAnsi="Times New Roman" w:cs="Times New Roman"/>
          <w:sz w:val="28"/>
          <w:szCs w:val="36"/>
          <w:lang w:val="uk-UA"/>
        </w:rPr>
        <w:t>____________________________________</w:t>
      </w:r>
    </w:p>
    <w:p w:rsidR="00657997" w:rsidRDefault="00657997" w:rsidP="007D7E9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sz w:val="28"/>
          <w:szCs w:val="36"/>
          <w:lang w:val="uk-UA"/>
        </w:rPr>
        <w:t>Прем’єр-міністр - ___________________________________________</w:t>
      </w:r>
    </w:p>
    <w:p w:rsidR="007D7E98" w:rsidRDefault="00657997" w:rsidP="00657997">
      <w:pPr>
        <w:spacing w:after="0" w:line="360" w:lineRule="auto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sz w:val="28"/>
          <w:szCs w:val="36"/>
          <w:lang w:val="uk-UA"/>
        </w:rPr>
        <w:t xml:space="preserve">          </w:t>
      </w:r>
      <w:r w:rsidR="007D7E98">
        <w:rPr>
          <w:rFonts w:ascii="Times New Roman" w:hAnsi="Times New Roman" w:cs="Times New Roman"/>
          <w:b/>
          <w:sz w:val="28"/>
          <w:szCs w:val="36"/>
          <w:lang w:val="uk-UA"/>
        </w:rPr>
        <w:t xml:space="preserve">Секретар – </w:t>
      </w:r>
      <w:r>
        <w:rPr>
          <w:rFonts w:ascii="Times New Roman" w:hAnsi="Times New Roman" w:cs="Times New Roman"/>
          <w:sz w:val="28"/>
          <w:szCs w:val="36"/>
          <w:lang w:val="uk-UA"/>
        </w:rPr>
        <w:t>_________________________________________________</w:t>
      </w:r>
    </w:p>
    <w:p w:rsidR="007D7E98" w:rsidRPr="00DE293D" w:rsidRDefault="007D7E98" w:rsidP="007D7E98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36"/>
          <w:lang w:val="uk-UA"/>
        </w:rPr>
      </w:pPr>
      <w:r w:rsidRPr="00DE293D">
        <w:rPr>
          <w:rFonts w:ascii="Times New Roman" w:hAnsi="Times New Roman" w:cs="Times New Roman"/>
          <w:b/>
          <w:i/>
          <w:sz w:val="28"/>
          <w:szCs w:val="36"/>
          <w:lang w:val="uk-UA"/>
        </w:rPr>
        <w:t>Мета і завдання учнівського самоврядування:</w:t>
      </w:r>
    </w:p>
    <w:p w:rsidR="007D7E98" w:rsidRPr="007D7E98" w:rsidRDefault="007D7E98" w:rsidP="00007C73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 w:rsidRPr="007D7E98">
        <w:rPr>
          <w:rFonts w:ascii="Times New Roman" w:hAnsi="Times New Roman"/>
          <w:sz w:val="28"/>
          <w:szCs w:val="36"/>
          <w:lang w:val="uk-UA"/>
        </w:rPr>
        <w:t>забезпечувати і захищати права та інтереси учнів на основі виконання правил та законів закладу;</w:t>
      </w:r>
    </w:p>
    <w:p w:rsidR="007D7E98" w:rsidRDefault="007D7E98" w:rsidP="00007C73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формувати почуття відповідальності, свідоме ставлення до участі кожного у вирішенні важливих справ шкільного життя, оволодівати наукою управління;</w:t>
      </w:r>
    </w:p>
    <w:p w:rsidR="007D7E98" w:rsidRDefault="007D7E98" w:rsidP="00007C73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сприяти творчої діяльності;</w:t>
      </w:r>
    </w:p>
    <w:p w:rsidR="007D7E98" w:rsidRDefault="007D7E98" w:rsidP="00007C73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створювати умови для цікавого навчання і змістовного дозвілля;</w:t>
      </w:r>
    </w:p>
    <w:p w:rsidR="007D7E98" w:rsidRDefault="007D7E98" w:rsidP="00007C73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прагнути узгодженості і балансу інтересів між учнями і вчителями;</w:t>
      </w:r>
    </w:p>
    <w:p w:rsidR="007D7E98" w:rsidRDefault="007D7E98" w:rsidP="00007C73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всебічно розвиватися, самовдосконалюватися, самореалізуватися  на благо собі, своїм ровесникам, закладу, родині, Батьківщині.</w:t>
      </w:r>
    </w:p>
    <w:p w:rsidR="009D09AF" w:rsidRPr="00875DE4" w:rsidRDefault="009D09AF" w:rsidP="009D09AF">
      <w:pPr>
        <w:pStyle w:val="a3"/>
        <w:spacing w:after="0" w:line="360" w:lineRule="auto"/>
        <w:ind w:left="1440"/>
        <w:jc w:val="both"/>
        <w:rPr>
          <w:rFonts w:ascii="Times New Roman" w:hAnsi="Times New Roman"/>
          <w:sz w:val="28"/>
          <w:szCs w:val="36"/>
          <w:lang w:val="uk-UA"/>
        </w:rPr>
      </w:pPr>
    </w:p>
    <w:p w:rsidR="007D7E98" w:rsidRPr="0093271B" w:rsidRDefault="009D09AF" w:rsidP="007D7E98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36"/>
          <w:u w:val="single"/>
          <w:lang w:val="uk-UA"/>
        </w:rPr>
      </w:pPr>
      <w:r>
        <w:rPr>
          <w:rFonts w:ascii="Times New Roman" w:hAnsi="Times New Roman"/>
          <w:b/>
          <w:sz w:val="28"/>
          <w:szCs w:val="36"/>
          <w:u w:val="single"/>
          <w:lang w:val="uk-UA"/>
        </w:rPr>
        <w:t>Освітнє управління</w:t>
      </w:r>
      <w:r w:rsidR="007D7E98" w:rsidRPr="0093271B">
        <w:rPr>
          <w:rFonts w:ascii="Times New Roman" w:hAnsi="Times New Roman"/>
          <w:b/>
          <w:sz w:val="28"/>
          <w:szCs w:val="36"/>
          <w:u w:val="single"/>
          <w:lang w:val="uk-UA"/>
        </w:rPr>
        <w:t xml:space="preserve"> «</w:t>
      </w:r>
      <w:r>
        <w:rPr>
          <w:rFonts w:ascii="Times New Roman" w:hAnsi="Times New Roman"/>
          <w:b/>
          <w:sz w:val="28"/>
          <w:szCs w:val="36"/>
          <w:u w:val="single"/>
          <w:lang w:val="uk-UA"/>
        </w:rPr>
        <w:t>Навчаємось із задоволенням!</w:t>
      </w:r>
      <w:r w:rsidR="007D7E98" w:rsidRPr="0093271B">
        <w:rPr>
          <w:rFonts w:ascii="Times New Roman" w:hAnsi="Times New Roman"/>
          <w:b/>
          <w:sz w:val="28"/>
          <w:szCs w:val="36"/>
          <w:u w:val="single"/>
          <w:lang w:val="uk-UA"/>
        </w:rPr>
        <w:t>»</w:t>
      </w:r>
    </w:p>
    <w:p w:rsidR="007D7E98" w:rsidRDefault="007D7E98" w:rsidP="007D7E98">
      <w:pPr>
        <w:pStyle w:val="a3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 xml:space="preserve">Голова – </w:t>
      </w:r>
      <w:r w:rsidR="009D09AF">
        <w:rPr>
          <w:rFonts w:ascii="Times New Roman" w:hAnsi="Times New Roman"/>
          <w:sz w:val="28"/>
          <w:szCs w:val="36"/>
          <w:lang w:val="uk-UA"/>
        </w:rPr>
        <w:t>______________________________________________________</w:t>
      </w:r>
      <w:r w:rsidR="00DE293D">
        <w:rPr>
          <w:rFonts w:ascii="Times New Roman" w:hAnsi="Times New Roman"/>
          <w:sz w:val="28"/>
          <w:szCs w:val="36"/>
          <w:lang w:val="uk-UA"/>
        </w:rPr>
        <w:t>,</w:t>
      </w:r>
    </w:p>
    <w:p w:rsidR="007D7E98" w:rsidRDefault="009D09AF" w:rsidP="007D7E98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Члени:</w:t>
      </w:r>
    </w:p>
    <w:p w:rsidR="009D09AF" w:rsidRDefault="009D09AF" w:rsidP="007D7E98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1._____________________________________________________________</w:t>
      </w:r>
    </w:p>
    <w:p w:rsidR="009D09AF" w:rsidRDefault="009D09AF" w:rsidP="007D7E98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2.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:rsidR="009D09AF" w:rsidRDefault="009D09AF" w:rsidP="007D7E98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3.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:rsidR="009D09AF" w:rsidRDefault="009D09AF" w:rsidP="007D7E98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4.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:rsidR="009D09AF" w:rsidRDefault="009D09AF" w:rsidP="007D7E98">
      <w:pPr>
        <w:pStyle w:val="a3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5.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:rsidR="00192E85" w:rsidRDefault="00DE293D" w:rsidP="007D7E98">
      <w:pPr>
        <w:pStyle w:val="a3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i/>
          <w:sz w:val="28"/>
          <w:szCs w:val="36"/>
          <w:lang w:val="uk-UA"/>
        </w:rPr>
        <w:t>Обов’язки</w:t>
      </w:r>
      <w:r w:rsidRPr="00DE293D">
        <w:rPr>
          <w:rFonts w:ascii="Times New Roman" w:hAnsi="Times New Roman"/>
          <w:b/>
          <w:i/>
          <w:sz w:val="28"/>
          <w:szCs w:val="36"/>
          <w:lang w:val="uk-UA"/>
        </w:rPr>
        <w:t>:</w:t>
      </w:r>
      <w:r>
        <w:rPr>
          <w:rFonts w:ascii="Times New Roman" w:hAnsi="Times New Roman"/>
          <w:sz w:val="28"/>
          <w:szCs w:val="36"/>
          <w:lang w:val="uk-UA"/>
        </w:rPr>
        <w:t xml:space="preserve"> </w:t>
      </w:r>
    </w:p>
    <w:p w:rsidR="00192E85" w:rsidRDefault="00192E85" w:rsidP="00007C73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контроль за успішністю учнів;</w:t>
      </w:r>
      <w:r w:rsidR="00DE293D">
        <w:rPr>
          <w:rFonts w:ascii="Times New Roman" w:hAnsi="Times New Roman"/>
          <w:sz w:val="28"/>
          <w:szCs w:val="36"/>
          <w:lang w:val="uk-UA"/>
        </w:rPr>
        <w:t xml:space="preserve"> </w:t>
      </w:r>
    </w:p>
    <w:p w:rsidR="00192E85" w:rsidRDefault="00192E85" w:rsidP="00007C73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робота з обдарованими дітьми;</w:t>
      </w:r>
    </w:p>
    <w:p w:rsidR="00192E85" w:rsidRDefault="00DE293D" w:rsidP="00007C73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створення консультаційного центру по організації інтелектуальних вікторин і конкурсів, брей</w:t>
      </w:r>
      <w:r w:rsidR="00192E85">
        <w:rPr>
          <w:rFonts w:ascii="Times New Roman" w:hAnsi="Times New Roman"/>
          <w:sz w:val="28"/>
          <w:szCs w:val="36"/>
          <w:lang w:val="uk-UA"/>
        </w:rPr>
        <w:t>н-рингів;</w:t>
      </w:r>
      <w:r>
        <w:rPr>
          <w:rFonts w:ascii="Times New Roman" w:hAnsi="Times New Roman"/>
          <w:sz w:val="28"/>
          <w:szCs w:val="36"/>
          <w:lang w:val="uk-UA"/>
        </w:rPr>
        <w:t xml:space="preserve"> </w:t>
      </w:r>
    </w:p>
    <w:p w:rsidR="00DE293D" w:rsidRDefault="0093271B" w:rsidP="00007C73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сприяння участі дітей у шкільних предметних олімпіадах та захисту манівських робіт.</w:t>
      </w:r>
    </w:p>
    <w:p w:rsidR="00192E85" w:rsidRPr="00875DE4" w:rsidRDefault="0093271B" w:rsidP="00875DE4">
      <w:pPr>
        <w:pStyle w:val="a3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i/>
          <w:sz w:val="28"/>
          <w:szCs w:val="36"/>
          <w:lang w:val="uk-UA"/>
        </w:rPr>
        <w:lastRenderedPageBreak/>
        <w:t>Координатор:</w:t>
      </w:r>
      <w:r>
        <w:rPr>
          <w:rFonts w:ascii="Times New Roman" w:hAnsi="Times New Roman"/>
          <w:sz w:val="28"/>
          <w:szCs w:val="36"/>
          <w:lang w:val="uk-UA"/>
        </w:rPr>
        <w:t xml:space="preserve"> Ровінська Т.А.</w:t>
      </w:r>
    </w:p>
    <w:p w:rsidR="0093271B" w:rsidRDefault="009D09AF" w:rsidP="0093271B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36"/>
          <w:u w:val="single"/>
          <w:lang w:val="uk-UA"/>
        </w:rPr>
      </w:pPr>
      <w:r>
        <w:rPr>
          <w:rFonts w:ascii="Times New Roman" w:hAnsi="Times New Roman"/>
          <w:b/>
          <w:sz w:val="28"/>
          <w:szCs w:val="36"/>
          <w:u w:val="single"/>
          <w:lang w:val="uk-UA"/>
        </w:rPr>
        <w:t>Підрозділ «Дисципліна та порядок у всьому!</w:t>
      </w:r>
      <w:r w:rsidR="0093271B" w:rsidRPr="0093271B">
        <w:rPr>
          <w:rFonts w:ascii="Times New Roman" w:hAnsi="Times New Roman"/>
          <w:b/>
          <w:sz w:val="28"/>
          <w:szCs w:val="36"/>
          <w:u w:val="single"/>
          <w:lang w:val="uk-UA"/>
        </w:rPr>
        <w:t>»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 xml:space="preserve">Голова – </w:t>
      </w:r>
      <w:r>
        <w:rPr>
          <w:rFonts w:ascii="Times New Roman" w:hAnsi="Times New Roman"/>
          <w:sz w:val="28"/>
          <w:szCs w:val="36"/>
          <w:lang w:val="uk-UA"/>
        </w:rPr>
        <w:t>______________________________________________________,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Члени: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1._____________________________________________________________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2.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3.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4.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5.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:rsidR="00192E85" w:rsidRDefault="0093271B" w:rsidP="00192E85">
      <w:pPr>
        <w:pStyle w:val="a3"/>
        <w:spacing w:after="0" w:line="360" w:lineRule="auto"/>
        <w:jc w:val="both"/>
        <w:rPr>
          <w:rFonts w:ascii="Times New Roman" w:hAnsi="Times New Roman"/>
          <w:i/>
          <w:sz w:val="28"/>
          <w:szCs w:val="36"/>
          <w:lang w:val="uk-UA"/>
        </w:rPr>
      </w:pPr>
      <w:r w:rsidRPr="0093271B">
        <w:rPr>
          <w:rFonts w:ascii="Times New Roman" w:hAnsi="Times New Roman"/>
          <w:b/>
          <w:i/>
          <w:sz w:val="28"/>
          <w:szCs w:val="36"/>
          <w:lang w:val="uk-UA"/>
        </w:rPr>
        <w:t>Обов’язки</w:t>
      </w:r>
      <w:r w:rsidRPr="0093271B">
        <w:rPr>
          <w:rFonts w:ascii="Times New Roman" w:hAnsi="Times New Roman"/>
          <w:i/>
          <w:sz w:val="28"/>
          <w:szCs w:val="36"/>
          <w:lang w:val="uk-UA"/>
        </w:rPr>
        <w:t>:</w:t>
      </w:r>
    </w:p>
    <w:p w:rsidR="00192E85" w:rsidRDefault="0093271B" w:rsidP="00007C7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надавати допомогу педагогічному колективу закладу у вихованні свідомої дисципліни, дотриманні учнями правил для учнів</w:t>
      </w:r>
      <w:r w:rsidR="00192E85">
        <w:rPr>
          <w:rFonts w:ascii="Times New Roman" w:hAnsi="Times New Roman"/>
          <w:sz w:val="28"/>
          <w:szCs w:val="36"/>
          <w:lang w:val="uk-UA"/>
        </w:rPr>
        <w:t xml:space="preserve"> закладу;</w:t>
      </w:r>
      <w:r>
        <w:rPr>
          <w:rFonts w:ascii="Times New Roman" w:hAnsi="Times New Roman"/>
          <w:sz w:val="28"/>
          <w:szCs w:val="36"/>
          <w:lang w:val="uk-UA"/>
        </w:rPr>
        <w:t xml:space="preserve"> </w:t>
      </w:r>
    </w:p>
    <w:p w:rsidR="00192E85" w:rsidRDefault="0093271B" w:rsidP="00007C7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організовує чергування класних колективів по школі, на вечорах</w:t>
      </w:r>
      <w:r w:rsidR="00192E85">
        <w:rPr>
          <w:rFonts w:ascii="Times New Roman" w:hAnsi="Times New Roman"/>
          <w:sz w:val="28"/>
          <w:szCs w:val="36"/>
          <w:lang w:val="uk-UA"/>
        </w:rPr>
        <w:t xml:space="preserve">; </w:t>
      </w:r>
    </w:p>
    <w:p w:rsidR="00192E85" w:rsidRDefault="00192E85" w:rsidP="00007C7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виховує в учнів бережливе ставлення до майна закладу;</w:t>
      </w:r>
    </w:p>
    <w:p w:rsidR="00192E85" w:rsidRDefault="00192E85" w:rsidP="00007C7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призначає бригади учнів для ремонту меблів та інвентарю закладу;</w:t>
      </w:r>
    </w:p>
    <w:p w:rsidR="0093271B" w:rsidRDefault="00192E85" w:rsidP="00007C7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використовує заходи виховного впливу до порушників дисципліни.</w:t>
      </w:r>
    </w:p>
    <w:p w:rsidR="00192E85" w:rsidRDefault="00192E85" w:rsidP="00192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192E85">
        <w:rPr>
          <w:rFonts w:ascii="Times New Roman" w:hAnsi="Times New Roman"/>
          <w:b/>
          <w:i/>
          <w:sz w:val="28"/>
          <w:szCs w:val="36"/>
          <w:lang w:val="uk-UA"/>
        </w:rPr>
        <w:t xml:space="preserve">Координатори: </w:t>
      </w:r>
      <w:r w:rsidR="009D09AF">
        <w:rPr>
          <w:rFonts w:ascii="Times New Roman" w:hAnsi="Times New Roman" w:cs="Times New Roman"/>
          <w:sz w:val="28"/>
          <w:szCs w:val="36"/>
          <w:lang w:val="uk-UA"/>
        </w:rPr>
        <w:t>Фарина С.В., Борисенко О.О.</w:t>
      </w:r>
    </w:p>
    <w:p w:rsidR="009D09AF" w:rsidRDefault="009D09AF" w:rsidP="00192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192E85" w:rsidRDefault="009D09AF" w:rsidP="00192E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  <w:t>Міністерство</w:t>
      </w:r>
      <w:r w:rsidR="00192E85" w:rsidRPr="00192E85"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  <w:t xml:space="preserve"> «</w:t>
      </w:r>
      <w:r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  <w:t>Відзначаємо дружно та весело!</w:t>
      </w:r>
      <w:r w:rsidR="00192E85" w:rsidRPr="00192E85"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  <w:t>»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 xml:space="preserve">Голова – </w:t>
      </w:r>
      <w:r>
        <w:rPr>
          <w:rFonts w:ascii="Times New Roman" w:hAnsi="Times New Roman"/>
          <w:sz w:val="28"/>
          <w:szCs w:val="36"/>
          <w:lang w:val="uk-UA"/>
        </w:rPr>
        <w:t>______________________________________________________,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Члени: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1._____________________________________________________________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2.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3.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4.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5.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:rsidR="009A2EF5" w:rsidRDefault="009A2EF5" w:rsidP="00192E85">
      <w:pPr>
        <w:spacing w:after="0" w:line="360" w:lineRule="auto"/>
        <w:rPr>
          <w:rFonts w:ascii="Times New Roman" w:hAnsi="Times New Roman" w:cs="Times New Roman"/>
          <w:sz w:val="28"/>
          <w:szCs w:val="36"/>
          <w:lang w:val="uk-UA"/>
        </w:rPr>
      </w:pPr>
      <w:r w:rsidRPr="009A2EF5">
        <w:rPr>
          <w:rFonts w:ascii="Times New Roman" w:hAnsi="Times New Roman" w:cs="Times New Roman"/>
          <w:b/>
          <w:i/>
          <w:sz w:val="28"/>
          <w:szCs w:val="36"/>
          <w:lang w:val="uk-UA"/>
        </w:rPr>
        <w:t xml:space="preserve">Обов’язки: </w:t>
      </w:r>
    </w:p>
    <w:p w:rsidR="009A2EF5" w:rsidRDefault="009A2EF5" w:rsidP="00007C73">
      <w:pPr>
        <w:pStyle w:val="a3"/>
        <w:numPr>
          <w:ilvl w:val="1"/>
          <w:numId w:val="10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р</w:t>
      </w:r>
      <w:r w:rsidRPr="009A2EF5">
        <w:rPr>
          <w:rFonts w:ascii="Times New Roman" w:hAnsi="Times New Roman"/>
          <w:sz w:val="28"/>
          <w:szCs w:val="36"/>
          <w:lang w:val="uk-UA"/>
        </w:rPr>
        <w:t>озвиток творчих</w:t>
      </w:r>
      <w:r>
        <w:rPr>
          <w:rFonts w:ascii="Times New Roman" w:hAnsi="Times New Roman"/>
          <w:sz w:val="28"/>
          <w:szCs w:val="36"/>
          <w:lang w:val="uk-UA"/>
        </w:rPr>
        <w:t xml:space="preserve"> здібностей учнів закладу;</w:t>
      </w:r>
    </w:p>
    <w:p w:rsidR="009A2EF5" w:rsidRDefault="009A2EF5" w:rsidP="00007C73">
      <w:pPr>
        <w:pStyle w:val="a3"/>
        <w:numPr>
          <w:ilvl w:val="1"/>
          <w:numId w:val="10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залучення учнів закладу до культурно-масової роботи;</w:t>
      </w:r>
    </w:p>
    <w:p w:rsidR="009A2EF5" w:rsidRDefault="009A2EF5" w:rsidP="00007C73">
      <w:pPr>
        <w:pStyle w:val="a3"/>
        <w:numPr>
          <w:ilvl w:val="1"/>
          <w:numId w:val="10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організація змістовного творчого дозвілля: екскурсії, загальношкільні свята, презентації тощо;</w:t>
      </w:r>
    </w:p>
    <w:p w:rsidR="009A2EF5" w:rsidRDefault="009A2EF5" w:rsidP="00007C73">
      <w:pPr>
        <w:pStyle w:val="a3"/>
        <w:numPr>
          <w:ilvl w:val="1"/>
          <w:numId w:val="10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lastRenderedPageBreak/>
        <w:t>виявлення та заохочення талановитих учнів закладу.</w:t>
      </w:r>
      <w:r w:rsidRPr="009A2EF5">
        <w:rPr>
          <w:rFonts w:ascii="Times New Roman" w:hAnsi="Times New Roman"/>
          <w:sz w:val="28"/>
          <w:szCs w:val="36"/>
          <w:lang w:val="uk-UA"/>
        </w:rPr>
        <w:t xml:space="preserve"> </w:t>
      </w:r>
    </w:p>
    <w:p w:rsidR="00193916" w:rsidRDefault="009A2EF5" w:rsidP="009A2EF5">
      <w:pPr>
        <w:spacing w:after="0" w:line="360" w:lineRule="auto"/>
        <w:rPr>
          <w:rFonts w:ascii="Times New Roman" w:hAnsi="Times New Roman" w:cs="Times New Roman"/>
          <w:sz w:val="28"/>
          <w:szCs w:val="36"/>
          <w:lang w:val="uk-UA"/>
        </w:rPr>
      </w:pPr>
      <w:r w:rsidRPr="009A2EF5">
        <w:rPr>
          <w:rFonts w:ascii="Times New Roman" w:hAnsi="Times New Roman"/>
          <w:b/>
          <w:i/>
          <w:sz w:val="28"/>
          <w:szCs w:val="36"/>
          <w:lang w:val="uk-UA"/>
        </w:rPr>
        <w:t xml:space="preserve">Координатори: </w:t>
      </w:r>
      <w:r w:rsidR="00193916">
        <w:rPr>
          <w:rFonts w:ascii="Times New Roman" w:hAnsi="Times New Roman" w:cs="Times New Roman"/>
          <w:sz w:val="28"/>
          <w:szCs w:val="36"/>
          <w:lang w:val="uk-UA"/>
        </w:rPr>
        <w:t>Салієнко Т.Г., Литвиненко С.С.</w:t>
      </w:r>
    </w:p>
    <w:p w:rsidR="009D09AF" w:rsidRDefault="009D09AF" w:rsidP="009A2EF5">
      <w:pPr>
        <w:spacing w:after="0" w:line="360" w:lineRule="auto"/>
        <w:rPr>
          <w:rFonts w:ascii="Times New Roman" w:hAnsi="Times New Roman" w:cs="Times New Roman"/>
          <w:sz w:val="28"/>
          <w:szCs w:val="36"/>
          <w:lang w:val="uk-UA"/>
        </w:rPr>
      </w:pPr>
    </w:p>
    <w:p w:rsidR="00193916" w:rsidRDefault="009D09AF" w:rsidP="001939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  <w:t>Міністерство</w:t>
      </w:r>
      <w:r w:rsidR="00193916" w:rsidRPr="00193916"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  <w:t xml:space="preserve"> «</w:t>
      </w:r>
      <w:r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  <w:t>Спорт-це круто!</w:t>
      </w:r>
      <w:r w:rsidR="00193916" w:rsidRPr="00193916"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  <w:t>»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 xml:space="preserve">Голова – </w:t>
      </w:r>
      <w:r>
        <w:rPr>
          <w:rFonts w:ascii="Times New Roman" w:hAnsi="Times New Roman"/>
          <w:sz w:val="28"/>
          <w:szCs w:val="36"/>
          <w:lang w:val="uk-UA"/>
        </w:rPr>
        <w:t>______________________________________________________,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Члени: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1._____________________________________________________________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2.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3.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4.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5.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:rsidR="00367655" w:rsidRDefault="00367655" w:rsidP="00193916">
      <w:p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 w:rsidRPr="00367655">
        <w:rPr>
          <w:rFonts w:ascii="Times New Roman" w:hAnsi="Times New Roman" w:cs="Times New Roman"/>
          <w:b/>
          <w:i/>
          <w:sz w:val="28"/>
          <w:szCs w:val="36"/>
          <w:lang w:val="uk-UA"/>
        </w:rPr>
        <w:t>Обов’язки:</w:t>
      </w:r>
      <w:r>
        <w:rPr>
          <w:rFonts w:ascii="Times New Roman" w:hAnsi="Times New Roman"/>
          <w:sz w:val="28"/>
          <w:szCs w:val="36"/>
          <w:lang w:val="uk-UA"/>
        </w:rPr>
        <w:t xml:space="preserve"> </w:t>
      </w:r>
    </w:p>
    <w:p w:rsidR="00367655" w:rsidRDefault="00367655" w:rsidP="00007C73">
      <w:pPr>
        <w:pStyle w:val="a3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 xml:space="preserve">залучення школярів до активної спортивної діяльності, яка б сприяла зміцненню здоров’я; </w:t>
      </w:r>
      <w:r w:rsidRPr="00367655">
        <w:rPr>
          <w:rFonts w:ascii="Times New Roman" w:hAnsi="Times New Roman"/>
          <w:sz w:val="28"/>
          <w:szCs w:val="36"/>
          <w:lang w:val="uk-UA"/>
        </w:rPr>
        <w:t xml:space="preserve"> </w:t>
      </w:r>
    </w:p>
    <w:p w:rsidR="00367655" w:rsidRDefault="00367655" w:rsidP="00007C73">
      <w:pPr>
        <w:pStyle w:val="a3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організація спортивних змагань, квестів, флешмобів;</w:t>
      </w:r>
    </w:p>
    <w:p w:rsidR="00367655" w:rsidRDefault="00367655" w:rsidP="00007C73">
      <w:pPr>
        <w:pStyle w:val="a3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підтримання дисципліни на спортивних заходах.</w:t>
      </w:r>
    </w:p>
    <w:p w:rsidR="004D16E2" w:rsidRPr="009D09AF" w:rsidRDefault="00367655" w:rsidP="009D09AF">
      <w:p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 w:rsidRPr="00367655">
        <w:rPr>
          <w:rFonts w:ascii="Times New Roman" w:hAnsi="Times New Roman"/>
          <w:b/>
          <w:i/>
          <w:sz w:val="28"/>
          <w:szCs w:val="36"/>
          <w:lang w:val="uk-UA"/>
        </w:rPr>
        <w:t xml:space="preserve">Координатор: </w:t>
      </w:r>
      <w:r>
        <w:rPr>
          <w:rFonts w:ascii="Times New Roman" w:hAnsi="Times New Roman"/>
          <w:sz w:val="28"/>
          <w:szCs w:val="36"/>
          <w:lang w:val="uk-UA"/>
        </w:rPr>
        <w:t>Свиридович Ю.П.</w:t>
      </w:r>
    </w:p>
    <w:p w:rsidR="004D16E2" w:rsidRDefault="004D16E2" w:rsidP="00110F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</w:pPr>
    </w:p>
    <w:p w:rsidR="00110F27" w:rsidRDefault="009D09AF" w:rsidP="00110F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  <w:t>Служба екологічної та волонтерської допомоги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 xml:space="preserve">Голова – </w:t>
      </w:r>
      <w:r>
        <w:rPr>
          <w:rFonts w:ascii="Times New Roman" w:hAnsi="Times New Roman"/>
          <w:sz w:val="28"/>
          <w:szCs w:val="36"/>
          <w:lang w:val="uk-UA"/>
        </w:rPr>
        <w:t>______________________________________________________,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Члени: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1._____________________________________________________________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2.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3.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4.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5.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:rsidR="00110F27" w:rsidRDefault="00110F27" w:rsidP="00110F27">
      <w:p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 w:rsidRPr="00367655">
        <w:rPr>
          <w:rFonts w:ascii="Times New Roman" w:hAnsi="Times New Roman" w:cs="Times New Roman"/>
          <w:b/>
          <w:i/>
          <w:sz w:val="28"/>
          <w:szCs w:val="36"/>
          <w:lang w:val="uk-UA"/>
        </w:rPr>
        <w:t>Обов’язки:</w:t>
      </w:r>
      <w:r>
        <w:rPr>
          <w:rFonts w:ascii="Times New Roman" w:hAnsi="Times New Roman"/>
          <w:sz w:val="28"/>
          <w:szCs w:val="36"/>
          <w:lang w:val="uk-UA"/>
        </w:rPr>
        <w:t xml:space="preserve"> </w:t>
      </w:r>
    </w:p>
    <w:p w:rsidR="00110F27" w:rsidRDefault="00110F27" w:rsidP="00007C73">
      <w:pPr>
        <w:pStyle w:val="a3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 xml:space="preserve">стежити за організацією генерального прибирання в приміщенні і на закріпленій території; </w:t>
      </w:r>
      <w:r w:rsidRPr="00367655">
        <w:rPr>
          <w:rFonts w:ascii="Times New Roman" w:hAnsi="Times New Roman"/>
          <w:sz w:val="28"/>
          <w:szCs w:val="36"/>
          <w:lang w:val="uk-UA"/>
        </w:rPr>
        <w:t xml:space="preserve"> </w:t>
      </w:r>
    </w:p>
    <w:p w:rsidR="00110F27" w:rsidRDefault="00110F27" w:rsidP="00007C73">
      <w:pPr>
        <w:pStyle w:val="a3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стежити за порядком в кабінетах, коридорах;</w:t>
      </w:r>
    </w:p>
    <w:p w:rsidR="00110F27" w:rsidRDefault="00110F27" w:rsidP="00007C73">
      <w:pPr>
        <w:pStyle w:val="a3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перевіряють: стан меблів, чергування у класах;</w:t>
      </w:r>
    </w:p>
    <w:p w:rsidR="00202A76" w:rsidRDefault="00110F27" w:rsidP="00007C73">
      <w:pPr>
        <w:pStyle w:val="a3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lastRenderedPageBreak/>
        <w:t>стежать за правильністю фасування сміття у розподілені урни</w:t>
      </w:r>
      <w:r w:rsidR="00202A76">
        <w:rPr>
          <w:rFonts w:ascii="Times New Roman" w:hAnsi="Times New Roman"/>
          <w:sz w:val="28"/>
          <w:szCs w:val="36"/>
          <w:lang w:val="uk-UA"/>
        </w:rPr>
        <w:t>;</w:t>
      </w:r>
    </w:p>
    <w:p w:rsidR="00202A76" w:rsidRDefault="00202A76" w:rsidP="00007C73">
      <w:pPr>
        <w:pStyle w:val="a3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допомога ветеранам, самотнім людям, інвалідам;</w:t>
      </w:r>
    </w:p>
    <w:p w:rsidR="000D349C" w:rsidRDefault="00202A76" w:rsidP="00007C73">
      <w:pPr>
        <w:pStyle w:val="a3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збирання одягу та шкільного приладдя для будинків сиріт</w:t>
      </w:r>
      <w:r w:rsidR="000D349C">
        <w:rPr>
          <w:rFonts w:ascii="Times New Roman" w:hAnsi="Times New Roman"/>
          <w:sz w:val="28"/>
          <w:szCs w:val="36"/>
          <w:lang w:val="uk-UA"/>
        </w:rPr>
        <w:t>, проведення волонтерських акцій;</w:t>
      </w:r>
    </w:p>
    <w:p w:rsidR="00110F27" w:rsidRDefault="000D349C" w:rsidP="00007C73">
      <w:pPr>
        <w:pStyle w:val="a3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надання допомоги учням з неблагополучних сімей</w:t>
      </w:r>
      <w:r w:rsidR="00110F27">
        <w:rPr>
          <w:rFonts w:ascii="Times New Roman" w:hAnsi="Times New Roman"/>
          <w:sz w:val="28"/>
          <w:szCs w:val="36"/>
          <w:lang w:val="uk-UA"/>
        </w:rPr>
        <w:t>.</w:t>
      </w:r>
    </w:p>
    <w:p w:rsidR="00110F27" w:rsidRDefault="00110F27" w:rsidP="00367655">
      <w:pPr>
        <w:spacing w:after="0" w:line="360" w:lineRule="auto"/>
        <w:rPr>
          <w:rFonts w:ascii="Times New Roman" w:hAnsi="Times New Roman" w:cs="Times New Roman"/>
          <w:sz w:val="28"/>
          <w:szCs w:val="36"/>
          <w:lang w:val="uk-UA"/>
        </w:rPr>
      </w:pPr>
      <w:r w:rsidRPr="00367655">
        <w:rPr>
          <w:rFonts w:ascii="Times New Roman" w:hAnsi="Times New Roman"/>
          <w:b/>
          <w:i/>
          <w:sz w:val="28"/>
          <w:szCs w:val="36"/>
          <w:lang w:val="uk-UA"/>
        </w:rPr>
        <w:t xml:space="preserve">Координатор: </w:t>
      </w:r>
      <w:r>
        <w:rPr>
          <w:rFonts w:ascii="Times New Roman" w:hAnsi="Times New Roman" w:cs="Times New Roman"/>
          <w:sz w:val="28"/>
          <w:szCs w:val="36"/>
          <w:lang w:val="uk-UA"/>
        </w:rPr>
        <w:t>Потапов М.М., Бровченко Г.В.</w:t>
      </w:r>
    </w:p>
    <w:p w:rsidR="009D09AF" w:rsidRDefault="009D09AF" w:rsidP="00367655">
      <w:p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</w:p>
    <w:p w:rsidR="00EE65C0" w:rsidRDefault="009D09AF" w:rsidP="00EE65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  <w:t>Прес-центр</w:t>
      </w:r>
      <w:r w:rsidR="00EE65C0" w:rsidRPr="00193916"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  <w:t xml:space="preserve"> «</w:t>
      </w:r>
      <w:r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  <w:t>Юні журналісти</w:t>
      </w:r>
      <w:r w:rsidR="00EE65C0" w:rsidRPr="00193916"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  <w:t>»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 xml:space="preserve">Голова – </w:t>
      </w:r>
      <w:r>
        <w:rPr>
          <w:rFonts w:ascii="Times New Roman" w:hAnsi="Times New Roman"/>
          <w:sz w:val="28"/>
          <w:szCs w:val="36"/>
          <w:lang w:val="uk-UA"/>
        </w:rPr>
        <w:t>______________________________________________________,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Члени: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1._____________________________________________________________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2.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3.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4.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5.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:rsidR="00EE65C0" w:rsidRDefault="00EE65C0" w:rsidP="00EE65C0">
      <w:p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 w:rsidRPr="00367655">
        <w:rPr>
          <w:rFonts w:ascii="Times New Roman" w:hAnsi="Times New Roman" w:cs="Times New Roman"/>
          <w:b/>
          <w:i/>
          <w:sz w:val="28"/>
          <w:szCs w:val="36"/>
          <w:lang w:val="uk-UA"/>
        </w:rPr>
        <w:t>Обов’язки:</w:t>
      </w:r>
      <w:r>
        <w:rPr>
          <w:rFonts w:ascii="Times New Roman" w:hAnsi="Times New Roman"/>
          <w:sz w:val="28"/>
          <w:szCs w:val="36"/>
          <w:lang w:val="uk-UA"/>
        </w:rPr>
        <w:t xml:space="preserve"> </w:t>
      </w:r>
    </w:p>
    <w:p w:rsidR="00EE65C0" w:rsidRDefault="006B0AE1" w:rsidP="00007C73">
      <w:pPr>
        <w:pStyle w:val="a3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інформування громадян Шкільної країни про новини у шкільному житті</w:t>
      </w:r>
      <w:r w:rsidR="00EE65C0">
        <w:rPr>
          <w:rFonts w:ascii="Times New Roman" w:hAnsi="Times New Roman"/>
          <w:sz w:val="28"/>
          <w:szCs w:val="36"/>
          <w:lang w:val="uk-UA"/>
        </w:rPr>
        <w:t xml:space="preserve">; </w:t>
      </w:r>
      <w:r w:rsidR="00EE65C0" w:rsidRPr="00367655">
        <w:rPr>
          <w:rFonts w:ascii="Times New Roman" w:hAnsi="Times New Roman"/>
          <w:sz w:val="28"/>
          <w:szCs w:val="36"/>
          <w:lang w:val="uk-UA"/>
        </w:rPr>
        <w:t xml:space="preserve"> </w:t>
      </w:r>
    </w:p>
    <w:p w:rsidR="00EE65C0" w:rsidRDefault="006B0AE1" w:rsidP="00007C73">
      <w:pPr>
        <w:pStyle w:val="a3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забезпечувати гласність діяльності органів учнівського самоврядування</w:t>
      </w:r>
      <w:r w:rsidR="00EE65C0">
        <w:rPr>
          <w:rFonts w:ascii="Times New Roman" w:hAnsi="Times New Roman"/>
          <w:sz w:val="28"/>
          <w:szCs w:val="36"/>
          <w:lang w:val="uk-UA"/>
        </w:rPr>
        <w:t>;</w:t>
      </w:r>
    </w:p>
    <w:p w:rsidR="00EE65C0" w:rsidRDefault="006B0AE1" w:rsidP="00007C73">
      <w:pPr>
        <w:pStyle w:val="a3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організовувати творчу взаємодію вчителів і учнів</w:t>
      </w:r>
      <w:r w:rsidR="00EE65C0">
        <w:rPr>
          <w:rFonts w:ascii="Times New Roman" w:hAnsi="Times New Roman"/>
          <w:sz w:val="28"/>
          <w:szCs w:val="36"/>
          <w:lang w:val="uk-UA"/>
        </w:rPr>
        <w:t>;</w:t>
      </w:r>
    </w:p>
    <w:p w:rsidR="00EE65C0" w:rsidRDefault="006B0AE1" w:rsidP="00007C73">
      <w:pPr>
        <w:pStyle w:val="a3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сприяти налагодженню добрих взаємин у закладі, дітей і батьків</w:t>
      </w:r>
      <w:r w:rsidR="00EE65C0">
        <w:rPr>
          <w:rFonts w:ascii="Times New Roman" w:hAnsi="Times New Roman"/>
          <w:sz w:val="28"/>
          <w:szCs w:val="36"/>
          <w:lang w:val="uk-UA"/>
        </w:rPr>
        <w:t>;</w:t>
      </w:r>
    </w:p>
    <w:p w:rsidR="00EE65C0" w:rsidRDefault="006B0AE1" w:rsidP="00007C73">
      <w:pPr>
        <w:pStyle w:val="a3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розвивати у дітей вміння збирати інформацію</w:t>
      </w:r>
      <w:r w:rsidR="00EE65C0">
        <w:rPr>
          <w:rFonts w:ascii="Times New Roman" w:hAnsi="Times New Roman"/>
          <w:sz w:val="28"/>
          <w:szCs w:val="36"/>
          <w:lang w:val="uk-UA"/>
        </w:rPr>
        <w:t>;</w:t>
      </w:r>
    </w:p>
    <w:p w:rsidR="00EE65C0" w:rsidRDefault="006B0AE1" w:rsidP="00007C73">
      <w:pPr>
        <w:pStyle w:val="a3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залучати учнів до обговорення проблем у закладі, рубрик і тем газет закладу</w:t>
      </w:r>
      <w:r w:rsidR="00EE65C0">
        <w:rPr>
          <w:rFonts w:ascii="Times New Roman" w:hAnsi="Times New Roman"/>
          <w:sz w:val="28"/>
          <w:szCs w:val="36"/>
          <w:lang w:val="uk-UA"/>
        </w:rPr>
        <w:t>;</w:t>
      </w:r>
    </w:p>
    <w:p w:rsidR="00EE65C0" w:rsidRDefault="006B0AE1" w:rsidP="00007C73">
      <w:pPr>
        <w:pStyle w:val="a3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сприяти підвищенню інтересу дітей до життя школи</w:t>
      </w:r>
      <w:r w:rsidR="00EE65C0">
        <w:rPr>
          <w:rFonts w:ascii="Times New Roman" w:hAnsi="Times New Roman"/>
          <w:sz w:val="28"/>
          <w:szCs w:val="36"/>
          <w:lang w:val="uk-UA"/>
        </w:rPr>
        <w:t>.</w:t>
      </w:r>
    </w:p>
    <w:p w:rsidR="00EE65C0" w:rsidRDefault="00EE65C0" w:rsidP="00EE65C0">
      <w:pPr>
        <w:spacing w:after="0" w:line="360" w:lineRule="auto"/>
        <w:rPr>
          <w:rFonts w:ascii="Times New Roman" w:hAnsi="Times New Roman" w:cs="Times New Roman"/>
          <w:sz w:val="28"/>
          <w:szCs w:val="36"/>
          <w:lang w:val="uk-UA"/>
        </w:rPr>
      </w:pPr>
      <w:r w:rsidRPr="00367655">
        <w:rPr>
          <w:rFonts w:ascii="Times New Roman" w:hAnsi="Times New Roman"/>
          <w:b/>
          <w:i/>
          <w:sz w:val="28"/>
          <w:szCs w:val="36"/>
          <w:lang w:val="uk-UA"/>
        </w:rPr>
        <w:t xml:space="preserve">Координатор: </w:t>
      </w:r>
      <w:r w:rsidR="00875DE4">
        <w:rPr>
          <w:rFonts w:ascii="Times New Roman" w:hAnsi="Times New Roman" w:cs="Times New Roman"/>
          <w:sz w:val="28"/>
          <w:szCs w:val="36"/>
          <w:lang w:val="uk-UA"/>
        </w:rPr>
        <w:t>Литвиненко Г.М., Босакевич Т.Ф.</w:t>
      </w:r>
    </w:p>
    <w:p w:rsidR="00745E07" w:rsidRDefault="00745E07" w:rsidP="00EE65C0">
      <w:pPr>
        <w:spacing w:after="0" w:line="360" w:lineRule="auto"/>
        <w:rPr>
          <w:rFonts w:ascii="Times New Roman" w:hAnsi="Times New Roman" w:cs="Times New Roman"/>
          <w:sz w:val="28"/>
          <w:szCs w:val="36"/>
          <w:lang w:val="uk-UA"/>
        </w:rPr>
      </w:pPr>
    </w:p>
    <w:p w:rsidR="00745E07" w:rsidRDefault="00745E07" w:rsidP="00EE65C0">
      <w:pPr>
        <w:spacing w:after="0" w:line="360" w:lineRule="auto"/>
        <w:rPr>
          <w:rFonts w:ascii="Times New Roman" w:hAnsi="Times New Roman" w:cs="Times New Roman"/>
          <w:sz w:val="28"/>
          <w:szCs w:val="36"/>
          <w:lang w:val="uk-UA"/>
        </w:rPr>
      </w:pPr>
    </w:p>
    <w:p w:rsidR="00745E07" w:rsidRDefault="00745E07" w:rsidP="00EE65C0">
      <w:pPr>
        <w:spacing w:after="0" w:line="360" w:lineRule="auto"/>
        <w:rPr>
          <w:rFonts w:ascii="Times New Roman" w:hAnsi="Times New Roman" w:cs="Times New Roman"/>
          <w:sz w:val="28"/>
          <w:szCs w:val="36"/>
          <w:lang w:val="uk-UA"/>
        </w:rPr>
      </w:pPr>
    </w:p>
    <w:p w:rsidR="00745E07" w:rsidRDefault="00745E07" w:rsidP="00EE65C0">
      <w:pPr>
        <w:spacing w:after="0" w:line="360" w:lineRule="auto"/>
        <w:rPr>
          <w:rFonts w:ascii="Times New Roman" w:hAnsi="Times New Roman" w:cs="Times New Roman"/>
          <w:sz w:val="28"/>
          <w:szCs w:val="36"/>
          <w:lang w:val="uk-UA"/>
        </w:rPr>
      </w:pPr>
    </w:p>
    <w:p w:rsidR="009D09AF" w:rsidRDefault="009D09AF" w:rsidP="00EE65C0">
      <w:pPr>
        <w:spacing w:after="0" w:line="360" w:lineRule="auto"/>
        <w:rPr>
          <w:rFonts w:ascii="Times New Roman" w:hAnsi="Times New Roman" w:cs="Times New Roman"/>
          <w:sz w:val="28"/>
          <w:szCs w:val="36"/>
          <w:lang w:val="uk-UA"/>
        </w:rPr>
      </w:pPr>
    </w:p>
    <w:p w:rsidR="00767BDE" w:rsidRDefault="00767BDE" w:rsidP="00767BDE">
      <w:pPr>
        <w:rPr>
          <w:rFonts w:ascii="Times New Roman" w:hAnsi="Times New Roman" w:cs="Times New Roman"/>
          <w:sz w:val="28"/>
          <w:szCs w:val="36"/>
          <w:lang w:val="uk-UA"/>
        </w:rPr>
      </w:pPr>
    </w:p>
    <w:p w:rsidR="000C35B7" w:rsidRPr="006E0A73" w:rsidRDefault="000C35B7" w:rsidP="000C35B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0C35B7" w:rsidRPr="00CB07B8" w:rsidRDefault="000C35B7" w:rsidP="000C35B7">
      <w:pPr>
        <w:jc w:val="center"/>
        <w:rPr>
          <w:rFonts w:ascii="Times New Roman" w:eastAsia="Calibri" w:hAnsi="Times New Roman" w:cs="Times New Roman"/>
          <w:b/>
          <w:szCs w:val="28"/>
        </w:rPr>
      </w:pPr>
      <w:r w:rsidRPr="00CB07B8">
        <w:rPr>
          <w:rFonts w:ascii="Times New Roman" w:eastAsia="Calibri" w:hAnsi="Times New Roman" w:cs="Times New Roman"/>
          <w:b/>
          <w:szCs w:val="28"/>
        </w:rPr>
        <w:t>Графік засідань учнівського самоврядування на</w:t>
      </w:r>
    </w:p>
    <w:p w:rsidR="000C35B7" w:rsidRPr="00CB07B8" w:rsidRDefault="000C35B7" w:rsidP="000C35B7">
      <w:pPr>
        <w:jc w:val="center"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eastAsia="Calibri" w:hAnsi="Times New Roman" w:cs="Times New Roman"/>
          <w:b/>
          <w:szCs w:val="28"/>
        </w:rPr>
        <w:t>І семестр 2021-2022</w:t>
      </w:r>
      <w:r w:rsidRPr="00CB07B8">
        <w:rPr>
          <w:rFonts w:ascii="Times New Roman" w:eastAsia="Calibri" w:hAnsi="Times New Roman" w:cs="Times New Roman"/>
          <w:b/>
          <w:szCs w:val="28"/>
        </w:rPr>
        <w:t xml:space="preserve"> навчального року</w:t>
      </w:r>
    </w:p>
    <w:p w:rsidR="000C35B7" w:rsidRPr="009D09AF" w:rsidRDefault="000C35B7" w:rsidP="000C35B7">
      <w:pPr>
        <w:jc w:val="right"/>
        <w:rPr>
          <w:rFonts w:ascii="Times New Roman" w:eastAsia="Calibri" w:hAnsi="Times New Roman" w:cs="Times New Roman"/>
          <w:b/>
          <w:sz w:val="20"/>
          <w:szCs w:val="28"/>
        </w:rPr>
      </w:pPr>
      <w:r w:rsidRPr="009D09AF">
        <w:rPr>
          <w:rFonts w:ascii="Times New Roman" w:eastAsia="Calibri" w:hAnsi="Times New Roman" w:cs="Times New Roman"/>
          <w:b/>
          <w:sz w:val="20"/>
          <w:szCs w:val="28"/>
        </w:rPr>
        <w:t>ЗАТВЕРДЖЕНО</w:t>
      </w:r>
    </w:p>
    <w:p w:rsidR="000C35B7" w:rsidRPr="00CB07B8" w:rsidRDefault="000C35B7" w:rsidP="000C35B7">
      <w:pPr>
        <w:jc w:val="right"/>
        <w:rPr>
          <w:rFonts w:ascii="Times New Roman" w:eastAsia="Calibri" w:hAnsi="Times New Roman" w:cs="Times New Roman"/>
          <w:szCs w:val="28"/>
        </w:rPr>
      </w:pPr>
      <w:r w:rsidRPr="00CB07B8">
        <w:rPr>
          <w:rFonts w:ascii="Times New Roman" w:eastAsia="Calibri" w:hAnsi="Times New Roman" w:cs="Times New Roman"/>
          <w:szCs w:val="28"/>
        </w:rPr>
        <w:t xml:space="preserve">Голова учнівського самоврядування </w:t>
      </w:r>
    </w:p>
    <w:p w:rsidR="000C35B7" w:rsidRPr="009D09AF" w:rsidRDefault="000C35B7" w:rsidP="000C35B7">
      <w:pPr>
        <w:jc w:val="right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________________   /підпис_________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b/>
                <w:sz w:val="22"/>
                <w:szCs w:val="28"/>
              </w:rPr>
            </w:pPr>
            <w:r w:rsidRPr="00CB07B8">
              <w:rPr>
                <w:b/>
                <w:sz w:val="22"/>
                <w:szCs w:val="28"/>
              </w:rPr>
              <w:t>Дата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b/>
                <w:sz w:val="22"/>
                <w:szCs w:val="28"/>
              </w:rPr>
            </w:pPr>
            <w:r w:rsidRPr="00CB07B8">
              <w:rPr>
                <w:b/>
                <w:sz w:val="22"/>
                <w:szCs w:val="28"/>
              </w:rPr>
              <w:t>Члени засідання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b/>
                <w:sz w:val="22"/>
                <w:szCs w:val="28"/>
              </w:rPr>
            </w:pPr>
            <w:r w:rsidRPr="00CB07B8">
              <w:rPr>
                <w:b/>
                <w:sz w:val="22"/>
                <w:szCs w:val="28"/>
              </w:rPr>
              <w:t>Примітка</w:t>
            </w: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02.09.2021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b/>
                <w:sz w:val="22"/>
                <w:szCs w:val="28"/>
              </w:rPr>
            </w:pPr>
            <w:r w:rsidRPr="00CB07B8">
              <w:rPr>
                <w:b/>
                <w:sz w:val="22"/>
                <w:szCs w:val="28"/>
              </w:rPr>
              <w:t>Загальні збори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03.09.2021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Освітнє управління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Вчимося із задоволенням!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06.09.2021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Служба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>екологічної та</w:t>
            </w:r>
            <w:r w:rsidRPr="00DC0DCA">
              <w:rPr>
                <w:sz w:val="22"/>
                <w:szCs w:val="28"/>
                <w:lang w:val="uk-UA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 xml:space="preserve">волонтерської </w:t>
            </w:r>
            <w:r w:rsidRPr="00DC0DCA">
              <w:rPr>
                <w:sz w:val="22"/>
                <w:szCs w:val="28"/>
                <w:lang w:val="uk-UA"/>
              </w:rPr>
              <w:t>допомоги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06.09.2021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 w:val="22"/>
                <w:szCs w:val="28"/>
              </w:rPr>
            </w:pPr>
            <w:r w:rsidRPr="00DC0DCA">
              <w:rPr>
                <w:sz w:val="22"/>
                <w:szCs w:val="28"/>
              </w:rPr>
              <w:t>Міністерство</w:t>
            </w:r>
            <w:r w:rsidRPr="00CB07B8">
              <w:rPr>
                <w:sz w:val="22"/>
                <w:szCs w:val="28"/>
              </w:rPr>
              <w:t xml:space="preserve"> «</w:t>
            </w:r>
            <w:r>
              <w:rPr>
                <w:sz w:val="22"/>
                <w:szCs w:val="28"/>
                <w:lang w:val="uk-UA"/>
              </w:rPr>
              <w:t xml:space="preserve">Відзначаємо дружно і </w:t>
            </w:r>
            <w:r w:rsidRPr="00DC0DCA">
              <w:rPr>
                <w:sz w:val="22"/>
                <w:szCs w:val="28"/>
                <w:lang w:val="uk-UA"/>
              </w:rPr>
              <w:t>весело!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  <w:r w:rsidRPr="00FB4F48">
              <w:rPr>
                <w:szCs w:val="28"/>
              </w:rPr>
              <w:t>0</w:t>
            </w:r>
            <w:r>
              <w:rPr>
                <w:szCs w:val="28"/>
              </w:rPr>
              <w:t>8.09.2021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 w:val="22"/>
                <w:szCs w:val="28"/>
              </w:rPr>
            </w:pPr>
            <w:r w:rsidRPr="00DC0DCA">
              <w:rPr>
                <w:sz w:val="22"/>
                <w:szCs w:val="28"/>
                <w:lang w:val="uk-UA"/>
              </w:rPr>
              <w:t>Міністерство</w:t>
            </w:r>
            <w:r w:rsidRPr="00DC0DCA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Спорт –це круто!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08.09.2021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Прес-центр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Юні журналісти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09.09.2021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Підрозділ</w:t>
            </w:r>
            <w:r w:rsidRPr="00CB07B8">
              <w:rPr>
                <w:sz w:val="22"/>
                <w:szCs w:val="28"/>
                <w:lang w:val="uk-UA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Дисципліна і порядок у всьому!</w:t>
            </w:r>
            <w:r w:rsidRPr="00CB07B8">
              <w:rPr>
                <w:sz w:val="22"/>
                <w:szCs w:val="28"/>
                <w:lang w:val="uk-UA"/>
              </w:rPr>
              <w:t>»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04.10.2021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b/>
                <w:szCs w:val="28"/>
              </w:rPr>
            </w:pPr>
            <w:r w:rsidRPr="00CB07B8">
              <w:rPr>
                <w:b/>
                <w:szCs w:val="28"/>
              </w:rPr>
              <w:t>Загальні збори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04.10.2021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Освітнє управління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Вчимося із задоволенням!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05.10.2021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Служба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>екологічної та</w:t>
            </w:r>
            <w:r w:rsidRPr="00DC0DCA">
              <w:rPr>
                <w:sz w:val="22"/>
                <w:szCs w:val="28"/>
                <w:lang w:val="uk-UA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 xml:space="preserve">волонтерської </w:t>
            </w:r>
            <w:r w:rsidRPr="00DC0DCA">
              <w:rPr>
                <w:sz w:val="22"/>
                <w:szCs w:val="28"/>
                <w:lang w:val="uk-UA"/>
              </w:rPr>
              <w:t>допомоги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05.10.2021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Cs w:val="28"/>
              </w:rPr>
            </w:pPr>
            <w:r w:rsidRPr="00DC0DCA">
              <w:rPr>
                <w:sz w:val="22"/>
                <w:szCs w:val="28"/>
              </w:rPr>
              <w:t>Міністерство</w:t>
            </w:r>
            <w:r w:rsidRPr="00CB07B8">
              <w:rPr>
                <w:sz w:val="22"/>
                <w:szCs w:val="28"/>
              </w:rPr>
              <w:t xml:space="preserve"> «</w:t>
            </w:r>
            <w:r>
              <w:rPr>
                <w:sz w:val="22"/>
                <w:szCs w:val="28"/>
                <w:lang w:val="uk-UA"/>
              </w:rPr>
              <w:t xml:space="preserve">Відзначаємо дружно і </w:t>
            </w:r>
            <w:r w:rsidRPr="00DC0DCA">
              <w:rPr>
                <w:sz w:val="22"/>
                <w:szCs w:val="28"/>
                <w:lang w:val="uk-UA"/>
              </w:rPr>
              <w:t>весело!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06.10.2021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Cs w:val="28"/>
              </w:rPr>
            </w:pPr>
            <w:r w:rsidRPr="00DC0DCA">
              <w:rPr>
                <w:sz w:val="22"/>
                <w:szCs w:val="28"/>
                <w:lang w:val="uk-UA"/>
              </w:rPr>
              <w:t>Міністерство</w:t>
            </w:r>
            <w:r w:rsidRPr="00DC0DCA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Спорт –це круто!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06.10.2021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Прес-центр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Юні журналісти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07.10.2021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Підрозділ</w:t>
            </w:r>
            <w:r w:rsidRPr="00CB07B8">
              <w:rPr>
                <w:sz w:val="22"/>
                <w:szCs w:val="28"/>
                <w:lang w:val="uk-UA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Дисципліна і порядок у всьому!</w:t>
            </w:r>
            <w:r w:rsidRPr="00CB07B8">
              <w:rPr>
                <w:sz w:val="22"/>
                <w:szCs w:val="28"/>
                <w:lang w:val="uk-UA"/>
              </w:rPr>
              <w:t>»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02.11.2021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b/>
                <w:szCs w:val="28"/>
              </w:rPr>
            </w:pPr>
            <w:r w:rsidRPr="00CB07B8">
              <w:rPr>
                <w:b/>
                <w:szCs w:val="28"/>
              </w:rPr>
              <w:t>Загальні збори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02.11.2021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Освітнє управління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Вчимося із задоволенням!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03.11.2021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Служба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>екологічної та</w:t>
            </w:r>
            <w:r w:rsidRPr="00DC0DCA">
              <w:rPr>
                <w:sz w:val="22"/>
                <w:szCs w:val="28"/>
                <w:lang w:val="uk-UA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 xml:space="preserve">волонтерської </w:t>
            </w:r>
            <w:r w:rsidRPr="00DC0DCA">
              <w:rPr>
                <w:sz w:val="22"/>
                <w:szCs w:val="28"/>
                <w:lang w:val="uk-UA"/>
              </w:rPr>
              <w:t>допомоги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03.11.2021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Cs w:val="28"/>
              </w:rPr>
            </w:pPr>
            <w:r w:rsidRPr="00DC0DCA">
              <w:rPr>
                <w:sz w:val="22"/>
                <w:szCs w:val="28"/>
              </w:rPr>
              <w:t>Міністерство</w:t>
            </w:r>
            <w:r w:rsidRPr="00CB07B8">
              <w:rPr>
                <w:sz w:val="22"/>
                <w:szCs w:val="28"/>
              </w:rPr>
              <w:t xml:space="preserve"> «</w:t>
            </w:r>
            <w:r>
              <w:rPr>
                <w:sz w:val="22"/>
                <w:szCs w:val="28"/>
                <w:lang w:val="uk-UA"/>
              </w:rPr>
              <w:t xml:space="preserve">Відзначаємо дружно і </w:t>
            </w:r>
            <w:r w:rsidRPr="00DC0DCA">
              <w:rPr>
                <w:sz w:val="22"/>
                <w:szCs w:val="28"/>
                <w:lang w:val="uk-UA"/>
              </w:rPr>
              <w:t>весело!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04.11.2021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Cs w:val="28"/>
              </w:rPr>
            </w:pPr>
            <w:r w:rsidRPr="00DC0DCA">
              <w:rPr>
                <w:sz w:val="22"/>
                <w:szCs w:val="28"/>
                <w:lang w:val="uk-UA"/>
              </w:rPr>
              <w:t>Міністерство</w:t>
            </w:r>
            <w:r w:rsidRPr="00DC0DCA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Спорт –це круто!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04.11.2021</w:t>
            </w:r>
          </w:p>
        </w:tc>
        <w:tc>
          <w:tcPr>
            <w:tcW w:w="3285" w:type="dxa"/>
          </w:tcPr>
          <w:p w:rsidR="000C35B7" w:rsidRPr="00FC7BCF" w:rsidRDefault="000C35B7" w:rsidP="005B5F19">
            <w:pPr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Прес-центр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Юні журналісти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05.11.2021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Підрозділ</w:t>
            </w:r>
            <w:r w:rsidRPr="00CB07B8">
              <w:rPr>
                <w:sz w:val="22"/>
                <w:szCs w:val="28"/>
                <w:lang w:val="uk-UA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Дисципліна і порядок у всьому!</w:t>
            </w:r>
            <w:r w:rsidRPr="00CB07B8">
              <w:rPr>
                <w:sz w:val="22"/>
                <w:szCs w:val="28"/>
                <w:lang w:val="uk-UA"/>
              </w:rPr>
              <w:t>»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01.12.2021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b/>
                <w:szCs w:val="28"/>
              </w:rPr>
            </w:pPr>
            <w:r w:rsidRPr="00CB07B8">
              <w:rPr>
                <w:b/>
                <w:szCs w:val="28"/>
              </w:rPr>
              <w:t>Загальні збори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02.12.2021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Освітнє управління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Вчимося із задоволенням!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03.12.2021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Служба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>екологічної та</w:t>
            </w:r>
            <w:r w:rsidRPr="00DC0DCA">
              <w:rPr>
                <w:sz w:val="22"/>
                <w:szCs w:val="28"/>
                <w:lang w:val="uk-UA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 xml:space="preserve">волонтерської </w:t>
            </w:r>
            <w:r w:rsidRPr="00DC0DCA">
              <w:rPr>
                <w:sz w:val="22"/>
                <w:szCs w:val="28"/>
                <w:lang w:val="uk-UA"/>
              </w:rPr>
              <w:t>допомоги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03.12.2021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Прес-центр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Юні журналісти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  <w:r w:rsidRPr="00FB4F48">
              <w:rPr>
                <w:szCs w:val="28"/>
              </w:rPr>
              <w:t>.12.202</w:t>
            </w:r>
            <w:r>
              <w:rPr>
                <w:szCs w:val="28"/>
              </w:rPr>
              <w:t>1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Cs w:val="28"/>
              </w:rPr>
            </w:pPr>
            <w:r w:rsidRPr="00DC0DCA">
              <w:rPr>
                <w:sz w:val="22"/>
                <w:szCs w:val="28"/>
                <w:lang w:val="uk-UA"/>
              </w:rPr>
              <w:t>Міністерство</w:t>
            </w:r>
            <w:r w:rsidRPr="00DC0DCA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Спорт –це круто!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06.12.2021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Прес-центр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Юні журналісти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07.12.2021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Підрозділ</w:t>
            </w:r>
            <w:r w:rsidRPr="00CB07B8">
              <w:rPr>
                <w:sz w:val="22"/>
                <w:szCs w:val="28"/>
                <w:lang w:val="uk-UA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 xml:space="preserve">Дисципліна і </w:t>
            </w:r>
            <w:r w:rsidRPr="00DC0DCA">
              <w:rPr>
                <w:sz w:val="22"/>
                <w:szCs w:val="28"/>
                <w:lang w:val="uk-UA"/>
              </w:rPr>
              <w:lastRenderedPageBreak/>
              <w:t>порядок у всьому!</w:t>
            </w:r>
            <w:r w:rsidRPr="00CB07B8">
              <w:rPr>
                <w:sz w:val="22"/>
                <w:szCs w:val="28"/>
                <w:lang w:val="uk-UA"/>
              </w:rPr>
              <w:t>»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:rsidTr="00870BFE">
        <w:trPr>
          <w:trHeight w:val="132"/>
        </w:trPr>
        <w:tc>
          <w:tcPr>
            <w:tcW w:w="3285" w:type="dxa"/>
          </w:tcPr>
          <w:p w:rsidR="000C35B7" w:rsidRPr="00FB4F48" w:rsidRDefault="000C35B7" w:rsidP="005B5F1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23.12.2021</w:t>
            </w:r>
          </w:p>
        </w:tc>
        <w:tc>
          <w:tcPr>
            <w:tcW w:w="3285" w:type="dxa"/>
          </w:tcPr>
          <w:p w:rsidR="000C35B7" w:rsidRDefault="000C35B7" w:rsidP="005B5F1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Підсумкові загальні збори за І </w:t>
            </w:r>
            <w:r w:rsidRPr="00767BDE">
              <w:rPr>
                <w:sz w:val="12"/>
                <w:szCs w:val="28"/>
                <w:lang w:val="uk-UA"/>
              </w:rPr>
              <w:t>семестр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</w:tbl>
    <w:p w:rsidR="00AF49C5" w:rsidRDefault="00AF49C5" w:rsidP="000C35B7">
      <w:pPr>
        <w:jc w:val="center"/>
        <w:rPr>
          <w:rFonts w:ascii="Times New Roman" w:eastAsia="Calibri" w:hAnsi="Times New Roman" w:cs="Times New Roman"/>
          <w:b/>
          <w:szCs w:val="28"/>
        </w:rPr>
      </w:pPr>
    </w:p>
    <w:p w:rsidR="00AF49C5" w:rsidRDefault="00AF49C5" w:rsidP="000C35B7">
      <w:pPr>
        <w:jc w:val="center"/>
        <w:rPr>
          <w:rFonts w:ascii="Times New Roman" w:eastAsia="Calibri" w:hAnsi="Times New Roman" w:cs="Times New Roman"/>
          <w:b/>
          <w:szCs w:val="28"/>
        </w:rPr>
      </w:pPr>
    </w:p>
    <w:p w:rsidR="000C35B7" w:rsidRPr="00CB07B8" w:rsidRDefault="000C35B7" w:rsidP="000C35B7">
      <w:pPr>
        <w:jc w:val="center"/>
        <w:rPr>
          <w:rFonts w:ascii="Times New Roman" w:eastAsia="Calibri" w:hAnsi="Times New Roman" w:cs="Times New Roman"/>
          <w:b/>
          <w:szCs w:val="28"/>
        </w:rPr>
      </w:pPr>
      <w:r w:rsidRPr="00CB07B8">
        <w:rPr>
          <w:rFonts w:ascii="Times New Roman" w:eastAsia="Calibri" w:hAnsi="Times New Roman" w:cs="Times New Roman"/>
          <w:b/>
          <w:szCs w:val="28"/>
        </w:rPr>
        <w:t>Графік засідань учнівського самоврядування на</w:t>
      </w:r>
    </w:p>
    <w:p w:rsidR="000C35B7" w:rsidRPr="00CB07B8" w:rsidRDefault="000C35B7" w:rsidP="000C35B7">
      <w:pPr>
        <w:jc w:val="center"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eastAsia="Calibri" w:hAnsi="Times New Roman" w:cs="Times New Roman"/>
          <w:b/>
          <w:szCs w:val="28"/>
        </w:rPr>
        <w:t>ІІ семестр 2021-2022</w:t>
      </w:r>
      <w:r w:rsidRPr="00CB07B8">
        <w:rPr>
          <w:rFonts w:ascii="Times New Roman" w:eastAsia="Calibri" w:hAnsi="Times New Roman" w:cs="Times New Roman"/>
          <w:b/>
          <w:szCs w:val="28"/>
        </w:rPr>
        <w:t xml:space="preserve"> навчального року</w:t>
      </w:r>
    </w:p>
    <w:p w:rsidR="000C35B7" w:rsidRPr="00CB07B8" w:rsidRDefault="000C35B7" w:rsidP="000C35B7">
      <w:pPr>
        <w:jc w:val="right"/>
        <w:rPr>
          <w:rFonts w:ascii="Times New Roman" w:eastAsia="Calibri" w:hAnsi="Times New Roman" w:cs="Times New Roman"/>
          <w:b/>
          <w:szCs w:val="28"/>
        </w:rPr>
      </w:pPr>
      <w:r w:rsidRPr="00CB07B8">
        <w:rPr>
          <w:rFonts w:ascii="Times New Roman" w:eastAsia="Calibri" w:hAnsi="Times New Roman" w:cs="Times New Roman"/>
          <w:b/>
          <w:szCs w:val="28"/>
        </w:rPr>
        <w:t>ЗАТВЕРДЖЕНО</w:t>
      </w:r>
    </w:p>
    <w:p w:rsidR="000C35B7" w:rsidRPr="00CB07B8" w:rsidRDefault="000C35B7" w:rsidP="000C35B7">
      <w:pPr>
        <w:jc w:val="right"/>
        <w:rPr>
          <w:rFonts w:ascii="Times New Roman" w:eastAsia="Calibri" w:hAnsi="Times New Roman" w:cs="Times New Roman"/>
          <w:szCs w:val="28"/>
        </w:rPr>
      </w:pPr>
      <w:r w:rsidRPr="00CB07B8">
        <w:rPr>
          <w:rFonts w:ascii="Times New Roman" w:eastAsia="Calibri" w:hAnsi="Times New Roman" w:cs="Times New Roman"/>
          <w:szCs w:val="28"/>
        </w:rPr>
        <w:t xml:space="preserve">Голова учнівського самоврядування </w:t>
      </w:r>
    </w:p>
    <w:p w:rsidR="000C35B7" w:rsidRPr="009D09AF" w:rsidRDefault="000C35B7" w:rsidP="000C35B7">
      <w:pPr>
        <w:jc w:val="right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________________   /підпис_________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b/>
                <w:sz w:val="22"/>
                <w:szCs w:val="28"/>
              </w:rPr>
            </w:pPr>
            <w:r w:rsidRPr="00CB07B8">
              <w:rPr>
                <w:b/>
                <w:sz w:val="22"/>
                <w:szCs w:val="28"/>
              </w:rPr>
              <w:t>Дата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b/>
                <w:sz w:val="22"/>
                <w:szCs w:val="28"/>
              </w:rPr>
            </w:pPr>
            <w:r w:rsidRPr="00CB07B8">
              <w:rPr>
                <w:b/>
                <w:sz w:val="22"/>
                <w:szCs w:val="28"/>
              </w:rPr>
              <w:t>Члени засідання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b/>
                <w:sz w:val="22"/>
                <w:szCs w:val="28"/>
              </w:rPr>
            </w:pPr>
            <w:r w:rsidRPr="00CB07B8">
              <w:rPr>
                <w:b/>
                <w:sz w:val="22"/>
                <w:szCs w:val="28"/>
              </w:rPr>
              <w:t>Примітка</w:t>
            </w: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12.01.2022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b/>
                <w:sz w:val="22"/>
                <w:szCs w:val="28"/>
              </w:rPr>
            </w:pPr>
            <w:r w:rsidRPr="00CB07B8">
              <w:rPr>
                <w:b/>
                <w:sz w:val="22"/>
                <w:szCs w:val="28"/>
              </w:rPr>
              <w:t>Загальні збори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</w:rPr>
              <w:t>13</w:t>
            </w:r>
            <w:r w:rsidRPr="00FB4F48">
              <w:rPr>
                <w:sz w:val="22"/>
                <w:szCs w:val="28"/>
              </w:rPr>
              <w:t>.01.202</w:t>
            </w:r>
            <w:r>
              <w:rPr>
                <w:sz w:val="22"/>
                <w:szCs w:val="28"/>
                <w:lang w:val="uk-UA"/>
              </w:rPr>
              <w:t>2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Освітнє управління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Вчимося із задоволенням!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13.01.2022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Служба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>екологічної та</w:t>
            </w:r>
            <w:r w:rsidRPr="00DC0DCA">
              <w:rPr>
                <w:sz w:val="22"/>
                <w:szCs w:val="28"/>
                <w:lang w:val="uk-UA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 xml:space="preserve">волонтерської </w:t>
            </w:r>
            <w:r w:rsidRPr="00DC0DCA">
              <w:rPr>
                <w:sz w:val="22"/>
                <w:szCs w:val="28"/>
                <w:lang w:val="uk-UA"/>
              </w:rPr>
              <w:t>допомоги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14.01.2022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 w:val="22"/>
                <w:szCs w:val="28"/>
              </w:rPr>
            </w:pPr>
            <w:r w:rsidRPr="00DC0DCA">
              <w:rPr>
                <w:sz w:val="22"/>
                <w:szCs w:val="28"/>
              </w:rPr>
              <w:t>Міністерство</w:t>
            </w:r>
            <w:r w:rsidRPr="00CB07B8">
              <w:rPr>
                <w:sz w:val="22"/>
                <w:szCs w:val="28"/>
              </w:rPr>
              <w:t xml:space="preserve"> «</w:t>
            </w:r>
            <w:r>
              <w:rPr>
                <w:sz w:val="22"/>
                <w:szCs w:val="28"/>
                <w:lang w:val="uk-UA"/>
              </w:rPr>
              <w:t xml:space="preserve">Відзначаємо дружно і </w:t>
            </w:r>
            <w:r w:rsidRPr="00DC0DCA">
              <w:rPr>
                <w:sz w:val="22"/>
                <w:szCs w:val="28"/>
                <w:lang w:val="uk-UA"/>
              </w:rPr>
              <w:t>весело!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14.01.2022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 w:val="22"/>
                <w:szCs w:val="28"/>
              </w:rPr>
            </w:pPr>
            <w:r w:rsidRPr="00DC0DCA">
              <w:rPr>
                <w:sz w:val="22"/>
                <w:szCs w:val="28"/>
                <w:lang w:val="uk-UA"/>
              </w:rPr>
              <w:t>Міністерство</w:t>
            </w:r>
            <w:r w:rsidRPr="00DC0DCA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Спорт –це круто!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17.01.2022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Прес-центр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Юні журналісти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17.01.2022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Підрозділ</w:t>
            </w:r>
            <w:r w:rsidRPr="00CB07B8">
              <w:rPr>
                <w:sz w:val="22"/>
                <w:szCs w:val="28"/>
                <w:lang w:val="uk-UA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Дисципліна і порядок у всьому!</w:t>
            </w:r>
            <w:r w:rsidRPr="00CB07B8">
              <w:rPr>
                <w:sz w:val="22"/>
                <w:szCs w:val="28"/>
                <w:lang w:val="uk-UA"/>
              </w:rPr>
              <w:t>»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  <w:r w:rsidRPr="00FB4F48">
              <w:rPr>
                <w:sz w:val="22"/>
                <w:szCs w:val="28"/>
              </w:rPr>
              <w:t>01.</w:t>
            </w:r>
            <w:r w:rsidRPr="00FB4F48">
              <w:rPr>
                <w:sz w:val="22"/>
                <w:szCs w:val="28"/>
                <w:lang w:val="uk-UA"/>
              </w:rPr>
              <w:t>02</w:t>
            </w:r>
            <w:r>
              <w:rPr>
                <w:sz w:val="22"/>
                <w:szCs w:val="28"/>
              </w:rPr>
              <w:t>.2022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b/>
                <w:sz w:val="22"/>
                <w:szCs w:val="28"/>
              </w:rPr>
            </w:pPr>
            <w:r w:rsidRPr="00CB07B8">
              <w:rPr>
                <w:b/>
                <w:sz w:val="22"/>
                <w:szCs w:val="28"/>
              </w:rPr>
              <w:t>Загальні збори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01.02.2022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Освітнє управління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Вчимося із задоволенням!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02.02.2022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Служба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>екологічної та</w:t>
            </w:r>
            <w:r w:rsidRPr="00DC0DCA">
              <w:rPr>
                <w:sz w:val="22"/>
                <w:szCs w:val="28"/>
                <w:lang w:val="uk-UA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 xml:space="preserve">волонтерської </w:t>
            </w:r>
            <w:r w:rsidRPr="00DC0DCA">
              <w:rPr>
                <w:sz w:val="22"/>
                <w:szCs w:val="28"/>
                <w:lang w:val="uk-UA"/>
              </w:rPr>
              <w:t>допомоги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  <w:r w:rsidRPr="00FB4F48">
              <w:rPr>
                <w:sz w:val="22"/>
                <w:szCs w:val="28"/>
              </w:rPr>
              <w:t>02.</w:t>
            </w:r>
            <w:r w:rsidRPr="00FB4F48">
              <w:rPr>
                <w:sz w:val="22"/>
                <w:szCs w:val="28"/>
                <w:lang w:val="uk-UA"/>
              </w:rPr>
              <w:t>02</w:t>
            </w:r>
            <w:r>
              <w:rPr>
                <w:sz w:val="22"/>
                <w:szCs w:val="28"/>
              </w:rPr>
              <w:t>.2022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 w:val="22"/>
                <w:szCs w:val="28"/>
              </w:rPr>
            </w:pPr>
            <w:r w:rsidRPr="00DC0DCA">
              <w:rPr>
                <w:sz w:val="22"/>
                <w:szCs w:val="28"/>
              </w:rPr>
              <w:t>Міністерство</w:t>
            </w:r>
            <w:r w:rsidRPr="00CB07B8">
              <w:rPr>
                <w:sz w:val="22"/>
                <w:szCs w:val="28"/>
              </w:rPr>
              <w:t xml:space="preserve"> «</w:t>
            </w:r>
            <w:r>
              <w:rPr>
                <w:sz w:val="22"/>
                <w:szCs w:val="28"/>
                <w:lang w:val="uk-UA"/>
              </w:rPr>
              <w:t xml:space="preserve">Відзначаємо дружно і </w:t>
            </w:r>
            <w:r w:rsidRPr="00DC0DCA">
              <w:rPr>
                <w:sz w:val="22"/>
                <w:szCs w:val="28"/>
                <w:lang w:val="uk-UA"/>
              </w:rPr>
              <w:t>весело!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03.02.2022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 w:val="22"/>
                <w:szCs w:val="28"/>
              </w:rPr>
            </w:pPr>
            <w:r w:rsidRPr="00DC0DCA">
              <w:rPr>
                <w:sz w:val="22"/>
                <w:szCs w:val="28"/>
                <w:lang w:val="uk-UA"/>
              </w:rPr>
              <w:t>Міністерство</w:t>
            </w:r>
            <w:r w:rsidRPr="00DC0DCA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Спорт –це круто!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04.02.2022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Прес-центр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Юні журналісти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07</w:t>
            </w:r>
            <w:r w:rsidRPr="00FB4F48">
              <w:rPr>
                <w:sz w:val="22"/>
                <w:szCs w:val="28"/>
                <w:lang w:val="uk-UA"/>
              </w:rPr>
              <w:t>.02.202</w:t>
            </w:r>
            <w:r>
              <w:rPr>
                <w:sz w:val="22"/>
                <w:szCs w:val="28"/>
                <w:lang w:val="uk-UA"/>
              </w:rPr>
              <w:t>2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Підрозділ</w:t>
            </w:r>
            <w:r w:rsidRPr="00CB07B8">
              <w:rPr>
                <w:sz w:val="22"/>
                <w:szCs w:val="28"/>
                <w:lang w:val="uk-UA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Дисципліна і порядок у всьому!</w:t>
            </w:r>
            <w:r w:rsidRPr="00CB07B8">
              <w:rPr>
                <w:sz w:val="22"/>
                <w:szCs w:val="28"/>
                <w:lang w:val="uk-UA"/>
              </w:rPr>
              <w:t>»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01</w:t>
            </w:r>
            <w:r w:rsidRPr="00FB4F48">
              <w:rPr>
                <w:sz w:val="22"/>
                <w:szCs w:val="28"/>
              </w:rPr>
              <w:t>.03.202</w:t>
            </w:r>
            <w:r>
              <w:rPr>
                <w:sz w:val="22"/>
                <w:szCs w:val="28"/>
              </w:rPr>
              <w:t>2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b/>
                <w:sz w:val="22"/>
                <w:szCs w:val="28"/>
              </w:rPr>
            </w:pPr>
            <w:r w:rsidRPr="00CB07B8">
              <w:rPr>
                <w:b/>
                <w:sz w:val="22"/>
                <w:szCs w:val="28"/>
              </w:rPr>
              <w:t>Загальні збори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01.03.2022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Освітнє управління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Вчимося із задоволенням!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02</w:t>
            </w:r>
            <w:r w:rsidRPr="00FB4F48">
              <w:rPr>
                <w:sz w:val="22"/>
                <w:szCs w:val="28"/>
              </w:rPr>
              <w:t>.</w:t>
            </w:r>
            <w:r w:rsidRPr="00FB4F48">
              <w:rPr>
                <w:sz w:val="22"/>
                <w:szCs w:val="28"/>
                <w:lang w:val="uk-UA"/>
              </w:rPr>
              <w:t>03</w:t>
            </w:r>
            <w:r>
              <w:rPr>
                <w:sz w:val="22"/>
                <w:szCs w:val="28"/>
              </w:rPr>
              <w:t>.2022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Служба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>екологічної та</w:t>
            </w:r>
            <w:r w:rsidRPr="00DC0DCA">
              <w:rPr>
                <w:sz w:val="22"/>
                <w:szCs w:val="28"/>
                <w:lang w:val="uk-UA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 xml:space="preserve">волонтерської </w:t>
            </w:r>
            <w:r w:rsidRPr="00DC0DCA">
              <w:rPr>
                <w:sz w:val="22"/>
                <w:szCs w:val="28"/>
                <w:lang w:val="uk-UA"/>
              </w:rPr>
              <w:t>допомоги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02.03.2022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 w:val="22"/>
                <w:szCs w:val="28"/>
              </w:rPr>
            </w:pPr>
            <w:r w:rsidRPr="00DC0DCA">
              <w:rPr>
                <w:sz w:val="22"/>
                <w:szCs w:val="28"/>
              </w:rPr>
              <w:t>Міністерство</w:t>
            </w:r>
            <w:r w:rsidRPr="00CB07B8">
              <w:rPr>
                <w:sz w:val="22"/>
                <w:szCs w:val="28"/>
              </w:rPr>
              <w:t xml:space="preserve"> «</w:t>
            </w:r>
            <w:r>
              <w:rPr>
                <w:sz w:val="22"/>
                <w:szCs w:val="28"/>
                <w:lang w:val="uk-UA"/>
              </w:rPr>
              <w:t xml:space="preserve">Відзначаємо дружно і </w:t>
            </w:r>
            <w:r w:rsidRPr="00DC0DCA">
              <w:rPr>
                <w:sz w:val="22"/>
                <w:szCs w:val="28"/>
                <w:lang w:val="uk-UA"/>
              </w:rPr>
              <w:t>весело!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03</w:t>
            </w:r>
            <w:r w:rsidRPr="00FB4F48">
              <w:rPr>
                <w:sz w:val="22"/>
                <w:szCs w:val="28"/>
              </w:rPr>
              <w:t>.03.2</w:t>
            </w:r>
            <w:r>
              <w:rPr>
                <w:sz w:val="22"/>
                <w:szCs w:val="28"/>
              </w:rPr>
              <w:t>022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 w:val="22"/>
                <w:szCs w:val="28"/>
              </w:rPr>
            </w:pPr>
            <w:r w:rsidRPr="00DC0DCA">
              <w:rPr>
                <w:sz w:val="22"/>
                <w:szCs w:val="28"/>
                <w:lang w:val="uk-UA"/>
              </w:rPr>
              <w:t>Міністерство</w:t>
            </w:r>
            <w:r w:rsidRPr="00DC0DCA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Спорт –це круто!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  <w:r w:rsidRPr="00FB4F48">
              <w:rPr>
                <w:sz w:val="22"/>
                <w:szCs w:val="28"/>
              </w:rPr>
              <w:t>04.</w:t>
            </w:r>
            <w:r w:rsidRPr="00FB4F48">
              <w:rPr>
                <w:sz w:val="22"/>
                <w:szCs w:val="28"/>
                <w:lang w:val="uk-UA"/>
              </w:rPr>
              <w:t>03</w:t>
            </w:r>
            <w:r>
              <w:rPr>
                <w:sz w:val="22"/>
                <w:szCs w:val="28"/>
              </w:rPr>
              <w:t>.2022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Прес-центр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Юні журналісти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04.03.2022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Підрозділ</w:t>
            </w:r>
            <w:r w:rsidRPr="00CB07B8">
              <w:rPr>
                <w:sz w:val="22"/>
                <w:szCs w:val="28"/>
                <w:lang w:val="uk-UA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Дисципліна і порядок у всьому!</w:t>
            </w:r>
            <w:r w:rsidRPr="00CB07B8">
              <w:rPr>
                <w:sz w:val="22"/>
                <w:szCs w:val="28"/>
                <w:lang w:val="uk-UA"/>
              </w:rPr>
              <w:t>»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01.04.2022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b/>
                <w:sz w:val="22"/>
                <w:szCs w:val="28"/>
              </w:rPr>
            </w:pPr>
            <w:r w:rsidRPr="00CB07B8">
              <w:rPr>
                <w:b/>
                <w:sz w:val="22"/>
                <w:szCs w:val="28"/>
              </w:rPr>
              <w:t>Загальні збори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01.04.2022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Освітнє управління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Вчимося із задоволенням!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04</w:t>
            </w:r>
            <w:r w:rsidRPr="00FB4F48">
              <w:rPr>
                <w:sz w:val="22"/>
                <w:szCs w:val="28"/>
              </w:rPr>
              <w:t>.</w:t>
            </w:r>
            <w:r w:rsidRPr="00FB4F48">
              <w:rPr>
                <w:sz w:val="22"/>
                <w:szCs w:val="28"/>
                <w:lang w:val="uk-UA"/>
              </w:rPr>
              <w:t>04</w:t>
            </w:r>
            <w:r>
              <w:rPr>
                <w:sz w:val="22"/>
                <w:szCs w:val="28"/>
              </w:rPr>
              <w:t>.2022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Служба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>екологічної та</w:t>
            </w:r>
            <w:r w:rsidRPr="00DC0DCA">
              <w:rPr>
                <w:sz w:val="22"/>
                <w:szCs w:val="28"/>
                <w:lang w:val="uk-UA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 xml:space="preserve">волонтерської </w:t>
            </w:r>
            <w:r w:rsidRPr="00DC0DCA">
              <w:rPr>
                <w:sz w:val="22"/>
                <w:szCs w:val="28"/>
                <w:lang w:val="uk-UA"/>
              </w:rPr>
              <w:t>допомоги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04.04.2022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 w:val="22"/>
                <w:szCs w:val="28"/>
              </w:rPr>
            </w:pPr>
            <w:r w:rsidRPr="00DC0DCA">
              <w:rPr>
                <w:sz w:val="22"/>
                <w:szCs w:val="28"/>
              </w:rPr>
              <w:t>Міністерство</w:t>
            </w:r>
            <w:r w:rsidRPr="00CB07B8">
              <w:rPr>
                <w:sz w:val="22"/>
                <w:szCs w:val="28"/>
              </w:rPr>
              <w:t xml:space="preserve"> «</w:t>
            </w:r>
            <w:r>
              <w:rPr>
                <w:sz w:val="22"/>
                <w:szCs w:val="28"/>
                <w:lang w:val="uk-UA"/>
              </w:rPr>
              <w:t xml:space="preserve">Відзначаємо </w:t>
            </w:r>
            <w:r>
              <w:rPr>
                <w:sz w:val="22"/>
                <w:szCs w:val="28"/>
                <w:lang w:val="uk-UA"/>
              </w:rPr>
              <w:lastRenderedPageBreak/>
              <w:t xml:space="preserve">дружно і </w:t>
            </w:r>
            <w:r w:rsidRPr="00DC0DCA">
              <w:rPr>
                <w:sz w:val="22"/>
                <w:szCs w:val="28"/>
                <w:lang w:val="uk-UA"/>
              </w:rPr>
              <w:t>весело!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05.04.2022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 w:val="22"/>
                <w:szCs w:val="28"/>
              </w:rPr>
            </w:pPr>
            <w:r w:rsidRPr="00DC0DCA">
              <w:rPr>
                <w:sz w:val="22"/>
                <w:szCs w:val="28"/>
                <w:lang w:val="uk-UA"/>
              </w:rPr>
              <w:t>Міністерство</w:t>
            </w:r>
            <w:r w:rsidRPr="00DC0DCA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Спорт –це круто!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05</w:t>
            </w:r>
            <w:r w:rsidRPr="00FB4F48">
              <w:rPr>
                <w:sz w:val="22"/>
                <w:szCs w:val="28"/>
              </w:rPr>
              <w:t>.</w:t>
            </w:r>
            <w:r w:rsidRPr="00FB4F48">
              <w:rPr>
                <w:sz w:val="22"/>
                <w:szCs w:val="28"/>
                <w:lang w:val="uk-UA"/>
              </w:rPr>
              <w:t>04</w:t>
            </w:r>
            <w:r>
              <w:rPr>
                <w:sz w:val="22"/>
                <w:szCs w:val="28"/>
              </w:rPr>
              <w:t>.2022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Прес-центр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Юні журналісти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:rsidTr="00870BFE"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06.04.2022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Підрозділ</w:t>
            </w:r>
            <w:r w:rsidRPr="00CB07B8">
              <w:rPr>
                <w:sz w:val="22"/>
                <w:szCs w:val="28"/>
                <w:lang w:val="uk-UA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Дисципліна і порядок у всьому!</w:t>
            </w:r>
            <w:r w:rsidRPr="00CB07B8">
              <w:rPr>
                <w:sz w:val="22"/>
                <w:szCs w:val="28"/>
                <w:lang w:val="uk-UA"/>
              </w:rPr>
              <w:t>»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FB4F48" w:rsidTr="00870BFE">
        <w:tc>
          <w:tcPr>
            <w:tcW w:w="3285" w:type="dxa"/>
          </w:tcPr>
          <w:p w:rsidR="000C35B7" w:rsidRPr="00FB4F48" w:rsidRDefault="000C35B7" w:rsidP="005B5F19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02.05.2022</w:t>
            </w:r>
          </w:p>
        </w:tc>
        <w:tc>
          <w:tcPr>
            <w:tcW w:w="3285" w:type="dxa"/>
          </w:tcPr>
          <w:p w:rsidR="000C35B7" w:rsidRPr="00FB4F48" w:rsidRDefault="000C35B7" w:rsidP="005B5F19">
            <w:pPr>
              <w:rPr>
                <w:b/>
                <w:sz w:val="22"/>
                <w:szCs w:val="28"/>
                <w:lang w:val="uk-UA"/>
              </w:rPr>
            </w:pPr>
            <w:r w:rsidRPr="00FB4F48">
              <w:rPr>
                <w:b/>
                <w:sz w:val="22"/>
                <w:szCs w:val="28"/>
                <w:lang w:val="uk-UA"/>
              </w:rPr>
              <w:t xml:space="preserve">Загальні збори </w:t>
            </w:r>
          </w:p>
        </w:tc>
        <w:tc>
          <w:tcPr>
            <w:tcW w:w="3285" w:type="dxa"/>
          </w:tcPr>
          <w:p w:rsidR="000C35B7" w:rsidRPr="00FB4F4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FB4F48" w:rsidTr="00870BFE">
        <w:tc>
          <w:tcPr>
            <w:tcW w:w="3285" w:type="dxa"/>
          </w:tcPr>
          <w:p w:rsidR="000C35B7" w:rsidRPr="00FB4F48" w:rsidRDefault="000C35B7" w:rsidP="005B5F19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02</w:t>
            </w:r>
            <w:r w:rsidRPr="00FB4F48">
              <w:rPr>
                <w:sz w:val="22"/>
                <w:szCs w:val="28"/>
                <w:lang w:val="uk-UA"/>
              </w:rPr>
              <w:t>.0</w:t>
            </w:r>
            <w:r>
              <w:rPr>
                <w:sz w:val="22"/>
                <w:szCs w:val="28"/>
                <w:lang w:val="uk-UA"/>
              </w:rPr>
              <w:t>5.2022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Освітнє управління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Вчимося із задоволенням!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0C35B7" w:rsidRPr="00FB4F4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FB4F48" w:rsidTr="00870BFE">
        <w:tc>
          <w:tcPr>
            <w:tcW w:w="3285" w:type="dxa"/>
          </w:tcPr>
          <w:p w:rsidR="000C35B7" w:rsidRPr="00FB4F48" w:rsidRDefault="000C35B7" w:rsidP="005B5F19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03.05.2022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Служба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>екологічної та</w:t>
            </w:r>
            <w:r w:rsidRPr="00DC0DCA">
              <w:rPr>
                <w:sz w:val="22"/>
                <w:szCs w:val="28"/>
                <w:lang w:val="uk-UA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 xml:space="preserve">волонтерської </w:t>
            </w:r>
            <w:r w:rsidRPr="00DC0DCA">
              <w:rPr>
                <w:sz w:val="22"/>
                <w:szCs w:val="28"/>
                <w:lang w:val="uk-UA"/>
              </w:rPr>
              <w:t>допомоги</w:t>
            </w:r>
          </w:p>
        </w:tc>
        <w:tc>
          <w:tcPr>
            <w:tcW w:w="3285" w:type="dxa"/>
          </w:tcPr>
          <w:p w:rsidR="000C35B7" w:rsidRPr="00FB4F4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FB4F48" w:rsidTr="00870BFE">
        <w:tc>
          <w:tcPr>
            <w:tcW w:w="3285" w:type="dxa"/>
          </w:tcPr>
          <w:p w:rsidR="000C35B7" w:rsidRPr="00FB4F48" w:rsidRDefault="000C35B7" w:rsidP="005B5F19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04.05.2022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 w:val="22"/>
                <w:szCs w:val="28"/>
              </w:rPr>
            </w:pPr>
            <w:r w:rsidRPr="00DC0DCA">
              <w:rPr>
                <w:sz w:val="22"/>
                <w:szCs w:val="28"/>
              </w:rPr>
              <w:t>Міністерство</w:t>
            </w:r>
            <w:r w:rsidRPr="00CB07B8">
              <w:rPr>
                <w:sz w:val="22"/>
                <w:szCs w:val="28"/>
              </w:rPr>
              <w:t xml:space="preserve"> «</w:t>
            </w:r>
            <w:r>
              <w:rPr>
                <w:sz w:val="22"/>
                <w:szCs w:val="28"/>
                <w:lang w:val="uk-UA"/>
              </w:rPr>
              <w:t xml:space="preserve">Відзначаємо дружно і </w:t>
            </w:r>
            <w:r w:rsidRPr="00DC0DCA">
              <w:rPr>
                <w:sz w:val="22"/>
                <w:szCs w:val="28"/>
                <w:lang w:val="uk-UA"/>
              </w:rPr>
              <w:t>весело!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0C35B7" w:rsidRPr="00FB4F4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FB4F48" w:rsidTr="00870BFE">
        <w:tc>
          <w:tcPr>
            <w:tcW w:w="3285" w:type="dxa"/>
          </w:tcPr>
          <w:p w:rsidR="000C35B7" w:rsidRPr="00FB4F48" w:rsidRDefault="000C35B7" w:rsidP="005B5F19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05.05.2022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 w:val="22"/>
                <w:szCs w:val="28"/>
              </w:rPr>
            </w:pPr>
            <w:r w:rsidRPr="00DC0DCA">
              <w:rPr>
                <w:sz w:val="22"/>
                <w:szCs w:val="28"/>
                <w:lang w:val="uk-UA"/>
              </w:rPr>
              <w:t>Міністерство</w:t>
            </w:r>
            <w:r w:rsidRPr="00DC0DCA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Спорт –це круто!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0C35B7" w:rsidRPr="00FB4F4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FB4F48" w:rsidTr="00870BFE">
        <w:tc>
          <w:tcPr>
            <w:tcW w:w="3285" w:type="dxa"/>
          </w:tcPr>
          <w:p w:rsidR="000C35B7" w:rsidRPr="00FB4F48" w:rsidRDefault="000C35B7" w:rsidP="005B5F19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06.05.2022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Прес-центр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Юні журналісти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0C35B7" w:rsidRPr="00FB4F4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FB4F48" w:rsidTr="00870BFE">
        <w:tc>
          <w:tcPr>
            <w:tcW w:w="3285" w:type="dxa"/>
          </w:tcPr>
          <w:p w:rsidR="000C35B7" w:rsidRPr="00FB4F48" w:rsidRDefault="000C35B7" w:rsidP="005B5F19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06.05.2022</w:t>
            </w:r>
          </w:p>
        </w:tc>
        <w:tc>
          <w:tcPr>
            <w:tcW w:w="3285" w:type="dxa"/>
          </w:tcPr>
          <w:p w:rsidR="000C35B7" w:rsidRPr="00CB07B8" w:rsidRDefault="000C35B7" w:rsidP="005B5F19">
            <w:pPr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Підрозділ</w:t>
            </w:r>
            <w:r w:rsidRPr="00CB07B8">
              <w:rPr>
                <w:sz w:val="22"/>
                <w:szCs w:val="28"/>
                <w:lang w:val="uk-UA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Дисципліна і порядок у всьому!</w:t>
            </w:r>
            <w:r w:rsidRPr="00CB07B8">
              <w:rPr>
                <w:sz w:val="22"/>
                <w:szCs w:val="28"/>
                <w:lang w:val="uk-UA"/>
              </w:rPr>
              <w:t>»</w:t>
            </w:r>
          </w:p>
        </w:tc>
        <w:tc>
          <w:tcPr>
            <w:tcW w:w="3285" w:type="dxa"/>
          </w:tcPr>
          <w:p w:rsidR="000C35B7" w:rsidRPr="00FB4F4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FB4F48" w:rsidTr="00870BFE">
        <w:tc>
          <w:tcPr>
            <w:tcW w:w="3285" w:type="dxa"/>
          </w:tcPr>
          <w:p w:rsidR="000C35B7" w:rsidRPr="00FB4F48" w:rsidRDefault="000C35B7" w:rsidP="005B5F19">
            <w:pPr>
              <w:jc w:val="center"/>
              <w:rPr>
                <w:szCs w:val="28"/>
              </w:rPr>
            </w:pPr>
            <w:r w:rsidRPr="00835873">
              <w:rPr>
                <w:sz w:val="22"/>
                <w:szCs w:val="28"/>
              </w:rPr>
              <w:t>20.05.2022</w:t>
            </w:r>
          </w:p>
        </w:tc>
        <w:tc>
          <w:tcPr>
            <w:tcW w:w="3285" w:type="dxa"/>
          </w:tcPr>
          <w:p w:rsidR="000C35B7" w:rsidRDefault="000C35B7" w:rsidP="005B5F19">
            <w:pPr>
              <w:rPr>
                <w:szCs w:val="28"/>
              </w:rPr>
            </w:pPr>
            <w:r w:rsidRPr="00835873">
              <w:rPr>
                <w:sz w:val="22"/>
                <w:szCs w:val="28"/>
              </w:rPr>
              <w:t>Загальні збори (підсумки навчального року)</w:t>
            </w:r>
          </w:p>
        </w:tc>
        <w:tc>
          <w:tcPr>
            <w:tcW w:w="3285" w:type="dxa"/>
          </w:tcPr>
          <w:p w:rsidR="000C35B7" w:rsidRPr="00FB4F48" w:rsidRDefault="000C35B7" w:rsidP="005B5F19">
            <w:pPr>
              <w:jc w:val="center"/>
              <w:rPr>
                <w:szCs w:val="28"/>
              </w:rPr>
            </w:pPr>
          </w:p>
        </w:tc>
      </w:tr>
    </w:tbl>
    <w:p w:rsidR="000C35B7" w:rsidRPr="00CB07B8" w:rsidRDefault="000C35B7" w:rsidP="000C35B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35B7" w:rsidRDefault="000C35B7" w:rsidP="000C35B7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0C35B7" w:rsidRDefault="000C35B7" w:rsidP="000C35B7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0C35B7" w:rsidRDefault="000C35B7" w:rsidP="000C35B7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352023" w:rsidRPr="000C35B7" w:rsidRDefault="00352023" w:rsidP="002D65A5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352023" w:rsidRDefault="00352023" w:rsidP="002D65A5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  <w:lang w:val="uk-UA"/>
        </w:rPr>
      </w:pPr>
    </w:p>
    <w:p w:rsidR="00352023" w:rsidRDefault="00352023" w:rsidP="002D65A5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  <w:lang w:val="uk-UA"/>
        </w:rPr>
      </w:pPr>
    </w:p>
    <w:p w:rsidR="00352023" w:rsidRDefault="00352023" w:rsidP="002D65A5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  <w:lang w:val="uk-UA"/>
        </w:rPr>
      </w:pPr>
    </w:p>
    <w:p w:rsidR="00352023" w:rsidRDefault="00352023" w:rsidP="002D65A5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  <w:lang w:val="uk-UA"/>
        </w:rPr>
      </w:pPr>
    </w:p>
    <w:p w:rsidR="00352023" w:rsidRDefault="00352023" w:rsidP="002D65A5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  <w:lang w:val="uk-UA"/>
        </w:rPr>
      </w:pPr>
    </w:p>
    <w:p w:rsidR="00352023" w:rsidRDefault="00352023" w:rsidP="002D65A5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  <w:lang w:val="uk-UA"/>
        </w:rPr>
      </w:pPr>
    </w:p>
    <w:p w:rsidR="00352023" w:rsidRDefault="00352023" w:rsidP="002D65A5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  <w:lang w:val="uk-UA"/>
        </w:rPr>
      </w:pPr>
    </w:p>
    <w:p w:rsidR="00352023" w:rsidRDefault="00352023" w:rsidP="002D65A5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  <w:lang w:val="uk-UA"/>
        </w:rPr>
      </w:pPr>
    </w:p>
    <w:p w:rsidR="00352023" w:rsidRDefault="00352023" w:rsidP="002D65A5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  <w:lang w:val="uk-UA"/>
        </w:rPr>
      </w:pPr>
    </w:p>
    <w:p w:rsidR="00352023" w:rsidRDefault="00352023" w:rsidP="002D65A5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  <w:lang w:val="uk-UA"/>
        </w:rPr>
      </w:pPr>
    </w:p>
    <w:p w:rsidR="00352023" w:rsidRDefault="00352023" w:rsidP="002D65A5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  <w:lang w:val="uk-UA"/>
        </w:rPr>
      </w:pPr>
    </w:p>
    <w:p w:rsidR="00352023" w:rsidRDefault="00352023" w:rsidP="002D65A5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  <w:lang w:val="uk-UA"/>
        </w:rPr>
      </w:pPr>
    </w:p>
    <w:p w:rsidR="00352023" w:rsidRDefault="00352023" w:rsidP="002D65A5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  <w:lang w:val="uk-UA"/>
        </w:rPr>
      </w:pPr>
    </w:p>
    <w:p w:rsidR="00426E1A" w:rsidRPr="002D1116" w:rsidRDefault="00426E1A" w:rsidP="00EA2AC5">
      <w:pPr>
        <w:spacing w:after="0" w:line="360" w:lineRule="auto"/>
        <w:rPr>
          <w:rFonts w:ascii="Times New Roman" w:hAnsi="Times New Roman"/>
          <w:b/>
          <w:color w:val="CA1421"/>
          <w:sz w:val="32"/>
          <w:szCs w:val="36"/>
          <w:lang w:val="uk-UA"/>
        </w:rPr>
      </w:pPr>
    </w:p>
    <w:p w:rsidR="00745E07" w:rsidRPr="002D1116" w:rsidRDefault="002D65A5" w:rsidP="002D65A5">
      <w:pPr>
        <w:spacing w:after="0" w:line="360" w:lineRule="auto"/>
        <w:jc w:val="center"/>
        <w:rPr>
          <w:rFonts w:ascii="Times New Roman" w:hAnsi="Times New Roman"/>
          <w:b/>
          <w:color w:val="CA1421"/>
          <w:sz w:val="32"/>
          <w:szCs w:val="36"/>
          <w:lang w:val="uk-UA"/>
        </w:rPr>
      </w:pPr>
      <w:r w:rsidRPr="002D1116">
        <w:rPr>
          <w:rFonts w:ascii="Times New Roman" w:hAnsi="Times New Roman"/>
          <w:b/>
          <w:color w:val="CA1421"/>
          <w:sz w:val="32"/>
          <w:szCs w:val="36"/>
          <w:lang w:val="uk-UA"/>
        </w:rPr>
        <w:t>ПОЛОЖЕННЯ</w:t>
      </w:r>
    </w:p>
    <w:p w:rsidR="002D65A5" w:rsidRPr="002D1116" w:rsidRDefault="002D65A5" w:rsidP="002D65A5">
      <w:pPr>
        <w:spacing w:after="0" w:line="360" w:lineRule="auto"/>
        <w:jc w:val="center"/>
        <w:rPr>
          <w:rFonts w:ascii="Times New Roman" w:hAnsi="Times New Roman"/>
          <w:b/>
          <w:color w:val="CA1421"/>
          <w:sz w:val="32"/>
          <w:szCs w:val="36"/>
          <w:lang w:val="uk-UA"/>
        </w:rPr>
      </w:pPr>
      <w:r w:rsidRPr="002D1116">
        <w:rPr>
          <w:rFonts w:ascii="Times New Roman" w:hAnsi="Times New Roman"/>
          <w:b/>
          <w:color w:val="CA1421"/>
          <w:sz w:val="32"/>
          <w:szCs w:val="36"/>
          <w:lang w:val="uk-UA"/>
        </w:rPr>
        <w:t>про ПРЕЗИДЕНТА учнівського парламенту «</w:t>
      </w:r>
      <w:r w:rsidR="00740E61" w:rsidRPr="002D1116">
        <w:rPr>
          <w:rFonts w:ascii="Times New Roman" w:hAnsi="Times New Roman"/>
          <w:b/>
          <w:color w:val="CA1421"/>
          <w:sz w:val="32"/>
          <w:szCs w:val="36"/>
          <w:lang w:val="uk-UA"/>
        </w:rPr>
        <w:t>КРАЇНА ЗНАНЬ</w:t>
      </w:r>
      <w:r w:rsidRPr="002D1116">
        <w:rPr>
          <w:rFonts w:ascii="Times New Roman" w:hAnsi="Times New Roman"/>
          <w:b/>
          <w:color w:val="CA1421"/>
          <w:sz w:val="32"/>
          <w:szCs w:val="36"/>
          <w:lang w:val="uk-UA"/>
        </w:rPr>
        <w:t>»</w:t>
      </w:r>
    </w:p>
    <w:p w:rsidR="00875CCA" w:rsidRPr="00FF6D53" w:rsidRDefault="00875CCA" w:rsidP="00875CCA">
      <w:pPr>
        <w:spacing w:after="0" w:line="360" w:lineRule="auto"/>
        <w:rPr>
          <w:rFonts w:ascii="Times New Roman" w:hAnsi="Times New Roman"/>
          <w:b/>
          <w:sz w:val="24"/>
          <w:szCs w:val="36"/>
          <w:lang w:val="uk-UA"/>
        </w:rPr>
      </w:pPr>
      <w:r w:rsidRPr="00FF6D53">
        <w:rPr>
          <w:rFonts w:ascii="Times New Roman" w:hAnsi="Times New Roman"/>
          <w:b/>
          <w:sz w:val="24"/>
          <w:szCs w:val="36"/>
          <w:lang w:val="uk-UA"/>
        </w:rPr>
        <w:t xml:space="preserve">«Затверджено» </w:t>
      </w:r>
    </w:p>
    <w:p w:rsidR="00875CCA" w:rsidRPr="00FF6D53" w:rsidRDefault="00875CCA" w:rsidP="00875CCA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 xml:space="preserve">на учнівській </w:t>
      </w:r>
    </w:p>
    <w:p w:rsidR="00875CCA" w:rsidRPr="00FF6D53" w:rsidRDefault="00875CCA" w:rsidP="00875CCA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Конференції</w:t>
      </w:r>
    </w:p>
    <w:p w:rsidR="00875CCA" w:rsidRPr="002D1116" w:rsidRDefault="00875CCA" w:rsidP="00875CCA">
      <w:pPr>
        <w:spacing w:after="0" w:line="360" w:lineRule="auto"/>
        <w:rPr>
          <w:rFonts w:ascii="Times New Roman" w:hAnsi="Times New Roman"/>
          <w:b/>
          <w:color w:val="CA1421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 xml:space="preserve"> </w:t>
      </w:r>
      <w:r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>№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 xml:space="preserve"> 1 </w:t>
      </w:r>
      <w:r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 xml:space="preserve">від </w:t>
      </w:r>
      <w:r w:rsidR="00740E61" w:rsidRPr="002D111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>04.09.2020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 xml:space="preserve"> </w:t>
      </w:r>
      <w:r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 xml:space="preserve">року </w:t>
      </w:r>
    </w:p>
    <w:p w:rsidR="00875CCA" w:rsidRPr="00FF6D53" w:rsidRDefault="00875CCA" w:rsidP="00875CCA">
      <w:pPr>
        <w:spacing w:after="0" w:line="360" w:lineRule="auto"/>
        <w:rPr>
          <w:rFonts w:ascii="Times New Roman" w:hAnsi="Times New Roman"/>
          <w:b/>
          <w:sz w:val="24"/>
          <w:szCs w:val="36"/>
          <w:lang w:val="uk-UA"/>
        </w:rPr>
      </w:pPr>
      <w:r w:rsidRPr="00FF6D53">
        <w:rPr>
          <w:rFonts w:ascii="Times New Roman" w:hAnsi="Times New Roman"/>
          <w:b/>
          <w:sz w:val="24"/>
          <w:szCs w:val="36"/>
          <w:lang w:val="uk-UA"/>
        </w:rPr>
        <w:t>І.</w:t>
      </w:r>
      <w:r w:rsidRPr="00FF6D53">
        <w:rPr>
          <w:rFonts w:ascii="Times New Roman" w:hAnsi="Times New Roman"/>
          <w:sz w:val="24"/>
          <w:szCs w:val="36"/>
          <w:lang w:val="uk-UA"/>
        </w:rPr>
        <w:t xml:space="preserve"> ПРЕЗИДЕНТА обирають учні </w:t>
      </w:r>
      <w:r w:rsidR="00EE278E">
        <w:rPr>
          <w:rFonts w:ascii="Times New Roman" w:hAnsi="Times New Roman"/>
          <w:sz w:val="24"/>
          <w:szCs w:val="36"/>
          <w:lang w:val="uk-UA"/>
        </w:rPr>
        <w:t>закладу</w:t>
      </w:r>
      <w:r w:rsidRPr="00FF6D53">
        <w:rPr>
          <w:rFonts w:ascii="Times New Roman" w:hAnsi="Times New Roman"/>
          <w:sz w:val="24"/>
          <w:szCs w:val="36"/>
          <w:lang w:val="uk-UA"/>
        </w:rPr>
        <w:t xml:space="preserve"> таємним голосуванням.</w:t>
      </w:r>
    </w:p>
    <w:p w:rsidR="00875CCA" w:rsidRDefault="00875CCA" w:rsidP="00875CCA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b/>
          <w:sz w:val="24"/>
          <w:szCs w:val="36"/>
          <w:lang w:val="uk-UA"/>
        </w:rPr>
        <w:t>ІІ.</w:t>
      </w:r>
      <w:r w:rsidRPr="00FF6D53">
        <w:rPr>
          <w:rFonts w:ascii="Times New Roman" w:hAnsi="Times New Roman"/>
          <w:sz w:val="24"/>
          <w:szCs w:val="36"/>
          <w:lang w:val="uk-UA"/>
        </w:rPr>
        <w:t xml:space="preserve"> ПРЕЗИДЕНТ учнівського самоврядування закладу є членом педагогічної ради і Учнівського Парламенту.</w:t>
      </w:r>
    </w:p>
    <w:p w:rsidR="008B3787" w:rsidRPr="00DC6E51" w:rsidRDefault="008B3787" w:rsidP="00875CCA">
      <w:pPr>
        <w:spacing w:after="0" w:line="360" w:lineRule="auto"/>
        <w:rPr>
          <w:rFonts w:ascii="Times New Roman" w:hAnsi="Times New Roman"/>
          <w:b/>
          <w:color w:val="C00000"/>
          <w:sz w:val="24"/>
          <w:szCs w:val="36"/>
          <w:lang w:val="uk-UA"/>
        </w:rPr>
      </w:pPr>
      <w:r w:rsidRPr="00DC6E51">
        <w:rPr>
          <w:rFonts w:ascii="Times New Roman" w:hAnsi="Times New Roman"/>
          <w:b/>
          <w:color w:val="C00000"/>
          <w:sz w:val="24"/>
          <w:szCs w:val="36"/>
          <w:lang w:val="uk-UA"/>
        </w:rPr>
        <w:t xml:space="preserve">ІІІ. </w:t>
      </w:r>
      <w:r w:rsidR="00DC6E51" w:rsidRPr="00DC6E51">
        <w:rPr>
          <w:rFonts w:ascii="Times New Roman" w:hAnsi="Times New Roman"/>
          <w:b/>
          <w:color w:val="C00000"/>
          <w:sz w:val="24"/>
          <w:szCs w:val="36"/>
          <w:lang w:val="uk-UA"/>
        </w:rPr>
        <w:t>Посадові о</w:t>
      </w:r>
      <w:r w:rsidRPr="00DC6E51">
        <w:rPr>
          <w:rFonts w:ascii="Times New Roman" w:hAnsi="Times New Roman"/>
          <w:b/>
          <w:color w:val="C00000"/>
          <w:sz w:val="24"/>
          <w:szCs w:val="36"/>
          <w:lang w:val="uk-UA"/>
        </w:rPr>
        <w:t>бов’язки ПРЕЗИДЕНТА Парламенту:</w:t>
      </w:r>
    </w:p>
    <w:p w:rsidR="008B3787" w:rsidRPr="00DC6E51" w:rsidRDefault="008B3787" w:rsidP="00007C73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DC6E51">
        <w:rPr>
          <w:rFonts w:ascii="Times New Roman" w:hAnsi="Times New Roman"/>
          <w:sz w:val="24"/>
          <w:szCs w:val="24"/>
          <w:lang w:val="uk-UA"/>
        </w:rPr>
        <w:t>У</w:t>
      </w:r>
      <w:r w:rsidR="00EE278E" w:rsidRPr="00DC6E51">
        <w:rPr>
          <w:rFonts w:ascii="Times New Roman" w:hAnsi="Times New Roman"/>
          <w:sz w:val="24"/>
          <w:szCs w:val="24"/>
          <w:lang w:val="uk-UA"/>
        </w:rPr>
        <w:t>згоджує свою діяльність з адміністрацією закладу і педагогом-організатором.</w:t>
      </w:r>
    </w:p>
    <w:p w:rsidR="008B3787" w:rsidRPr="00DC6E51" w:rsidRDefault="008B3787" w:rsidP="00007C73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DC6E51">
        <w:rPr>
          <w:rFonts w:ascii="Times New Roman" w:hAnsi="Times New Roman"/>
          <w:sz w:val="24"/>
          <w:szCs w:val="24"/>
          <w:lang w:val="uk-UA"/>
        </w:rPr>
        <w:t>П</w:t>
      </w:r>
      <w:r w:rsidR="00F23F0E" w:rsidRPr="00DC6E51">
        <w:rPr>
          <w:rFonts w:ascii="Times New Roman" w:hAnsi="Times New Roman"/>
          <w:sz w:val="24"/>
          <w:szCs w:val="24"/>
          <w:lang w:val="uk-UA"/>
        </w:rPr>
        <w:t xml:space="preserve">одає ідеї </w:t>
      </w:r>
      <w:r w:rsidR="007D543A" w:rsidRPr="00DC6E51">
        <w:rPr>
          <w:rFonts w:ascii="Times New Roman" w:hAnsi="Times New Roman"/>
          <w:sz w:val="24"/>
          <w:szCs w:val="24"/>
          <w:lang w:val="uk-UA"/>
        </w:rPr>
        <w:t xml:space="preserve">адміністрації і педагогу-організатору </w:t>
      </w:r>
      <w:r w:rsidR="00F23F0E" w:rsidRPr="00DC6E51">
        <w:rPr>
          <w:rFonts w:ascii="Times New Roman" w:hAnsi="Times New Roman"/>
          <w:sz w:val="24"/>
          <w:szCs w:val="24"/>
          <w:lang w:val="uk-UA"/>
        </w:rPr>
        <w:t xml:space="preserve">щодо організації </w:t>
      </w:r>
      <w:r w:rsidR="007D543A" w:rsidRPr="00DC6E51">
        <w:rPr>
          <w:rFonts w:ascii="Times New Roman" w:hAnsi="Times New Roman"/>
          <w:sz w:val="24"/>
          <w:szCs w:val="24"/>
          <w:lang w:val="uk-UA"/>
        </w:rPr>
        <w:t>заходів у закладі.</w:t>
      </w:r>
    </w:p>
    <w:p w:rsidR="008B3787" w:rsidRPr="00DC6E51" w:rsidRDefault="008B3787" w:rsidP="00007C73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DC6E51">
        <w:rPr>
          <w:rFonts w:ascii="Times New Roman" w:hAnsi="Times New Roman"/>
          <w:sz w:val="24"/>
          <w:szCs w:val="24"/>
          <w:lang w:val="uk-UA"/>
        </w:rPr>
        <w:t>Планує і веде загальні  збори Парламенту (чи призначає ведучих);</w:t>
      </w:r>
    </w:p>
    <w:p w:rsidR="008B3787" w:rsidRPr="00DC6E51" w:rsidRDefault="008B3787" w:rsidP="00007C73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DC6E51">
        <w:rPr>
          <w:rFonts w:ascii="Times New Roman" w:hAnsi="Times New Roman"/>
          <w:sz w:val="24"/>
          <w:szCs w:val="24"/>
          <w:lang w:val="uk-UA"/>
        </w:rPr>
        <w:t>Розподіляє завдання між активом;</w:t>
      </w:r>
    </w:p>
    <w:p w:rsidR="00DC6E51" w:rsidRPr="00DC6E51" w:rsidRDefault="008B3787" w:rsidP="00007C73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DC6E51">
        <w:rPr>
          <w:rFonts w:ascii="Times New Roman" w:hAnsi="Times New Roman"/>
          <w:sz w:val="24"/>
          <w:szCs w:val="24"/>
          <w:lang w:val="uk-UA"/>
        </w:rPr>
        <w:t>Співпрацює з директором закладу, адміністрацією, педагогом-організатором;</w:t>
      </w:r>
    </w:p>
    <w:p w:rsidR="00DC6E51" w:rsidRPr="00DC6E51" w:rsidRDefault="00DC6E51" w:rsidP="00007C73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DC6E51">
        <w:rPr>
          <w:rFonts w:ascii="Times New Roman" w:hAnsi="Times New Roman"/>
          <w:sz w:val="24"/>
          <w:szCs w:val="24"/>
          <w:lang w:val="uk-UA"/>
        </w:rPr>
        <w:t>В</w:t>
      </w:r>
      <w:r w:rsidR="008B3787" w:rsidRPr="00DC6E51">
        <w:rPr>
          <w:rFonts w:ascii="Times New Roman" w:hAnsi="Times New Roman"/>
          <w:sz w:val="24"/>
          <w:szCs w:val="24"/>
          <w:lang w:val="uk-UA"/>
        </w:rPr>
        <w:t>иконує функцію зв’язку між учнями й адміністрацією закладу, вчителями і місцевою громадою;</w:t>
      </w:r>
    </w:p>
    <w:p w:rsidR="008B3787" w:rsidRPr="00DC6E51" w:rsidRDefault="00DC6E51" w:rsidP="00007C73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DC6E51">
        <w:rPr>
          <w:rFonts w:ascii="Times New Roman" w:hAnsi="Times New Roman"/>
          <w:sz w:val="24"/>
          <w:szCs w:val="24"/>
          <w:lang w:val="uk-UA"/>
        </w:rPr>
        <w:t>В</w:t>
      </w:r>
      <w:r w:rsidR="008B3787" w:rsidRPr="00DC6E51">
        <w:rPr>
          <w:rFonts w:ascii="Times New Roman" w:hAnsi="Times New Roman"/>
          <w:sz w:val="24"/>
          <w:szCs w:val="24"/>
          <w:lang w:val="uk-UA"/>
        </w:rPr>
        <w:t>ідповідає за підготовку майбутніх к</w:t>
      </w:r>
      <w:r w:rsidRPr="00DC6E51">
        <w:rPr>
          <w:rFonts w:ascii="Times New Roman" w:hAnsi="Times New Roman"/>
          <w:sz w:val="24"/>
          <w:szCs w:val="24"/>
          <w:lang w:val="uk-UA"/>
        </w:rPr>
        <w:t>ерівників самоврядування у закладу</w:t>
      </w:r>
      <w:r w:rsidR="008B3787" w:rsidRPr="00DC6E51">
        <w:rPr>
          <w:rFonts w:ascii="Times New Roman" w:hAnsi="Times New Roman"/>
          <w:sz w:val="24"/>
          <w:szCs w:val="24"/>
          <w:lang w:val="uk-UA"/>
        </w:rPr>
        <w:t>. Є лідером!</w:t>
      </w:r>
    </w:p>
    <w:p w:rsidR="00875CCA" w:rsidRPr="002D1116" w:rsidRDefault="00DC6E51" w:rsidP="00875CCA">
      <w:pPr>
        <w:spacing w:after="0" w:line="360" w:lineRule="auto"/>
        <w:rPr>
          <w:rFonts w:ascii="Times New Roman" w:hAnsi="Times New Roman"/>
          <w:color w:val="CA1421"/>
          <w:sz w:val="24"/>
          <w:szCs w:val="36"/>
          <w:lang w:val="uk-UA"/>
        </w:rPr>
      </w:pPr>
      <w:r>
        <w:rPr>
          <w:rFonts w:ascii="Times New Roman" w:hAnsi="Times New Roman"/>
          <w:b/>
          <w:color w:val="CA1421"/>
          <w:sz w:val="24"/>
          <w:szCs w:val="36"/>
          <w:lang w:val="uk-UA"/>
        </w:rPr>
        <w:t>І</w:t>
      </w:r>
      <w:r w:rsidR="007D543A" w:rsidRPr="007D543A">
        <w:rPr>
          <w:rFonts w:ascii="Times New Roman" w:hAnsi="Times New Roman"/>
          <w:b/>
          <w:color w:val="CA1421"/>
          <w:sz w:val="24"/>
          <w:szCs w:val="36"/>
          <w:lang w:val="en-US"/>
        </w:rPr>
        <w:t>V</w:t>
      </w:r>
      <w:r w:rsidR="00875CCA"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>.</w:t>
      </w:r>
      <w:r w:rsidR="00875CCA" w:rsidRPr="002D1116">
        <w:rPr>
          <w:rFonts w:ascii="Times New Roman" w:hAnsi="Times New Roman"/>
          <w:color w:val="CA1421"/>
          <w:sz w:val="24"/>
          <w:szCs w:val="36"/>
          <w:lang w:val="uk-UA"/>
        </w:rPr>
        <w:t xml:space="preserve"> </w:t>
      </w:r>
      <w:r w:rsidR="00875CCA" w:rsidRPr="002D111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>Президент має право:</w:t>
      </w:r>
      <w:r w:rsidR="00875CCA" w:rsidRPr="002D1116">
        <w:rPr>
          <w:rFonts w:ascii="Times New Roman" w:hAnsi="Times New Roman"/>
          <w:color w:val="CA1421"/>
          <w:sz w:val="24"/>
          <w:szCs w:val="36"/>
          <w:lang w:val="uk-UA"/>
        </w:rPr>
        <w:t xml:space="preserve"> </w:t>
      </w:r>
    </w:p>
    <w:p w:rsidR="00875CCA" w:rsidRPr="00FF6D53" w:rsidRDefault="00875CCA" w:rsidP="00007C73">
      <w:pPr>
        <w:pStyle w:val="a3"/>
        <w:numPr>
          <w:ilvl w:val="1"/>
          <w:numId w:val="15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Пропонувати кандидатів до Учнівського Парламенту;</w:t>
      </w:r>
    </w:p>
    <w:p w:rsidR="00875CCA" w:rsidRPr="00FF6D53" w:rsidRDefault="00875CCA" w:rsidP="00007C73">
      <w:pPr>
        <w:pStyle w:val="a3"/>
        <w:numPr>
          <w:ilvl w:val="1"/>
          <w:numId w:val="15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Виносити на розгляд членів Учнівського Парламенту питання, що турбують учнів закладу;</w:t>
      </w:r>
    </w:p>
    <w:p w:rsidR="00875CCA" w:rsidRPr="00FF6D53" w:rsidRDefault="00875CCA" w:rsidP="00007C73">
      <w:pPr>
        <w:pStyle w:val="a3"/>
        <w:numPr>
          <w:ilvl w:val="1"/>
          <w:numId w:val="15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Скликати учнівську конференцію, засідання Учнівського Парламенту;</w:t>
      </w:r>
    </w:p>
    <w:p w:rsidR="00875CCA" w:rsidRPr="00FF6D53" w:rsidRDefault="00875CCA" w:rsidP="00007C73">
      <w:pPr>
        <w:pStyle w:val="a3"/>
        <w:numPr>
          <w:ilvl w:val="1"/>
          <w:numId w:val="15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Ухвалювати рішення, які не суперечать Статутові закладу;</w:t>
      </w:r>
    </w:p>
    <w:p w:rsidR="00875CCA" w:rsidRPr="00FF6D53" w:rsidRDefault="00875CCA" w:rsidP="00007C73">
      <w:pPr>
        <w:pStyle w:val="a3"/>
        <w:numPr>
          <w:ilvl w:val="1"/>
          <w:numId w:val="15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Подавати пропозиції про внесення змін і доповнень у Статут учнівського самоврядування;</w:t>
      </w:r>
    </w:p>
    <w:p w:rsidR="00875CCA" w:rsidRPr="00FF6D53" w:rsidRDefault="00875CCA" w:rsidP="00007C73">
      <w:pPr>
        <w:pStyle w:val="a3"/>
        <w:numPr>
          <w:ilvl w:val="1"/>
          <w:numId w:val="15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Влаштовувати заходи, які суттєво не змінюють річний навчально-виховний план;</w:t>
      </w:r>
    </w:p>
    <w:p w:rsidR="00875CCA" w:rsidRPr="00FF6D53" w:rsidRDefault="00875CCA" w:rsidP="00007C73">
      <w:pPr>
        <w:pStyle w:val="a3"/>
        <w:numPr>
          <w:ilvl w:val="1"/>
          <w:numId w:val="15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Ініціювати зміни, що сприятимуть поліпшенню стану навчання і дозвілля;</w:t>
      </w:r>
    </w:p>
    <w:p w:rsidR="00875CCA" w:rsidRPr="00FF6D53" w:rsidRDefault="00875CCA" w:rsidP="00007C73">
      <w:pPr>
        <w:pStyle w:val="a3"/>
        <w:numPr>
          <w:ilvl w:val="1"/>
          <w:numId w:val="15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Представляти інтереси закладу на засіданнях виконкому сільської Ради та в інших громадських організаціях;</w:t>
      </w:r>
    </w:p>
    <w:p w:rsidR="00875CCA" w:rsidRPr="00FF6D53" w:rsidRDefault="00521E57" w:rsidP="00521E57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b/>
          <w:sz w:val="24"/>
          <w:szCs w:val="36"/>
          <w:lang w:val="en-US"/>
        </w:rPr>
        <w:t>V</w:t>
      </w:r>
      <w:r w:rsidRPr="00FF6D53">
        <w:rPr>
          <w:rFonts w:ascii="Times New Roman" w:hAnsi="Times New Roman"/>
          <w:b/>
          <w:sz w:val="24"/>
          <w:szCs w:val="36"/>
          <w:lang w:val="uk-UA"/>
        </w:rPr>
        <w:t>.</w:t>
      </w:r>
      <w:r w:rsidRPr="00FF6D53">
        <w:rPr>
          <w:rFonts w:ascii="Times New Roman" w:hAnsi="Times New Roman"/>
          <w:sz w:val="24"/>
          <w:szCs w:val="36"/>
          <w:lang w:val="uk-UA"/>
        </w:rPr>
        <w:t xml:space="preserve"> </w:t>
      </w:r>
      <w:r w:rsidR="00145DEB" w:rsidRPr="00FF6D53">
        <w:rPr>
          <w:rFonts w:ascii="Times New Roman" w:hAnsi="Times New Roman"/>
          <w:sz w:val="24"/>
          <w:szCs w:val="36"/>
          <w:lang w:val="uk-UA"/>
        </w:rPr>
        <w:t xml:space="preserve">Рішення ПРЕЗИДЕНТА з питань </w:t>
      </w:r>
      <w:r w:rsidRPr="00FF6D53">
        <w:rPr>
          <w:rFonts w:ascii="Times New Roman" w:hAnsi="Times New Roman"/>
          <w:sz w:val="24"/>
          <w:szCs w:val="36"/>
          <w:lang w:val="uk-UA"/>
        </w:rPr>
        <w:t>учнівського самоврядування самостійні і незалежні від рішень адміністрації закладу.</w:t>
      </w:r>
    </w:p>
    <w:p w:rsidR="00521E57" w:rsidRPr="00FF6D53" w:rsidRDefault="00521E57" w:rsidP="00521E57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b/>
          <w:sz w:val="24"/>
          <w:szCs w:val="36"/>
          <w:lang w:val="en-US"/>
        </w:rPr>
        <w:t>V</w:t>
      </w:r>
      <w:r w:rsidR="00DC6E51">
        <w:rPr>
          <w:rFonts w:ascii="Times New Roman" w:hAnsi="Times New Roman"/>
          <w:b/>
          <w:sz w:val="24"/>
          <w:szCs w:val="36"/>
          <w:lang w:val="uk-UA"/>
        </w:rPr>
        <w:t>І</w:t>
      </w:r>
      <w:r w:rsidRPr="00FF6D53">
        <w:rPr>
          <w:rFonts w:ascii="Times New Roman" w:hAnsi="Times New Roman"/>
          <w:b/>
          <w:sz w:val="24"/>
          <w:szCs w:val="36"/>
          <w:lang w:val="uk-UA"/>
        </w:rPr>
        <w:t xml:space="preserve">. </w:t>
      </w:r>
      <w:r w:rsidRPr="00FF6D53">
        <w:rPr>
          <w:rFonts w:ascii="Times New Roman" w:hAnsi="Times New Roman"/>
          <w:sz w:val="24"/>
          <w:szCs w:val="36"/>
          <w:lang w:val="uk-UA"/>
        </w:rPr>
        <w:t>ПРЕЗИДЕНТ не має права передавати свої повноваження іншим особам.</w:t>
      </w:r>
    </w:p>
    <w:p w:rsidR="00521E57" w:rsidRPr="002D1116" w:rsidRDefault="00521E57" w:rsidP="00521E57">
      <w:pPr>
        <w:spacing w:after="0" w:line="360" w:lineRule="auto"/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</w:pPr>
      <w:r w:rsidRPr="002D1116">
        <w:rPr>
          <w:rFonts w:ascii="Times New Roman" w:hAnsi="Times New Roman"/>
          <w:b/>
          <w:color w:val="CA1421"/>
          <w:sz w:val="24"/>
          <w:szCs w:val="36"/>
          <w:lang w:val="en-US"/>
        </w:rPr>
        <w:t>V</w:t>
      </w:r>
      <w:r w:rsidR="00DC6E51">
        <w:rPr>
          <w:rFonts w:ascii="Times New Roman" w:hAnsi="Times New Roman"/>
          <w:b/>
          <w:color w:val="CA1421"/>
          <w:sz w:val="24"/>
          <w:szCs w:val="36"/>
          <w:lang w:val="uk-UA"/>
        </w:rPr>
        <w:t>ІІ</w:t>
      </w:r>
      <w:r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 xml:space="preserve">. </w:t>
      </w:r>
      <w:r w:rsidR="00726133" w:rsidRPr="002D111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>ПРЕЗИДЕНТ зобов’язаний:</w:t>
      </w:r>
    </w:p>
    <w:p w:rsidR="00726133" w:rsidRPr="00FF6D53" w:rsidRDefault="00726133" w:rsidP="00007C73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lastRenderedPageBreak/>
        <w:t>Дотримуватися Статуту закладу і Статуту учнівського самоврядування;</w:t>
      </w:r>
    </w:p>
    <w:p w:rsidR="00726133" w:rsidRPr="00FF6D53" w:rsidRDefault="00726133" w:rsidP="00007C73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Контролювати виконання Статуту учнівського самоврядування;</w:t>
      </w:r>
    </w:p>
    <w:p w:rsidR="00726133" w:rsidRPr="00FF6D53" w:rsidRDefault="00726133" w:rsidP="00007C73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Координувати роботу малих ініціативних груп;</w:t>
      </w:r>
    </w:p>
    <w:p w:rsidR="00726133" w:rsidRPr="00FF6D53" w:rsidRDefault="00726133" w:rsidP="00007C73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Допомагати адміністрації здійснювати річний план роботи.</w:t>
      </w:r>
    </w:p>
    <w:p w:rsidR="00FF6D53" w:rsidRPr="002D1116" w:rsidRDefault="00DC6E51" w:rsidP="00FF6D53">
      <w:pPr>
        <w:spacing w:after="0" w:line="360" w:lineRule="auto"/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</w:pPr>
      <w:r w:rsidRPr="002D1116">
        <w:rPr>
          <w:rFonts w:ascii="Times New Roman" w:hAnsi="Times New Roman"/>
          <w:b/>
          <w:color w:val="CA1421"/>
          <w:sz w:val="24"/>
          <w:szCs w:val="36"/>
          <w:lang w:val="en-US"/>
        </w:rPr>
        <w:t>V</w:t>
      </w:r>
      <w:r>
        <w:rPr>
          <w:rFonts w:ascii="Times New Roman" w:hAnsi="Times New Roman"/>
          <w:b/>
          <w:color w:val="CA1421"/>
          <w:sz w:val="24"/>
          <w:szCs w:val="36"/>
          <w:lang w:val="uk-UA"/>
        </w:rPr>
        <w:t>ІІІ</w:t>
      </w:r>
      <w:r w:rsidR="00FF6D53"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 xml:space="preserve">. </w:t>
      </w:r>
      <w:r w:rsidR="00FF6D53" w:rsidRPr="002D111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>Повноваження ПРЕЗИДЕНТА припиняються у разі:</w:t>
      </w:r>
    </w:p>
    <w:p w:rsidR="00FF6D53" w:rsidRPr="00FF6D53" w:rsidRDefault="00FF6D53" w:rsidP="00007C73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Відставки;</w:t>
      </w:r>
    </w:p>
    <w:p w:rsidR="00FF6D53" w:rsidRPr="00FF6D53" w:rsidRDefault="00FF6D53" w:rsidP="00007C73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Переобрання спочатку нового навчального року;</w:t>
      </w:r>
    </w:p>
    <w:p w:rsidR="00EA2AC5" w:rsidRPr="001115A0" w:rsidRDefault="00FF6D53" w:rsidP="00007C73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Закінчення ним школи.</w:t>
      </w:r>
    </w:p>
    <w:p w:rsidR="009D09AF" w:rsidRPr="002D1116" w:rsidRDefault="009D09AF" w:rsidP="009D09AF">
      <w:pPr>
        <w:spacing w:after="0" w:line="360" w:lineRule="auto"/>
        <w:jc w:val="center"/>
        <w:rPr>
          <w:rFonts w:ascii="Times New Roman" w:hAnsi="Times New Roman"/>
          <w:b/>
          <w:color w:val="CA1421"/>
          <w:sz w:val="32"/>
          <w:szCs w:val="36"/>
          <w:lang w:val="uk-UA"/>
        </w:rPr>
      </w:pPr>
      <w:r w:rsidRPr="002D1116">
        <w:rPr>
          <w:rFonts w:ascii="Times New Roman" w:hAnsi="Times New Roman"/>
          <w:b/>
          <w:color w:val="CA1421"/>
          <w:sz w:val="32"/>
          <w:szCs w:val="36"/>
          <w:lang w:val="uk-UA"/>
        </w:rPr>
        <w:t>ПОЛОЖЕННЯ</w:t>
      </w:r>
    </w:p>
    <w:p w:rsidR="009D09AF" w:rsidRPr="002D1116" w:rsidRDefault="009D09AF" w:rsidP="009D09AF">
      <w:pPr>
        <w:spacing w:after="0" w:line="360" w:lineRule="auto"/>
        <w:jc w:val="center"/>
        <w:rPr>
          <w:rFonts w:ascii="Times New Roman" w:hAnsi="Times New Roman"/>
          <w:b/>
          <w:color w:val="CA1421"/>
          <w:sz w:val="32"/>
          <w:szCs w:val="36"/>
          <w:lang w:val="uk-UA"/>
        </w:rPr>
      </w:pPr>
      <w:r w:rsidRPr="002D1116">
        <w:rPr>
          <w:rFonts w:ascii="Times New Roman" w:hAnsi="Times New Roman"/>
          <w:b/>
          <w:color w:val="CA1421"/>
          <w:sz w:val="32"/>
          <w:szCs w:val="36"/>
          <w:lang w:val="uk-UA"/>
        </w:rPr>
        <w:t>про ПРЕ</w:t>
      </w:r>
      <w:r w:rsidR="008811EC">
        <w:rPr>
          <w:rFonts w:ascii="Times New Roman" w:hAnsi="Times New Roman"/>
          <w:b/>
          <w:color w:val="CA1421"/>
          <w:sz w:val="32"/>
          <w:szCs w:val="36"/>
          <w:lang w:val="uk-UA"/>
        </w:rPr>
        <w:t>М</w:t>
      </w:r>
      <w:r w:rsidR="00CB6986" w:rsidRPr="00CB6986">
        <w:rPr>
          <w:rFonts w:ascii="Times New Roman" w:hAnsi="Times New Roman"/>
          <w:b/>
          <w:color w:val="CA1421"/>
          <w:sz w:val="32"/>
          <w:szCs w:val="36"/>
          <w:lang w:val="uk-UA"/>
        </w:rPr>
        <w:t>’</w:t>
      </w:r>
      <w:r w:rsidR="008811EC">
        <w:rPr>
          <w:rFonts w:ascii="Times New Roman" w:hAnsi="Times New Roman"/>
          <w:b/>
          <w:color w:val="CA1421"/>
          <w:sz w:val="32"/>
          <w:szCs w:val="36"/>
          <w:lang w:val="uk-UA"/>
        </w:rPr>
        <w:t>ЄР</w:t>
      </w:r>
      <w:r w:rsidR="00EA2AC5">
        <w:rPr>
          <w:rFonts w:ascii="Times New Roman" w:hAnsi="Times New Roman"/>
          <w:b/>
          <w:color w:val="CA1421"/>
          <w:sz w:val="32"/>
          <w:szCs w:val="36"/>
          <w:lang w:val="uk-UA"/>
        </w:rPr>
        <w:t>-МІНІСТРА</w:t>
      </w:r>
      <w:r w:rsidRPr="002D1116">
        <w:rPr>
          <w:rFonts w:ascii="Times New Roman" w:hAnsi="Times New Roman"/>
          <w:b/>
          <w:color w:val="CA1421"/>
          <w:sz w:val="32"/>
          <w:szCs w:val="36"/>
          <w:lang w:val="uk-UA"/>
        </w:rPr>
        <w:t xml:space="preserve"> учнівського парламенту «КРАЇНА ЗНАНЬ»</w:t>
      </w:r>
    </w:p>
    <w:p w:rsidR="009D09AF" w:rsidRPr="00FF6D53" w:rsidRDefault="009D09AF" w:rsidP="009D09AF">
      <w:pPr>
        <w:spacing w:after="0" w:line="360" w:lineRule="auto"/>
        <w:rPr>
          <w:rFonts w:ascii="Times New Roman" w:hAnsi="Times New Roman"/>
          <w:b/>
          <w:sz w:val="24"/>
          <w:szCs w:val="36"/>
          <w:lang w:val="uk-UA"/>
        </w:rPr>
      </w:pPr>
      <w:r w:rsidRPr="00FF6D53">
        <w:rPr>
          <w:rFonts w:ascii="Times New Roman" w:hAnsi="Times New Roman"/>
          <w:b/>
          <w:sz w:val="24"/>
          <w:szCs w:val="36"/>
          <w:lang w:val="uk-UA"/>
        </w:rPr>
        <w:t xml:space="preserve">«Затверджено» </w:t>
      </w:r>
    </w:p>
    <w:p w:rsidR="009D09AF" w:rsidRPr="00FF6D53" w:rsidRDefault="009D09AF" w:rsidP="009D09AF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 xml:space="preserve">на учнівській </w:t>
      </w:r>
    </w:p>
    <w:p w:rsidR="009D09AF" w:rsidRPr="00FF6D53" w:rsidRDefault="009D09AF" w:rsidP="009D09AF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Конференції</w:t>
      </w:r>
    </w:p>
    <w:p w:rsidR="009D09AF" w:rsidRPr="002D1116" w:rsidRDefault="009D09AF" w:rsidP="009D09AF">
      <w:pPr>
        <w:spacing w:after="0" w:line="360" w:lineRule="auto"/>
        <w:rPr>
          <w:rFonts w:ascii="Times New Roman" w:hAnsi="Times New Roman"/>
          <w:b/>
          <w:color w:val="CA1421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 xml:space="preserve"> </w:t>
      </w:r>
      <w:r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>№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 xml:space="preserve"> 1 </w:t>
      </w:r>
      <w:r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 xml:space="preserve">від 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 xml:space="preserve">04.09.2020 </w:t>
      </w:r>
      <w:r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 xml:space="preserve">року </w:t>
      </w:r>
    </w:p>
    <w:p w:rsidR="009D09AF" w:rsidRPr="00FF6D53" w:rsidRDefault="009D09AF" w:rsidP="009D09AF">
      <w:pPr>
        <w:spacing w:after="0" w:line="360" w:lineRule="auto"/>
        <w:rPr>
          <w:rFonts w:ascii="Times New Roman" w:hAnsi="Times New Roman"/>
          <w:b/>
          <w:sz w:val="24"/>
          <w:szCs w:val="36"/>
          <w:lang w:val="uk-UA"/>
        </w:rPr>
      </w:pPr>
      <w:r w:rsidRPr="00FF6D53">
        <w:rPr>
          <w:rFonts w:ascii="Times New Roman" w:hAnsi="Times New Roman"/>
          <w:b/>
          <w:sz w:val="24"/>
          <w:szCs w:val="36"/>
          <w:lang w:val="uk-UA"/>
        </w:rPr>
        <w:t>І.</w:t>
      </w:r>
      <w:r w:rsidRPr="00FF6D53">
        <w:rPr>
          <w:rFonts w:ascii="Times New Roman" w:hAnsi="Times New Roman"/>
          <w:sz w:val="24"/>
          <w:szCs w:val="36"/>
          <w:lang w:val="uk-UA"/>
        </w:rPr>
        <w:t xml:space="preserve"> </w:t>
      </w:r>
      <w:r w:rsidR="00CB6986" w:rsidRPr="00CB6986">
        <w:rPr>
          <w:rFonts w:ascii="Times New Roman" w:hAnsi="Times New Roman"/>
          <w:sz w:val="32"/>
          <w:szCs w:val="36"/>
          <w:lang w:val="uk-UA"/>
        </w:rPr>
        <w:t>ПРЕМ</w:t>
      </w:r>
      <w:r w:rsidR="00CB6986" w:rsidRPr="00CB6986">
        <w:rPr>
          <w:rFonts w:ascii="Times New Roman" w:hAnsi="Times New Roman"/>
          <w:b/>
          <w:sz w:val="32"/>
          <w:szCs w:val="36"/>
          <w:lang w:val="uk-UA"/>
        </w:rPr>
        <w:t>’</w:t>
      </w:r>
      <w:r w:rsidR="00CB6986" w:rsidRPr="00CB6986">
        <w:rPr>
          <w:rFonts w:ascii="Times New Roman" w:hAnsi="Times New Roman"/>
          <w:sz w:val="32"/>
          <w:szCs w:val="36"/>
          <w:lang w:val="uk-UA"/>
        </w:rPr>
        <w:t>ЄР-МІНІСТРА</w:t>
      </w:r>
      <w:r w:rsidRPr="00FF6D53">
        <w:rPr>
          <w:rFonts w:ascii="Times New Roman" w:hAnsi="Times New Roman"/>
          <w:sz w:val="24"/>
          <w:szCs w:val="36"/>
          <w:lang w:val="uk-UA"/>
        </w:rPr>
        <w:t xml:space="preserve"> </w:t>
      </w:r>
      <w:r w:rsidR="00CB6986">
        <w:rPr>
          <w:rFonts w:ascii="Times New Roman" w:hAnsi="Times New Roman"/>
          <w:sz w:val="24"/>
          <w:szCs w:val="36"/>
          <w:lang w:val="uk-UA"/>
        </w:rPr>
        <w:t xml:space="preserve">обирає актив учнівського самоврядування відкритим </w:t>
      </w:r>
      <w:r w:rsidRPr="00FF6D53">
        <w:rPr>
          <w:rFonts w:ascii="Times New Roman" w:hAnsi="Times New Roman"/>
          <w:sz w:val="24"/>
          <w:szCs w:val="36"/>
          <w:lang w:val="uk-UA"/>
        </w:rPr>
        <w:t>голосуванням.</w:t>
      </w:r>
    </w:p>
    <w:p w:rsidR="009D09AF" w:rsidRDefault="009D09AF" w:rsidP="009D09AF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b/>
          <w:sz w:val="24"/>
          <w:szCs w:val="36"/>
          <w:lang w:val="uk-UA"/>
        </w:rPr>
        <w:t>ІІ.</w:t>
      </w:r>
      <w:r w:rsidRPr="00FF6D53">
        <w:rPr>
          <w:rFonts w:ascii="Times New Roman" w:hAnsi="Times New Roman"/>
          <w:sz w:val="24"/>
          <w:szCs w:val="36"/>
          <w:lang w:val="uk-UA"/>
        </w:rPr>
        <w:t xml:space="preserve"> </w:t>
      </w:r>
      <w:r w:rsidR="00CB6986" w:rsidRPr="00CB6986">
        <w:rPr>
          <w:rFonts w:ascii="Times New Roman" w:hAnsi="Times New Roman"/>
          <w:sz w:val="32"/>
          <w:szCs w:val="36"/>
          <w:lang w:val="uk-UA"/>
        </w:rPr>
        <w:t>ПРЕМ</w:t>
      </w:r>
      <w:r w:rsidR="00CB6986" w:rsidRPr="00CB6986">
        <w:rPr>
          <w:rFonts w:ascii="Times New Roman" w:hAnsi="Times New Roman"/>
          <w:b/>
          <w:sz w:val="32"/>
          <w:szCs w:val="36"/>
          <w:lang w:val="uk-UA"/>
        </w:rPr>
        <w:t>’</w:t>
      </w:r>
      <w:r w:rsidR="00CB6986" w:rsidRPr="00CB6986">
        <w:rPr>
          <w:rFonts w:ascii="Times New Roman" w:hAnsi="Times New Roman"/>
          <w:sz w:val="32"/>
          <w:szCs w:val="36"/>
          <w:lang w:val="uk-UA"/>
        </w:rPr>
        <w:t>ЄР</w:t>
      </w:r>
      <w:r w:rsidR="00CB6986">
        <w:rPr>
          <w:rFonts w:ascii="Times New Roman" w:hAnsi="Times New Roman"/>
          <w:sz w:val="32"/>
          <w:szCs w:val="36"/>
          <w:lang w:val="uk-UA"/>
        </w:rPr>
        <w:t xml:space="preserve">-МІНІСТР </w:t>
      </w:r>
      <w:r w:rsidRPr="00FF6D53">
        <w:rPr>
          <w:rFonts w:ascii="Times New Roman" w:hAnsi="Times New Roman"/>
          <w:sz w:val="24"/>
          <w:szCs w:val="36"/>
          <w:lang w:val="uk-UA"/>
        </w:rPr>
        <w:t>учнівського самоврядування закладу є членом педагогічної ради і Учнівського Парламенту</w:t>
      </w:r>
      <w:r w:rsidR="00CB6986">
        <w:rPr>
          <w:rFonts w:ascii="Times New Roman" w:hAnsi="Times New Roman"/>
          <w:sz w:val="24"/>
          <w:szCs w:val="36"/>
          <w:lang w:val="uk-UA"/>
        </w:rPr>
        <w:t>, у разі відсутності ПРЕЗИДЕНТА</w:t>
      </w:r>
      <w:r w:rsidRPr="00FF6D53">
        <w:rPr>
          <w:rFonts w:ascii="Times New Roman" w:hAnsi="Times New Roman"/>
          <w:sz w:val="24"/>
          <w:szCs w:val="36"/>
          <w:lang w:val="uk-UA"/>
        </w:rPr>
        <w:t>.</w:t>
      </w:r>
    </w:p>
    <w:p w:rsidR="001115A0" w:rsidRDefault="001115A0" w:rsidP="001115A0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1115A0">
        <w:rPr>
          <w:rFonts w:ascii="Times New Roman" w:hAnsi="Times New Roman"/>
          <w:b/>
          <w:sz w:val="24"/>
          <w:szCs w:val="36"/>
          <w:lang w:val="en-US"/>
        </w:rPr>
        <w:t>III</w:t>
      </w:r>
      <w:r w:rsidRPr="001115A0">
        <w:rPr>
          <w:rFonts w:ascii="Times New Roman" w:hAnsi="Times New Roman"/>
          <w:b/>
          <w:sz w:val="24"/>
          <w:szCs w:val="36"/>
          <w:lang w:val="uk-UA"/>
        </w:rPr>
        <w:t xml:space="preserve">. </w:t>
      </w:r>
      <w:r w:rsidRPr="00CB6986">
        <w:rPr>
          <w:rFonts w:ascii="Times New Roman" w:hAnsi="Times New Roman"/>
          <w:sz w:val="32"/>
          <w:szCs w:val="36"/>
          <w:lang w:val="uk-UA"/>
        </w:rPr>
        <w:t>ПРЕМ</w:t>
      </w:r>
      <w:r w:rsidRPr="00CB6986">
        <w:rPr>
          <w:rFonts w:ascii="Times New Roman" w:hAnsi="Times New Roman"/>
          <w:b/>
          <w:sz w:val="32"/>
          <w:szCs w:val="36"/>
          <w:lang w:val="uk-UA"/>
        </w:rPr>
        <w:t>’</w:t>
      </w:r>
      <w:r w:rsidRPr="00CB6986">
        <w:rPr>
          <w:rFonts w:ascii="Times New Roman" w:hAnsi="Times New Roman"/>
          <w:sz w:val="32"/>
          <w:szCs w:val="36"/>
          <w:lang w:val="uk-UA"/>
        </w:rPr>
        <w:t>ЄР</w:t>
      </w:r>
      <w:r>
        <w:rPr>
          <w:rFonts w:ascii="Times New Roman" w:hAnsi="Times New Roman"/>
          <w:sz w:val="32"/>
          <w:szCs w:val="36"/>
          <w:lang w:val="uk-UA"/>
        </w:rPr>
        <w:t>-МІНІСТР</w:t>
      </w:r>
      <w:r>
        <w:rPr>
          <w:rFonts w:ascii="Times New Roman" w:hAnsi="Times New Roman"/>
          <w:sz w:val="24"/>
          <w:szCs w:val="36"/>
          <w:lang w:val="uk-UA"/>
        </w:rPr>
        <w:t xml:space="preserve"> учнівського самоврядув</w:t>
      </w:r>
      <w:r w:rsidR="008261E7">
        <w:rPr>
          <w:rFonts w:ascii="Times New Roman" w:hAnsi="Times New Roman"/>
          <w:sz w:val="24"/>
          <w:szCs w:val="36"/>
          <w:lang w:val="uk-UA"/>
        </w:rPr>
        <w:t xml:space="preserve">ання узгоджує свою діяльність з ПРЕЗИДЕНТОМ, </w:t>
      </w:r>
      <w:r>
        <w:rPr>
          <w:rFonts w:ascii="Times New Roman" w:hAnsi="Times New Roman"/>
          <w:sz w:val="24"/>
          <w:szCs w:val="36"/>
          <w:lang w:val="uk-UA"/>
        </w:rPr>
        <w:t>адміністрацією закладу і педагогом-організатором.</w:t>
      </w:r>
    </w:p>
    <w:p w:rsidR="001115A0" w:rsidRPr="001115A0" w:rsidRDefault="001115A0" w:rsidP="009D09AF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23F0E">
        <w:rPr>
          <w:rFonts w:ascii="Times New Roman" w:hAnsi="Times New Roman"/>
          <w:b/>
          <w:sz w:val="24"/>
          <w:szCs w:val="36"/>
          <w:lang w:val="uk-UA"/>
        </w:rPr>
        <w:t>І</w:t>
      </w:r>
      <w:r w:rsidRPr="00F23F0E">
        <w:rPr>
          <w:rFonts w:ascii="Times New Roman" w:hAnsi="Times New Roman"/>
          <w:b/>
          <w:sz w:val="24"/>
          <w:szCs w:val="36"/>
          <w:lang w:val="en-US"/>
        </w:rPr>
        <w:t>V</w:t>
      </w:r>
      <w:r w:rsidRPr="007D543A">
        <w:rPr>
          <w:rFonts w:ascii="Times New Roman" w:hAnsi="Times New Roman"/>
          <w:b/>
          <w:sz w:val="24"/>
          <w:szCs w:val="36"/>
          <w:lang w:val="uk-UA"/>
        </w:rPr>
        <w:t xml:space="preserve">. </w:t>
      </w:r>
      <w:r w:rsidR="00B54652" w:rsidRPr="00CB6986">
        <w:rPr>
          <w:rFonts w:ascii="Times New Roman" w:hAnsi="Times New Roman"/>
          <w:sz w:val="32"/>
          <w:szCs w:val="36"/>
          <w:lang w:val="uk-UA"/>
        </w:rPr>
        <w:t>ПРЕМ</w:t>
      </w:r>
      <w:r w:rsidR="00B54652" w:rsidRPr="00CB6986">
        <w:rPr>
          <w:rFonts w:ascii="Times New Roman" w:hAnsi="Times New Roman"/>
          <w:b/>
          <w:sz w:val="32"/>
          <w:szCs w:val="36"/>
          <w:lang w:val="uk-UA"/>
        </w:rPr>
        <w:t>’</w:t>
      </w:r>
      <w:r w:rsidR="00B54652" w:rsidRPr="00CB6986">
        <w:rPr>
          <w:rFonts w:ascii="Times New Roman" w:hAnsi="Times New Roman"/>
          <w:sz w:val="32"/>
          <w:szCs w:val="36"/>
          <w:lang w:val="uk-UA"/>
        </w:rPr>
        <w:t>ЄР</w:t>
      </w:r>
      <w:r w:rsidR="00B54652">
        <w:rPr>
          <w:rFonts w:ascii="Times New Roman" w:hAnsi="Times New Roman"/>
          <w:sz w:val="32"/>
          <w:szCs w:val="36"/>
          <w:lang w:val="uk-UA"/>
        </w:rPr>
        <w:t>-МІНІСТР</w:t>
      </w:r>
      <w:r>
        <w:rPr>
          <w:rFonts w:ascii="Times New Roman" w:hAnsi="Times New Roman"/>
          <w:sz w:val="24"/>
          <w:szCs w:val="36"/>
          <w:lang w:val="uk-UA"/>
        </w:rPr>
        <w:t xml:space="preserve"> подає ідеї адміністрації і педагогу-організатору щодо організації заходів у закладі.</w:t>
      </w:r>
    </w:p>
    <w:p w:rsidR="009D09AF" w:rsidRPr="002D1116" w:rsidRDefault="00B54652" w:rsidP="009D09AF">
      <w:pPr>
        <w:spacing w:after="0" w:line="360" w:lineRule="auto"/>
        <w:rPr>
          <w:rFonts w:ascii="Times New Roman" w:hAnsi="Times New Roman"/>
          <w:color w:val="CA1421"/>
          <w:sz w:val="24"/>
          <w:szCs w:val="36"/>
          <w:lang w:val="uk-UA"/>
        </w:rPr>
      </w:pPr>
      <w:r w:rsidRPr="00B54652">
        <w:rPr>
          <w:rFonts w:ascii="Times New Roman" w:hAnsi="Times New Roman"/>
          <w:b/>
          <w:color w:val="CA1421"/>
          <w:sz w:val="24"/>
          <w:szCs w:val="36"/>
          <w:lang w:val="en-US"/>
        </w:rPr>
        <w:t>V</w:t>
      </w:r>
      <w:r w:rsidR="009D09AF"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>.</w:t>
      </w:r>
      <w:r w:rsidR="009D09AF" w:rsidRPr="002D1116">
        <w:rPr>
          <w:rFonts w:ascii="Times New Roman" w:hAnsi="Times New Roman"/>
          <w:color w:val="CA1421"/>
          <w:sz w:val="24"/>
          <w:szCs w:val="36"/>
          <w:lang w:val="uk-UA"/>
        </w:rPr>
        <w:t xml:space="preserve"> </w:t>
      </w:r>
      <w:r w:rsidR="00CB6986" w:rsidRPr="002D111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>Пре</w:t>
      </w:r>
      <w:r w:rsidR="00CB698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>м’єр-міністр</w:t>
      </w:r>
      <w:r w:rsidR="009D09AF" w:rsidRPr="002D111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 xml:space="preserve"> має право:</w:t>
      </w:r>
      <w:r w:rsidR="009D09AF" w:rsidRPr="002D1116">
        <w:rPr>
          <w:rFonts w:ascii="Times New Roman" w:hAnsi="Times New Roman"/>
          <w:color w:val="CA1421"/>
          <w:sz w:val="24"/>
          <w:szCs w:val="36"/>
          <w:lang w:val="uk-UA"/>
        </w:rPr>
        <w:t xml:space="preserve"> </w:t>
      </w:r>
    </w:p>
    <w:p w:rsidR="009D09AF" w:rsidRPr="00FF6D53" w:rsidRDefault="009D09AF" w:rsidP="00007C73">
      <w:pPr>
        <w:pStyle w:val="a3"/>
        <w:numPr>
          <w:ilvl w:val="1"/>
          <w:numId w:val="14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Пропонувати кандидатів до Учнівського Парламенту;</w:t>
      </w:r>
    </w:p>
    <w:p w:rsidR="009D09AF" w:rsidRPr="00FF6D53" w:rsidRDefault="009D09AF" w:rsidP="00007C73">
      <w:pPr>
        <w:pStyle w:val="a3"/>
        <w:numPr>
          <w:ilvl w:val="1"/>
          <w:numId w:val="14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Виносити на розгляд членів Учнівського Парламенту питання, що турбують учнів закладу;</w:t>
      </w:r>
    </w:p>
    <w:p w:rsidR="009D09AF" w:rsidRPr="00FF6D53" w:rsidRDefault="009D09AF" w:rsidP="00007C73">
      <w:pPr>
        <w:pStyle w:val="a3"/>
        <w:numPr>
          <w:ilvl w:val="1"/>
          <w:numId w:val="14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Скликати учнівську конференцію, засідання Учнівського Парламенту;</w:t>
      </w:r>
    </w:p>
    <w:p w:rsidR="009D09AF" w:rsidRPr="00FF6D53" w:rsidRDefault="009D09AF" w:rsidP="00007C73">
      <w:pPr>
        <w:pStyle w:val="a3"/>
        <w:numPr>
          <w:ilvl w:val="1"/>
          <w:numId w:val="14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Ухвалювати рішення, які не суперечать Статутові закладу;</w:t>
      </w:r>
    </w:p>
    <w:p w:rsidR="009D09AF" w:rsidRPr="00FF6D53" w:rsidRDefault="009D09AF" w:rsidP="00007C73">
      <w:pPr>
        <w:pStyle w:val="a3"/>
        <w:numPr>
          <w:ilvl w:val="1"/>
          <w:numId w:val="14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Подавати пропозиції про внесення змін і доповнень у Статут учнівського самоврядування;</w:t>
      </w:r>
    </w:p>
    <w:p w:rsidR="009D09AF" w:rsidRPr="00FF6D53" w:rsidRDefault="009D09AF" w:rsidP="00007C73">
      <w:pPr>
        <w:pStyle w:val="a3"/>
        <w:numPr>
          <w:ilvl w:val="1"/>
          <w:numId w:val="14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Влаштовувати заходи, які суттєво не змінюють річний навчально-виховний план;</w:t>
      </w:r>
    </w:p>
    <w:p w:rsidR="009D09AF" w:rsidRPr="00FF6D53" w:rsidRDefault="009D09AF" w:rsidP="00007C73">
      <w:pPr>
        <w:pStyle w:val="a3"/>
        <w:numPr>
          <w:ilvl w:val="1"/>
          <w:numId w:val="14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Ініціювати зміни, що сприятимуть поліпшенню стану навчання і дозвілля;</w:t>
      </w:r>
    </w:p>
    <w:p w:rsidR="009D09AF" w:rsidRPr="00FF6D53" w:rsidRDefault="009D09AF" w:rsidP="00007C73">
      <w:pPr>
        <w:pStyle w:val="a3"/>
        <w:numPr>
          <w:ilvl w:val="1"/>
          <w:numId w:val="14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Представляти інтереси закладу на засіданнях виконкому сільської Ради та в інших громадських організаціях</w:t>
      </w:r>
      <w:r w:rsidR="00CB6986">
        <w:rPr>
          <w:rFonts w:ascii="Times New Roman" w:hAnsi="Times New Roman"/>
          <w:sz w:val="24"/>
          <w:szCs w:val="36"/>
          <w:lang w:val="uk-UA"/>
        </w:rPr>
        <w:t xml:space="preserve"> у разі відсутності ПРЕЗИДЕНТА</w:t>
      </w:r>
      <w:r w:rsidRPr="00FF6D53">
        <w:rPr>
          <w:rFonts w:ascii="Times New Roman" w:hAnsi="Times New Roman"/>
          <w:sz w:val="24"/>
          <w:szCs w:val="36"/>
          <w:lang w:val="uk-UA"/>
        </w:rPr>
        <w:t>;</w:t>
      </w:r>
    </w:p>
    <w:p w:rsidR="009D09AF" w:rsidRPr="00FF6D53" w:rsidRDefault="009D09AF" w:rsidP="009D09AF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b/>
          <w:sz w:val="24"/>
          <w:szCs w:val="36"/>
          <w:lang w:val="en-US"/>
        </w:rPr>
        <w:lastRenderedPageBreak/>
        <w:t>V</w:t>
      </w:r>
      <w:r w:rsidR="00B54652">
        <w:rPr>
          <w:rFonts w:ascii="Times New Roman" w:hAnsi="Times New Roman"/>
          <w:b/>
          <w:sz w:val="24"/>
          <w:szCs w:val="36"/>
          <w:lang w:val="uk-UA"/>
        </w:rPr>
        <w:t>І</w:t>
      </w:r>
      <w:r w:rsidRPr="00FF6D53">
        <w:rPr>
          <w:rFonts w:ascii="Times New Roman" w:hAnsi="Times New Roman"/>
          <w:b/>
          <w:sz w:val="24"/>
          <w:szCs w:val="36"/>
          <w:lang w:val="uk-UA"/>
        </w:rPr>
        <w:t>.</w:t>
      </w:r>
      <w:r w:rsidRPr="00FF6D53">
        <w:rPr>
          <w:rFonts w:ascii="Times New Roman" w:hAnsi="Times New Roman"/>
          <w:sz w:val="24"/>
          <w:szCs w:val="36"/>
          <w:lang w:val="uk-UA"/>
        </w:rPr>
        <w:t xml:space="preserve"> Рішення</w:t>
      </w:r>
      <w:r w:rsidR="00CB6986">
        <w:rPr>
          <w:rFonts w:ascii="Times New Roman" w:hAnsi="Times New Roman"/>
          <w:sz w:val="24"/>
          <w:szCs w:val="36"/>
          <w:lang w:val="uk-UA"/>
        </w:rPr>
        <w:t xml:space="preserve"> </w:t>
      </w:r>
      <w:r w:rsidR="00CB6986" w:rsidRPr="00CB6986">
        <w:rPr>
          <w:rFonts w:ascii="Times New Roman" w:hAnsi="Times New Roman"/>
          <w:sz w:val="32"/>
          <w:szCs w:val="36"/>
          <w:lang w:val="uk-UA"/>
        </w:rPr>
        <w:t>ПРЕМ</w:t>
      </w:r>
      <w:r w:rsidR="00CB6986" w:rsidRPr="00CB6986">
        <w:rPr>
          <w:rFonts w:ascii="Times New Roman" w:hAnsi="Times New Roman"/>
          <w:b/>
          <w:sz w:val="32"/>
          <w:szCs w:val="36"/>
          <w:lang w:val="uk-UA"/>
        </w:rPr>
        <w:t>’</w:t>
      </w:r>
      <w:r w:rsidR="00CB6986" w:rsidRPr="00CB6986">
        <w:rPr>
          <w:rFonts w:ascii="Times New Roman" w:hAnsi="Times New Roman"/>
          <w:sz w:val="32"/>
          <w:szCs w:val="36"/>
          <w:lang w:val="uk-UA"/>
        </w:rPr>
        <w:t>ЄР-МІНІСТРА</w:t>
      </w:r>
      <w:r w:rsidRPr="00FF6D53">
        <w:rPr>
          <w:rFonts w:ascii="Times New Roman" w:hAnsi="Times New Roman"/>
          <w:sz w:val="24"/>
          <w:szCs w:val="36"/>
          <w:lang w:val="uk-UA"/>
        </w:rPr>
        <w:t xml:space="preserve"> з питань учнівського самоврядування самостійні і незалежні </w:t>
      </w:r>
      <w:r w:rsidR="00CB6986">
        <w:rPr>
          <w:rFonts w:ascii="Times New Roman" w:hAnsi="Times New Roman"/>
          <w:sz w:val="24"/>
          <w:szCs w:val="36"/>
          <w:lang w:val="uk-UA"/>
        </w:rPr>
        <w:t>від рішень адміністрації закладу, але узгоджуються з ПРЕЗИДЕНТОМ</w:t>
      </w:r>
      <w:r w:rsidRPr="00FF6D53">
        <w:rPr>
          <w:rFonts w:ascii="Times New Roman" w:hAnsi="Times New Roman"/>
          <w:sz w:val="24"/>
          <w:szCs w:val="36"/>
          <w:lang w:val="uk-UA"/>
        </w:rPr>
        <w:t>.</w:t>
      </w:r>
    </w:p>
    <w:p w:rsidR="009D09AF" w:rsidRPr="00FF6D53" w:rsidRDefault="009D09AF" w:rsidP="009D09AF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b/>
          <w:sz w:val="24"/>
          <w:szCs w:val="36"/>
          <w:lang w:val="en-US"/>
        </w:rPr>
        <w:t>V</w:t>
      </w:r>
      <w:r w:rsidR="00B54652">
        <w:rPr>
          <w:rFonts w:ascii="Times New Roman" w:hAnsi="Times New Roman"/>
          <w:b/>
          <w:sz w:val="24"/>
          <w:szCs w:val="36"/>
          <w:lang w:val="uk-UA"/>
        </w:rPr>
        <w:t>ІІ</w:t>
      </w:r>
      <w:r w:rsidRPr="00FF6D53">
        <w:rPr>
          <w:rFonts w:ascii="Times New Roman" w:hAnsi="Times New Roman"/>
          <w:b/>
          <w:sz w:val="24"/>
          <w:szCs w:val="36"/>
          <w:lang w:val="uk-UA"/>
        </w:rPr>
        <w:t xml:space="preserve">. </w:t>
      </w:r>
      <w:r w:rsidR="00CB6986" w:rsidRPr="00CB6986">
        <w:rPr>
          <w:rFonts w:ascii="Times New Roman" w:hAnsi="Times New Roman"/>
          <w:sz w:val="32"/>
          <w:szCs w:val="36"/>
          <w:lang w:val="uk-UA"/>
        </w:rPr>
        <w:t>ПРЕМ</w:t>
      </w:r>
      <w:r w:rsidR="00CB6986" w:rsidRPr="00CB6986">
        <w:rPr>
          <w:rFonts w:ascii="Times New Roman" w:hAnsi="Times New Roman"/>
          <w:b/>
          <w:sz w:val="32"/>
          <w:szCs w:val="36"/>
          <w:lang w:val="uk-UA"/>
        </w:rPr>
        <w:t>’</w:t>
      </w:r>
      <w:r w:rsidR="00CB6986" w:rsidRPr="00CB6986">
        <w:rPr>
          <w:rFonts w:ascii="Times New Roman" w:hAnsi="Times New Roman"/>
          <w:sz w:val="32"/>
          <w:szCs w:val="36"/>
          <w:lang w:val="uk-UA"/>
        </w:rPr>
        <w:t>ЄР</w:t>
      </w:r>
      <w:r w:rsidR="00CB6986">
        <w:rPr>
          <w:rFonts w:ascii="Times New Roman" w:hAnsi="Times New Roman"/>
          <w:sz w:val="32"/>
          <w:szCs w:val="36"/>
          <w:lang w:val="uk-UA"/>
        </w:rPr>
        <w:t xml:space="preserve">-МІНІСТР </w:t>
      </w:r>
      <w:r w:rsidRPr="00FF6D53">
        <w:rPr>
          <w:rFonts w:ascii="Times New Roman" w:hAnsi="Times New Roman"/>
          <w:sz w:val="24"/>
          <w:szCs w:val="36"/>
          <w:lang w:val="uk-UA"/>
        </w:rPr>
        <w:t>не має права передавати свої повноваження іншим особам.</w:t>
      </w:r>
    </w:p>
    <w:p w:rsidR="009D09AF" w:rsidRPr="002D1116" w:rsidRDefault="009D09AF" w:rsidP="009D09AF">
      <w:pPr>
        <w:spacing w:after="0" w:line="360" w:lineRule="auto"/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</w:pPr>
      <w:r w:rsidRPr="002D1116">
        <w:rPr>
          <w:rFonts w:ascii="Times New Roman" w:hAnsi="Times New Roman"/>
          <w:b/>
          <w:color w:val="CA1421"/>
          <w:sz w:val="24"/>
          <w:szCs w:val="36"/>
          <w:lang w:val="en-US"/>
        </w:rPr>
        <w:t>V</w:t>
      </w:r>
      <w:r w:rsidR="00B54652">
        <w:rPr>
          <w:rFonts w:ascii="Times New Roman" w:hAnsi="Times New Roman"/>
          <w:b/>
          <w:color w:val="CA1421"/>
          <w:sz w:val="24"/>
          <w:szCs w:val="36"/>
          <w:lang w:val="uk-UA"/>
        </w:rPr>
        <w:t>ІІ</w:t>
      </w:r>
      <w:r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 xml:space="preserve">І. </w:t>
      </w:r>
      <w:r w:rsidR="00822AA0" w:rsidRPr="00822AA0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>ПРЕМ’ЄР-МІНІСТР</w:t>
      </w:r>
      <w:r w:rsidRPr="00822AA0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 xml:space="preserve"> 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>зобов’язаний:</w:t>
      </w:r>
    </w:p>
    <w:p w:rsidR="009D09AF" w:rsidRPr="00FF6D53" w:rsidRDefault="009D09AF" w:rsidP="00007C7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Дотримуватися Статуту закладу і Статуту учнівського самоврядування;</w:t>
      </w:r>
    </w:p>
    <w:p w:rsidR="009D09AF" w:rsidRPr="00FF6D53" w:rsidRDefault="009D09AF" w:rsidP="00007C7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Контролювати виконання Статуту учнівського самоврядування;</w:t>
      </w:r>
    </w:p>
    <w:p w:rsidR="009D09AF" w:rsidRPr="00FF6D53" w:rsidRDefault="009D09AF" w:rsidP="00007C7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Координувати роботу малих ініціативних груп;</w:t>
      </w:r>
    </w:p>
    <w:p w:rsidR="009D09AF" w:rsidRPr="00FF6D53" w:rsidRDefault="009D09AF" w:rsidP="00007C7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Допомагати адміністрації здійснювати річний план роботи.</w:t>
      </w:r>
    </w:p>
    <w:p w:rsidR="009D09AF" w:rsidRPr="002D1116" w:rsidRDefault="00B54652" w:rsidP="009D09AF">
      <w:pPr>
        <w:spacing w:after="0" w:line="360" w:lineRule="auto"/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</w:pPr>
      <w:r>
        <w:rPr>
          <w:rFonts w:ascii="Times New Roman" w:hAnsi="Times New Roman"/>
          <w:b/>
          <w:color w:val="CA1421"/>
          <w:sz w:val="24"/>
          <w:szCs w:val="36"/>
          <w:lang w:val="uk-UA"/>
        </w:rPr>
        <w:t>ІХ</w:t>
      </w:r>
      <w:r w:rsidR="009D09AF"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 xml:space="preserve">. </w:t>
      </w:r>
      <w:r w:rsidR="009D09AF" w:rsidRPr="002D111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>Повноваження ПРЕЗИДЕНТА припиняються у разі:</w:t>
      </w:r>
    </w:p>
    <w:p w:rsidR="009D09AF" w:rsidRPr="00FF6D53" w:rsidRDefault="009D09AF" w:rsidP="00007C73">
      <w:pPr>
        <w:pStyle w:val="a3"/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Відставки;</w:t>
      </w:r>
    </w:p>
    <w:p w:rsidR="009D09AF" w:rsidRPr="00FF6D53" w:rsidRDefault="009D09AF" w:rsidP="00007C73">
      <w:pPr>
        <w:pStyle w:val="a3"/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Переобрання спочатку нового навчального року;</w:t>
      </w:r>
    </w:p>
    <w:p w:rsidR="009D09AF" w:rsidRDefault="009D09AF" w:rsidP="00007C73">
      <w:pPr>
        <w:pStyle w:val="a3"/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Закінчення ним школи.</w:t>
      </w:r>
    </w:p>
    <w:p w:rsidR="009D09AF" w:rsidRDefault="009D09AF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822AA0" w:rsidRPr="002D1116" w:rsidRDefault="00822AA0" w:rsidP="00822AA0">
      <w:pPr>
        <w:spacing w:after="0" w:line="360" w:lineRule="auto"/>
        <w:jc w:val="center"/>
        <w:rPr>
          <w:rFonts w:ascii="Times New Roman" w:hAnsi="Times New Roman"/>
          <w:b/>
          <w:color w:val="CA1421"/>
          <w:sz w:val="32"/>
          <w:szCs w:val="36"/>
          <w:lang w:val="uk-UA"/>
        </w:rPr>
      </w:pPr>
      <w:r w:rsidRPr="002D1116">
        <w:rPr>
          <w:rFonts w:ascii="Times New Roman" w:hAnsi="Times New Roman"/>
          <w:b/>
          <w:color w:val="CA1421"/>
          <w:sz w:val="32"/>
          <w:szCs w:val="36"/>
          <w:lang w:val="uk-UA"/>
        </w:rPr>
        <w:lastRenderedPageBreak/>
        <w:t>ПОЛОЖЕННЯ</w:t>
      </w:r>
    </w:p>
    <w:p w:rsidR="00822AA0" w:rsidRPr="002D1116" w:rsidRDefault="00007C73" w:rsidP="00822AA0">
      <w:pPr>
        <w:spacing w:after="0" w:line="360" w:lineRule="auto"/>
        <w:jc w:val="center"/>
        <w:rPr>
          <w:rFonts w:ascii="Times New Roman" w:hAnsi="Times New Roman"/>
          <w:b/>
          <w:color w:val="CA1421"/>
          <w:sz w:val="32"/>
          <w:szCs w:val="36"/>
          <w:lang w:val="uk-UA"/>
        </w:rPr>
      </w:pPr>
      <w:r>
        <w:rPr>
          <w:rFonts w:ascii="Times New Roman" w:hAnsi="Times New Roman"/>
          <w:b/>
          <w:color w:val="CA1421"/>
          <w:sz w:val="32"/>
          <w:szCs w:val="36"/>
          <w:lang w:val="uk-UA"/>
        </w:rPr>
        <w:t xml:space="preserve"> </w:t>
      </w:r>
      <w:bookmarkStart w:id="2" w:name="_GoBack"/>
      <w:bookmarkEnd w:id="2"/>
    </w:p>
    <w:p w:rsidR="00822AA0" w:rsidRPr="00FF6D53" w:rsidRDefault="00822AA0" w:rsidP="00822AA0">
      <w:pPr>
        <w:spacing w:after="0" w:line="360" w:lineRule="auto"/>
        <w:rPr>
          <w:rFonts w:ascii="Times New Roman" w:hAnsi="Times New Roman"/>
          <w:b/>
          <w:sz w:val="24"/>
          <w:szCs w:val="36"/>
          <w:lang w:val="uk-UA"/>
        </w:rPr>
      </w:pPr>
      <w:r w:rsidRPr="00FF6D53">
        <w:rPr>
          <w:rFonts w:ascii="Times New Roman" w:hAnsi="Times New Roman"/>
          <w:b/>
          <w:sz w:val="24"/>
          <w:szCs w:val="36"/>
          <w:lang w:val="uk-UA"/>
        </w:rPr>
        <w:t xml:space="preserve">«Затверджено» </w:t>
      </w:r>
    </w:p>
    <w:p w:rsidR="00822AA0" w:rsidRPr="00FF6D53" w:rsidRDefault="00822AA0" w:rsidP="00822AA0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 xml:space="preserve">на учнівській </w:t>
      </w:r>
    </w:p>
    <w:p w:rsidR="00822AA0" w:rsidRPr="00FF6D53" w:rsidRDefault="00822AA0" w:rsidP="00822AA0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Конференції</w:t>
      </w:r>
    </w:p>
    <w:p w:rsidR="00822AA0" w:rsidRPr="002D1116" w:rsidRDefault="00822AA0" w:rsidP="00822AA0">
      <w:pPr>
        <w:spacing w:after="0" w:line="360" w:lineRule="auto"/>
        <w:rPr>
          <w:rFonts w:ascii="Times New Roman" w:hAnsi="Times New Roman"/>
          <w:b/>
          <w:color w:val="CA1421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 xml:space="preserve"> </w:t>
      </w:r>
      <w:r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>№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 xml:space="preserve"> 1 </w:t>
      </w:r>
      <w:r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 xml:space="preserve">від 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 xml:space="preserve">04.09.2020 </w:t>
      </w:r>
      <w:r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 xml:space="preserve">року </w:t>
      </w:r>
    </w:p>
    <w:p w:rsidR="00822AA0" w:rsidRPr="00FF6D53" w:rsidRDefault="00822AA0" w:rsidP="00822AA0">
      <w:pPr>
        <w:spacing w:after="0" w:line="360" w:lineRule="auto"/>
        <w:rPr>
          <w:rFonts w:ascii="Times New Roman" w:hAnsi="Times New Roman"/>
          <w:b/>
          <w:sz w:val="24"/>
          <w:szCs w:val="36"/>
          <w:lang w:val="uk-UA"/>
        </w:rPr>
      </w:pPr>
      <w:r w:rsidRPr="00FF6D53">
        <w:rPr>
          <w:rFonts w:ascii="Times New Roman" w:hAnsi="Times New Roman"/>
          <w:b/>
          <w:sz w:val="24"/>
          <w:szCs w:val="36"/>
          <w:lang w:val="uk-UA"/>
        </w:rPr>
        <w:t>І.</w:t>
      </w:r>
      <w:r w:rsidRPr="00FF6D53">
        <w:rPr>
          <w:rFonts w:ascii="Times New Roman" w:hAnsi="Times New Roman"/>
          <w:sz w:val="24"/>
          <w:szCs w:val="36"/>
          <w:lang w:val="uk-UA"/>
        </w:rPr>
        <w:t xml:space="preserve"> </w:t>
      </w:r>
      <w:r>
        <w:rPr>
          <w:rFonts w:ascii="Times New Roman" w:hAnsi="Times New Roman"/>
          <w:sz w:val="32"/>
          <w:szCs w:val="36"/>
          <w:lang w:val="uk-UA"/>
        </w:rPr>
        <w:t>СЕКРЕТАРЯ</w:t>
      </w:r>
      <w:r w:rsidRPr="00FF6D53">
        <w:rPr>
          <w:rFonts w:ascii="Times New Roman" w:hAnsi="Times New Roman"/>
          <w:sz w:val="24"/>
          <w:szCs w:val="36"/>
          <w:lang w:val="uk-UA"/>
        </w:rPr>
        <w:t xml:space="preserve"> </w:t>
      </w:r>
      <w:r>
        <w:rPr>
          <w:rFonts w:ascii="Times New Roman" w:hAnsi="Times New Roman"/>
          <w:sz w:val="24"/>
          <w:szCs w:val="36"/>
          <w:lang w:val="uk-UA"/>
        </w:rPr>
        <w:t xml:space="preserve">обирає актив учнівського самоврядування відкритим </w:t>
      </w:r>
      <w:r w:rsidRPr="00FF6D53">
        <w:rPr>
          <w:rFonts w:ascii="Times New Roman" w:hAnsi="Times New Roman"/>
          <w:sz w:val="24"/>
          <w:szCs w:val="36"/>
          <w:lang w:val="uk-UA"/>
        </w:rPr>
        <w:t>голосуванням.</w:t>
      </w:r>
    </w:p>
    <w:p w:rsidR="00822AA0" w:rsidRDefault="00822AA0" w:rsidP="00822AA0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F6D53">
        <w:rPr>
          <w:rFonts w:ascii="Times New Roman" w:hAnsi="Times New Roman"/>
          <w:b/>
          <w:sz w:val="24"/>
          <w:szCs w:val="36"/>
          <w:lang w:val="uk-UA"/>
        </w:rPr>
        <w:t>ІІ.</w:t>
      </w:r>
      <w:r w:rsidRPr="00FF6D53">
        <w:rPr>
          <w:rFonts w:ascii="Times New Roman" w:hAnsi="Times New Roman"/>
          <w:sz w:val="24"/>
          <w:szCs w:val="36"/>
          <w:lang w:val="uk-UA"/>
        </w:rPr>
        <w:t xml:space="preserve"> </w:t>
      </w:r>
      <w:r>
        <w:rPr>
          <w:rFonts w:ascii="Times New Roman" w:hAnsi="Times New Roman"/>
          <w:sz w:val="32"/>
          <w:szCs w:val="36"/>
          <w:lang w:val="uk-UA"/>
        </w:rPr>
        <w:t xml:space="preserve">СЕКРЕТАР </w:t>
      </w:r>
      <w:r>
        <w:rPr>
          <w:rFonts w:ascii="Times New Roman" w:hAnsi="Times New Roman"/>
          <w:sz w:val="24"/>
          <w:szCs w:val="24"/>
          <w:lang w:val="uk-UA"/>
        </w:rPr>
        <w:t>учнівського парламенту відповідальний за ведення протоколів та документації Парламенту «Країни знань».</w:t>
      </w:r>
    </w:p>
    <w:p w:rsidR="00822AA0" w:rsidRDefault="00822AA0" w:rsidP="00822AA0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851CFE">
        <w:rPr>
          <w:rFonts w:ascii="Times New Roman" w:hAnsi="Times New Roman"/>
          <w:b/>
          <w:sz w:val="24"/>
          <w:szCs w:val="24"/>
          <w:lang w:val="uk-UA"/>
        </w:rPr>
        <w:t>ІІІ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22AA0">
        <w:rPr>
          <w:rFonts w:ascii="Times New Roman" w:hAnsi="Times New Roman"/>
          <w:sz w:val="32"/>
          <w:szCs w:val="24"/>
          <w:lang w:val="uk-UA"/>
        </w:rPr>
        <w:t>СЕКРЕТАР</w:t>
      </w:r>
      <w:r>
        <w:rPr>
          <w:rFonts w:ascii="Times New Roman" w:hAnsi="Times New Roman"/>
          <w:sz w:val="24"/>
          <w:szCs w:val="24"/>
          <w:lang w:val="uk-UA"/>
        </w:rPr>
        <w:t xml:space="preserve"> учнівського самоврядування підпорядковується безпосередньо ПРЕЗИДЕНТУ і ПРЕМ</w:t>
      </w:r>
      <w:r w:rsidRPr="00CB6986">
        <w:rPr>
          <w:rFonts w:ascii="Times New Roman" w:hAnsi="Times New Roman"/>
          <w:b/>
          <w:sz w:val="32"/>
          <w:szCs w:val="36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ЄР-МІНІСТРУ.</w:t>
      </w:r>
    </w:p>
    <w:p w:rsidR="00822AA0" w:rsidRPr="00822AA0" w:rsidRDefault="00822AA0" w:rsidP="00822AA0">
      <w:pPr>
        <w:spacing w:after="0" w:line="360" w:lineRule="auto"/>
        <w:rPr>
          <w:rFonts w:ascii="Times New Roman" w:hAnsi="Times New Roman"/>
          <w:sz w:val="24"/>
          <w:szCs w:val="28"/>
          <w:lang w:val="uk-UA"/>
        </w:rPr>
      </w:pPr>
      <w:r w:rsidRPr="00851CFE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851CF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51CFE">
        <w:rPr>
          <w:rFonts w:ascii="Times New Roman" w:hAnsi="Times New Roman"/>
          <w:b/>
          <w:sz w:val="24"/>
          <w:szCs w:val="24"/>
        </w:rPr>
        <w:t>.</w:t>
      </w:r>
      <w:r w:rsidRPr="00822AA0">
        <w:rPr>
          <w:rFonts w:ascii="Times New Roman" w:hAnsi="Times New Roman"/>
          <w:sz w:val="24"/>
          <w:szCs w:val="24"/>
        </w:rPr>
        <w:t xml:space="preserve"> </w:t>
      </w:r>
      <w:r w:rsidRPr="00822AA0">
        <w:rPr>
          <w:rFonts w:ascii="Times New Roman" w:hAnsi="Times New Roman"/>
          <w:sz w:val="32"/>
          <w:szCs w:val="24"/>
          <w:lang w:val="uk-UA"/>
        </w:rPr>
        <w:t>СЕКРЕТАР</w:t>
      </w:r>
      <w:r>
        <w:rPr>
          <w:rFonts w:ascii="Times New Roman" w:hAnsi="Times New Roman"/>
          <w:sz w:val="32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8"/>
          <w:lang w:val="uk-UA"/>
        </w:rPr>
        <w:t xml:space="preserve">виконує доручення ПРЕЗИДЕНТА і </w:t>
      </w:r>
      <w:r>
        <w:rPr>
          <w:rFonts w:ascii="Times New Roman" w:hAnsi="Times New Roman"/>
          <w:sz w:val="24"/>
          <w:szCs w:val="24"/>
          <w:lang w:val="uk-UA"/>
        </w:rPr>
        <w:t>ПРЕМ</w:t>
      </w:r>
      <w:r w:rsidRPr="00CB6986">
        <w:rPr>
          <w:rFonts w:ascii="Times New Roman" w:hAnsi="Times New Roman"/>
          <w:b/>
          <w:sz w:val="32"/>
          <w:szCs w:val="36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ЄР-МІНІСТРА, які стосуються </w:t>
      </w:r>
      <w:r w:rsidR="00851CFE">
        <w:rPr>
          <w:rFonts w:ascii="Times New Roman" w:hAnsi="Times New Roman"/>
          <w:sz w:val="24"/>
          <w:szCs w:val="24"/>
          <w:lang w:val="uk-UA"/>
        </w:rPr>
        <w:t>діяльності Парламенту і не перечать Статуту закладу і Статуту учнівського самоврядування.</w:t>
      </w:r>
    </w:p>
    <w:p w:rsidR="00822AA0" w:rsidRPr="00FF6D53" w:rsidRDefault="00822AA0" w:rsidP="00822AA0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b/>
          <w:sz w:val="24"/>
          <w:szCs w:val="36"/>
          <w:lang w:val="en-US"/>
        </w:rPr>
        <w:t>V</w:t>
      </w:r>
      <w:r w:rsidRPr="00FF6D53">
        <w:rPr>
          <w:rFonts w:ascii="Times New Roman" w:hAnsi="Times New Roman"/>
          <w:b/>
          <w:sz w:val="24"/>
          <w:szCs w:val="36"/>
          <w:lang w:val="uk-UA"/>
        </w:rPr>
        <w:t>.</w:t>
      </w:r>
      <w:r w:rsidRPr="00FF6D53">
        <w:rPr>
          <w:rFonts w:ascii="Times New Roman" w:hAnsi="Times New Roman"/>
          <w:sz w:val="24"/>
          <w:szCs w:val="36"/>
          <w:lang w:val="uk-UA"/>
        </w:rPr>
        <w:t xml:space="preserve"> </w:t>
      </w:r>
      <w:r w:rsidR="00851CFE" w:rsidRPr="00851CFE">
        <w:rPr>
          <w:rFonts w:ascii="Times New Roman" w:hAnsi="Times New Roman"/>
          <w:sz w:val="24"/>
          <w:szCs w:val="36"/>
          <w:lang w:val="uk-UA"/>
        </w:rPr>
        <w:t>Д</w:t>
      </w:r>
      <w:r w:rsidR="00851CFE">
        <w:rPr>
          <w:rFonts w:ascii="Times New Roman" w:hAnsi="Times New Roman"/>
          <w:sz w:val="24"/>
          <w:szCs w:val="36"/>
          <w:lang w:val="uk-UA"/>
        </w:rPr>
        <w:t>іяльність</w:t>
      </w:r>
      <w:r>
        <w:rPr>
          <w:rFonts w:ascii="Times New Roman" w:hAnsi="Times New Roman"/>
          <w:sz w:val="24"/>
          <w:szCs w:val="36"/>
          <w:lang w:val="uk-UA"/>
        </w:rPr>
        <w:t xml:space="preserve"> </w:t>
      </w:r>
      <w:r w:rsidR="00851CFE">
        <w:rPr>
          <w:rFonts w:ascii="Times New Roman" w:hAnsi="Times New Roman"/>
          <w:sz w:val="32"/>
          <w:szCs w:val="36"/>
          <w:lang w:val="uk-UA"/>
        </w:rPr>
        <w:t>СЕКРЕТАРЯ</w:t>
      </w:r>
      <w:r w:rsidRPr="00FF6D53">
        <w:rPr>
          <w:rFonts w:ascii="Times New Roman" w:hAnsi="Times New Roman"/>
          <w:sz w:val="24"/>
          <w:szCs w:val="36"/>
          <w:lang w:val="uk-UA"/>
        </w:rPr>
        <w:t xml:space="preserve"> </w:t>
      </w:r>
      <w:r w:rsidR="00851CFE">
        <w:rPr>
          <w:rFonts w:ascii="Times New Roman" w:hAnsi="Times New Roman"/>
          <w:sz w:val="24"/>
          <w:szCs w:val="36"/>
          <w:lang w:val="uk-UA"/>
        </w:rPr>
        <w:t>учнівського самоврядування узгоджує</w:t>
      </w:r>
      <w:r>
        <w:rPr>
          <w:rFonts w:ascii="Times New Roman" w:hAnsi="Times New Roman"/>
          <w:sz w:val="24"/>
          <w:szCs w:val="36"/>
          <w:lang w:val="uk-UA"/>
        </w:rPr>
        <w:t>ться з ПРЕЗИДЕНТОМ</w:t>
      </w:r>
      <w:r w:rsidR="00851CFE">
        <w:rPr>
          <w:rFonts w:ascii="Times New Roman" w:hAnsi="Times New Roman"/>
          <w:sz w:val="24"/>
          <w:szCs w:val="36"/>
          <w:lang w:val="uk-UA"/>
        </w:rPr>
        <w:t xml:space="preserve"> і/або </w:t>
      </w:r>
      <w:r w:rsidR="00851CFE" w:rsidRPr="00CB6986">
        <w:rPr>
          <w:rFonts w:ascii="Times New Roman" w:hAnsi="Times New Roman"/>
          <w:sz w:val="32"/>
          <w:szCs w:val="36"/>
          <w:lang w:val="uk-UA"/>
        </w:rPr>
        <w:t>ПРЕМ</w:t>
      </w:r>
      <w:r w:rsidR="00851CFE" w:rsidRPr="00CB6986">
        <w:rPr>
          <w:rFonts w:ascii="Times New Roman" w:hAnsi="Times New Roman"/>
          <w:b/>
          <w:sz w:val="32"/>
          <w:szCs w:val="36"/>
          <w:lang w:val="uk-UA"/>
        </w:rPr>
        <w:t>’</w:t>
      </w:r>
      <w:r w:rsidR="00851CFE" w:rsidRPr="00CB6986">
        <w:rPr>
          <w:rFonts w:ascii="Times New Roman" w:hAnsi="Times New Roman"/>
          <w:sz w:val="32"/>
          <w:szCs w:val="36"/>
          <w:lang w:val="uk-UA"/>
        </w:rPr>
        <w:t>ЄР</w:t>
      </w:r>
      <w:r w:rsidR="00851CFE">
        <w:rPr>
          <w:rFonts w:ascii="Times New Roman" w:hAnsi="Times New Roman"/>
          <w:sz w:val="32"/>
          <w:szCs w:val="36"/>
          <w:lang w:val="uk-UA"/>
        </w:rPr>
        <w:t>-МІНІСТРОМ</w:t>
      </w:r>
      <w:r w:rsidRPr="00FF6D53">
        <w:rPr>
          <w:rFonts w:ascii="Times New Roman" w:hAnsi="Times New Roman"/>
          <w:sz w:val="24"/>
          <w:szCs w:val="36"/>
          <w:lang w:val="uk-UA"/>
        </w:rPr>
        <w:t>.</w:t>
      </w:r>
    </w:p>
    <w:p w:rsidR="00822AA0" w:rsidRPr="00FF6D53" w:rsidRDefault="00822AA0" w:rsidP="00822AA0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b/>
          <w:sz w:val="24"/>
          <w:szCs w:val="36"/>
          <w:lang w:val="en-US"/>
        </w:rPr>
        <w:t>V</w:t>
      </w:r>
      <w:r w:rsidR="00767BDE">
        <w:rPr>
          <w:rFonts w:ascii="Times New Roman" w:hAnsi="Times New Roman"/>
          <w:b/>
          <w:sz w:val="24"/>
          <w:szCs w:val="36"/>
          <w:lang w:val="uk-UA"/>
        </w:rPr>
        <w:t>І</w:t>
      </w:r>
      <w:r w:rsidRPr="00FF6D53">
        <w:rPr>
          <w:rFonts w:ascii="Times New Roman" w:hAnsi="Times New Roman"/>
          <w:b/>
          <w:sz w:val="24"/>
          <w:szCs w:val="36"/>
          <w:lang w:val="uk-UA"/>
        </w:rPr>
        <w:t xml:space="preserve">. </w:t>
      </w:r>
      <w:r w:rsidR="00767BDE">
        <w:rPr>
          <w:rFonts w:ascii="Times New Roman" w:hAnsi="Times New Roman"/>
          <w:sz w:val="32"/>
          <w:szCs w:val="36"/>
          <w:lang w:val="uk-UA"/>
        </w:rPr>
        <w:t>Секретар</w:t>
      </w:r>
      <w:r>
        <w:rPr>
          <w:rFonts w:ascii="Times New Roman" w:hAnsi="Times New Roman"/>
          <w:sz w:val="32"/>
          <w:szCs w:val="36"/>
          <w:lang w:val="uk-UA"/>
        </w:rPr>
        <w:t xml:space="preserve"> </w:t>
      </w:r>
      <w:r w:rsidRPr="00FF6D53">
        <w:rPr>
          <w:rFonts w:ascii="Times New Roman" w:hAnsi="Times New Roman"/>
          <w:sz w:val="24"/>
          <w:szCs w:val="36"/>
          <w:lang w:val="uk-UA"/>
        </w:rPr>
        <w:t>не має права передавати свої повноваження іншим особам.</w:t>
      </w:r>
    </w:p>
    <w:p w:rsidR="00822AA0" w:rsidRPr="002D1116" w:rsidRDefault="00822AA0" w:rsidP="00822AA0">
      <w:pPr>
        <w:spacing w:after="0" w:line="360" w:lineRule="auto"/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</w:pPr>
      <w:r w:rsidRPr="002D1116">
        <w:rPr>
          <w:rFonts w:ascii="Times New Roman" w:hAnsi="Times New Roman"/>
          <w:b/>
          <w:color w:val="CA1421"/>
          <w:sz w:val="24"/>
          <w:szCs w:val="36"/>
          <w:lang w:val="en-US"/>
        </w:rPr>
        <w:t>V</w:t>
      </w:r>
      <w:r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>І</w:t>
      </w:r>
      <w:r w:rsidR="00A02219">
        <w:rPr>
          <w:rFonts w:ascii="Times New Roman" w:hAnsi="Times New Roman"/>
          <w:b/>
          <w:color w:val="CA1421"/>
          <w:sz w:val="24"/>
          <w:szCs w:val="36"/>
          <w:lang w:val="uk-UA"/>
        </w:rPr>
        <w:t>І</w:t>
      </w:r>
      <w:r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 xml:space="preserve">. </w:t>
      </w:r>
      <w:r w:rsidR="00767BDE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>Секретар</w:t>
      </w:r>
      <w:r w:rsidRPr="00822AA0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 xml:space="preserve"> 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>зобов’язаний:</w:t>
      </w:r>
    </w:p>
    <w:p w:rsidR="00822AA0" w:rsidRPr="00FF6D53" w:rsidRDefault="00822AA0" w:rsidP="00007C73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Дотримуватися Статуту закладу і Статуту учнівського самоврядування;</w:t>
      </w:r>
    </w:p>
    <w:p w:rsidR="00822AA0" w:rsidRPr="00A02219" w:rsidRDefault="00822AA0" w:rsidP="00007C73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 xml:space="preserve">Контролювати </w:t>
      </w:r>
      <w:r w:rsidR="00767BDE">
        <w:rPr>
          <w:rFonts w:ascii="Times New Roman" w:hAnsi="Times New Roman"/>
          <w:sz w:val="24"/>
          <w:szCs w:val="36"/>
          <w:lang w:val="uk-UA"/>
        </w:rPr>
        <w:t>обіг документації Учнівського самоврядування</w:t>
      </w:r>
      <w:r w:rsidRPr="00FF6D53">
        <w:rPr>
          <w:rFonts w:ascii="Times New Roman" w:hAnsi="Times New Roman"/>
          <w:sz w:val="24"/>
          <w:szCs w:val="36"/>
          <w:lang w:val="uk-UA"/>
        </w:rPr>
        <w:t>;</w:t>
      </w:r>
      <w:r w:rsidRPr="00A02219">
        <w:rPr>
          <w:rFonts w:ascii="Times New Roman" w:hAnsi="Times New Roman"/>
          <w:sz w:val="24"/>
          <w:szCs w:val="36"/>
          <w:lang w:val="uk-UA"/>
        </w:rPr>
        <w:t>;</w:t>
      </w:r>
    </w:p>
    <w:p w:rsidR="00822AA0" w:rsidRDefault="00822AA0" w:rsidP="00007C73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Допомагати адміністрації здійснювати річний план роботи.</w:t>
      </w:r>
    </w:p>
    <w:p w:rsidR="00A02219" w:rsidRDefault="00A02219" w:rsidP="00A02219">
      <w:pPr>
        <w:spacing w:after="0" w:line="360" w:lineRule="auto"/>
        <w:rPr>
          <w:rFonts w:ascii="Times New Roman" w:hAnsi="Times New Roman"/>
          <w:b/>
          <w:color w:val="C00000"/>
          <w:sz w:val="24"/>
          <w:szCs w:val="36"/>
          <w:lang w:val="uk-UA"/>
        </w:rPr>
      </w:pPr>
      <w:r w:rsidRPr="00A02219">
        <w:rPr>
          <w:rFonts w:ascii="Times New Roman" w:hAnsi="Times New Roman"/>
          <w:b/>
          <w:color w:val="C00000"/>
          <w:sz w:val="24"/>
          <w:szCs w:val="36"/>
          <w:lang w:val="en-US"/>
        </w:rPr>
        <w:t>VIII</w:t>
      </w:r>
      <w:r w:rsidRPr="00A02219">
        <w:rPr>
          <w:rFonts w:ascii="Times New Roman" w:hAnsi="Times New Roman"/>
          <w:b/>
          <w:color w:val="C00000"/>
          <w:sz w:val="24"/>
          <w:szCs w:val="36"/>
          <w:lang w:val="uk-UA"/>
        </w:rPr>
        <w:t>. Секретар має право:</w:t>
      </w:r>
    </w:p>
    <w:p w:rsidR="00A02219" w:rsidRDefault="00DB3E66" w:rsidP="00007C73">
      <w:pPr>
        <w:pStyle w:val="a3"/>
        <w:numPr>
          <w:ilvl w:val="1"/>
          <w:numId w:val="16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>
        <w:rPr>
          <w:rFonts w:ascii="Times New Roman" w:hAnsi="Times New Roman"/>
          <w:sz w:val="24"/>
          <w:szCs w:val="36"/>
          <w:lang w:val="uk-UA"/>
        </w:rPr>
        <w:t>Вносити корективи і пропозиції у правила документообігу, які передбачають оптимізацію процесу;</w:t>
      </w:r>
    </w:p>
    <w:p w:rsidR="00DB3E66" w:rsidRPr="00DB3E66" w:rsidRDefault="00DB3E66" w:rsidP="00007C73">
      <w:pPr>
        <w:pStyle w:val="a3"/>
        <w:numPr>
          <w:ilvl w:val="1"/>
          <w:numId w:val="16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>
        <w:rPr>
          <w:rFonts w:ascii="Times New Roman" w:hAnsi="Times New Roman"/>
          <w:sz w:val="24"/>
          <w:szCs w:val="36"/>
          <w:lang w:val="uk-UA"/>
        </w:rPr>
        <w:t>Вносити власні пропозиції щодо роботи Учнівського самоврядування.</w:t>
      </w:r>
    </w:p>
    <w:p w:rsidR="00822AA0" w:rsidRPr="002D1116" w:rsidRDefault="00822AA0" w:rsidP="00822AA0">
      <w:pPr>
        <w:spacing w:after="0" w:line="360" w:lineRule="auto"/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</w:pPr>
      <w:r w:rsidRPr="002D1116">
        <w:rPr>
          <w:rFonts w:ascii="Times New Roman" w:hAnsi="Times New Roman"/>
          <w:b/>
          <w:color w:val="CA1421"/>
          <w:sz w:val="24"/>
          <w:szCs w:val="36"/>
          <w:lang w:val="en-US"/>
        </w:rPr>
        <w:t>V</w:t>
      </w:r>
      <w:r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 xml:space="preserve">ІІ. 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 xml:space="preserve">Повноваження </w:t>
      </w:r>
      <w:r w:rsidR="00A02219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>СЕКРЕТАРЯ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 xml:space="preserve"> припиняються у разі:</w:t>
      </w:r>
    </w:p>
    <w:p w:rsidR="00822AA0" w:rsidRPr="00FF6D53" w:rsidRDefault="00822AA0" w:rsidP="00007C73">
      <w:pPr>
        <w:pStyle w:val="a3"/>
        <w:numPr>
          <w:ilvl w:val="1"/>
          <w:numId w:val="18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Переобрання спочатку нового навчального року;</w:t>
      </w:r>
    </w:p>
    <w:p w:rsidR="00822AA0" w:rsidRDefault="00822AA0" w:rsidP="00007C73">
      <w:pPr>
        <w:pStyle w:val="a3"/>
        <w:numPr>
          <w:ilvl w:val="1"/>
          <w:numId w:val="18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Закінчення ним школи.</w:t>
      </w:r>
    </w:p>
    <w:p w:rsidR="004D4DBA" w:rsidRDefault="004D4DBA" w:rsidP="004D4DBA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</w:p>
    <w:p w:rsidR="00822AA0" w:rsidRDefault="00822AA0" w:rsidP="004D4DBA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</w:p>
    <w:p w:rsidR="00822AA0" w:rsidRDefault="00822AA0" w:rsidP="004D4DBA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</w:p>
    <w:p w:rsidR="00822AA0" w:rsidRDefault="00822AA0" w:rsidP="004D4DBA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</w:p>
    <w:p w:rsidR="00822AA0" w:rsidRDefault="00822AA0" w:rsidP="004D4DBA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</w:p>
    <w:p w:rsidR="004D4DBA" w:rsidRDefault="004D4DBA" w:rsidP="004D4DBA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</w:p>
    <w:p w:rsidR="00B8330B" w:rsidRDefault="00C43F41" w:rsidP="002D1116">
      <w:pPr>
        <w:spacing w:after="0" w:line="360" w:lineRule="auto"/>
        <w:jc w:val="center"/>
        <w:rPr>
          <w:rFonts w:ascii="Times New Roman" w:hAnsi="Times New Roman"/>
          <w:sz w:val="24"/>
          <w:szCs w:val="36"/>
          <w:lang w:val="uk-UA"/>
        </w:rPr>
      </w:pPr>
      <w:r>
        <w:rPr>
          <w:rFonts w:ascii="Times New Roman" w:hAnsi="Times New Roman"/>
          <w:sz w:val="24"/>
          <w:szCs w:val="36"/>
          <w:lang w:val="uk-UA"/>
        </w:rPr>
        <w:lastRenderedPageBreak/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515.35pt;height:49.25pt" fillcolor="#ca1421">
            <v:stroke r:id="rId8" o:title=""/>
            <v:shadow color="#868686"/>
            <v:textpath style="font-family:&quot;Arial Black&quot;;font-size:18pt" fitshape="t" trim="t" string="Гімн Парламенту учнівського самоврядування &quot;КРАЇНА ЗНАНЬ&quot;"/>
          </v:shape>
        </w:pict>
      </w:r>
    </w:p>
    <w:p w:rsidR="00B8330B" w:rsidRPr="00B8330B" w:rsidRDefault="00B8330B" w:rsidP="004D4D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sz w:val="28"/>
          <w:szCs w:val="28"/>
          <w:lang w:val="uk-UA"/>
        </w:rPr>
        <w:t>Наш заклад – храм науки!</w:t>
      </w:r>
    </w:p>
    <w:p w:rsidR="00B8330B" w:rsidRPr="00B8330B" w:rsidRDefault="00B8330B" w:rsidP="004D4D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sz w:val="28"/>
          <w:szCs w:val="28"/>
          <w:lang w:val="uk-UA"/>
        </w:rPr>
        <w:t>Давайте візьмемось за руки,</w:t>
      </w:r>
    </w:p>
    <w:p w:rsidR="00B8330B" w:rsidRPr="00B8330B" w:rsidRDefault="00B8330B" w:rsidP="004D4D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sz w:val="28"/>
          <w:szCs w:val="28"/>
          <w:lang w:val="uk-UA"/>
        </w:rPr>
        <w:t>Щоб разом вчитись і зростати,</w:t>
      </w:r>
    </w:p>
    <w:p w:rsidR="00B8330B" w:rsidRPr="00B8330B" w:rsidRDefault="00B8330B" w:rsidP="004D4D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sz w:val="28"/>
          <w:szCs w:val="28"/>
          <w:lang w:val="uk-UA"/>
        </w:rPr>
        <w:t>І нових вершин сягати.</w:t>
      </w:r>
    </w:p>
    <w:p w:rsidR="00B8330B" w:rsidRPr="00B8330B" w:rsidRDefault="00B8330B" w:rsidP="004D4D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330B" w:rsidRPr="00B8330B" w:rsidRDefault="00B8330B" w:rsidP="004D4D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b/>
          <w:sz w:val="28"/>
          <w:szCs w:val="28"/>
          <w:lang w:val="uk-UA"/>
        </w:rPr>
        <w:t>Приспів:</w:t>
      </w:r>
    </w:p>
    <w:p w:rsidR="00B8330B" w:rsidRPr="00B8330B" w:rsidRDefault="00B8330B" w:rsidP="004D4DB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i/>
          <w:sz w:val="28"/>
          <w:szCs w:val="28"/>
          <w:lang w:val="uk-UA"/>
        </w:rPr>
        <w:t>Для України ми зростаємо,</w:t>
      </w:r>
    </w:p>
    <w:p w:rsidR="00B8330B" w:rsidRPr="00B8330B" w:rsidRDefault="00B8330B" w:rsidP="004D4DB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i/>
          <w:sz w:val="28"/>
          <w:szCs w:val="28"/>
          <w:lang w:val="uk-UA"/>
        </w:rPr>
        <w:t>Щоб стати гідними людьми,</w:t>
      </w:r>
    </w:p>
    <w:p w:rsidR="00B8330B" w:rsidRPr="00B8330B" w:rsidRDefault="00B8330B" w:rsidP="004D4DB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i/>
          <w:sz w:val="28"/>
          <w:szCs w:val="28"/>
          <w:lang w:val="uk-UA"/>
        </w:rPr>
        <w:t>Любов і доброту плекаємо,</w:t>
      </w:r>
    </w:p>
    <w:p w:rsidR="00B8330B" w:rsidRPr="00B8330B" w:rsidRDefault="00B8330B" w:rsidP="004D4DB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i/>
          <w:sz w:val="28"/>
          <w:szCs w:val="28"/>
          <w:lang w:val="uk-UA"/>
        </w:rPr>
        <w:t>Щоб розцвіла, країно, ти!</w:t>
      </w:r>
    </w:p>
    <w:p w:rsidR="00B8330B" w:rsidRPr="00B8330B" w:rsidRDefault="00B8330B" w:rsidP="00B8330B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30B">
        <w:rPr>
          <w:rFonts w:ascii="Times New Roman" w:hAnsi="Times New Roman" w:cs="Times New Roman"/>
          <w:sz w:val="28"/>
          <w:szCs w:val="28"/>
        </w:rPr>
        <w:t>***</w:t>
      </w:r>
    </w:p>
    <w:p w:rsidR="00B8330B" w:rsidRPr="00B8330B" w:rsidRDefault="00B8330B" w:rsidP="00B833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sz w:val="28"/>
          <w:szCs w:val="28"/>
          <w:lang w:val="uk-UA"/>
        </w:rPr>
        <w:t>Ми-завзяті, дружні, щирі,</w:t>
      </w:r>
    </w:p>
    <w:p w:rsidR="00B8330B" w:rsidRPr="00B8330B" w:rsidRDefault="00B8330B" w:rsidP="00B833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sz w:val="28"/>
          <w:szCs w:val="28"/>
          <w:lang w:val="uk-UA"/>
        </w:rPr>
        <w:t>Ми і творчі, і спортивні.</w:t>
      </w:r>
    </w:p>
    <w:p w:rsidR="00B8330B" w:rsidRPr="00B8330B" w:rsidRDefault="00B8330B" w:rsidP="00B833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sz w:val="28"/>
          <w:szCs w:val="28"/>
          <w:lang w:val="uk-UA"/>
        </w:rPr>
        <w:t>Всім нам добре разом вчитись,</w:t>
      </w:r>
    </w:p>
    <w:p w:rsidR="00B8330B" w:rsidRPr="00B8330B" w:rsidRDefault="00B8330B" w:rsidP="00B833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sz w:val="28"/>
          <w:szCs w:val="28"/>
          <w:lang w:val="uk-UA"/>
        </w:rPr>
        <w:t>Працювати й веселитись!</w:t>
      </w:r>
    </w:p>
    <w:p w:rsidR="00B8330B" w:rsidRPr="00B8330B" w:rsidRDefault="00B8330B" w:rsidP="00B833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b/>
          <w:sz w:val="28"/>
          <w:szCs w:val="28"/>
          <w:lang w:val="uk-UA"/>
        </w:rPr>
        <w:t>Приспів:</w:t>
      </w:r>
    </w:p>
    <w:p w:rsidR="00B8330B" w:rsidRPr="00B8330B" w:rsidRDefault="00B8330B" w:rsidP="00B8330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i/>
          <w:sz w:val="28"/>
          <w:szCs w:val="28"/>
          <w:lang w:val="uk-UA"/>
        </w:rPr>
        <w:t>Для України ми зростаємо,</w:t>
      </w:r>
    </w:p>
    <w:p w:rsidR="00B8330B" w:rsidRPr="00B8330B" w:rsidRDefault="00B8330B" w:rsidP="00B8330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i/>
          <w:sz w:val="28"/>
          <w:szCs w:val="28"/>
          <w:lang w:val="uk-UA"/>
        </w:rPr>
        <w:t>Щоб стати гідними людьми,</w:t>
      </w:r>
    </w:p>
    <w:p w:rsidR="00B8330B" w:rsidRPr="00B8330B" w:rsidRDefault="00B8330B" w:rsidP="00B8330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i/>
          <w:sz w:val="28"/>
          <w:szCs w:val="28"/>
          <w:lang w:val="uk-UA"/>
        </w:rPr>
        <w:t>Любов і доброту плекаємо,</w:t>
      </w:r>
    </w:p>
    <w:p w:rsidR="00B8330B" w:rsidRPr="00B8330B" w:rsidRDefault="00B8330B" w:rsidP="00B8330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i/>
          <w:sz w:val="28"/>
          <w:szCs w:val="28"/>
          <w:lang w:val="uk-UA"/>
        </w:rPr>
        <w:t>Щоб розцвіла, країно, ти!</w:t>
      </w:r>
    </w:p>
    <w:p w:rsidR="00B8330B" w:rsidRPr="00B8330B" w:rsidRDefault="00B8330B" w:rsidP="00B833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330B" w:rsidRPr="00B8330B" w:rsidRDefault="00B8330B" w:rsidP="00B833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330B" w:rsidRDefault="00B8330B" w:rsidP="00B8330B">
      <w:pPr>
        <w:jc w:val="center"/>
      </w:pPr>
    </w:p>
    <w:p w:rsidR="00B8330B" w:rsidRDefault="00B8330B" w:rsidP="004D4DBA">
      <w:pPr>
        <w:spacing w:after="0" w:line="360" w:lineRule="auto"/>
        <w:jc w:val="center"/>
        <w:rPr>
          <w:rFonts w:ascii="Times New Roman" w:hAnsi="Times New Roman"/>
          <w:i/>
          <w:sz w:val="24"/>
          <w:szCs w:val="36"/>
          <w:lang w:val="uk-UA"/>
        </w:rPr>
      </w:pPr>
    </w:p>
    <w:p w:rsidR="00B8330B" w:rsidRPr="00B8330B" w:rsidRDefault="00B8330B" w:rsidP="004D4DBA">
      <w:pPr>
        <w:spacing w:after="0" w:line="360" w:lineRule="auto"/>
        <w:jc w:val="center"/>
        <w:rPr>
          <w:rFonts w:ascii="Times New Roman" w:hAnsi="Times New Roman"/>
          <w:i/>
          <w:sz w:val="24"/>
          <w:szCs w:val="36"/>
          <w:lang w:val="uk-UA"/>
        </w:rPr>
      </w:pPr>
    </w:p>
    <w:p w:rsidR="006C36E5" w:rsidRPr="00514D7D" w:rsidRDefault="006C36E5" w:rsidP="004B38F4">
      <w:pPr>
        <w:spacing w:after="0" w:line="240" w:lineRule="auto"/>
        <w:rPr>
          <w:rFonts w:ascii="Times New Roman" w:hAnsi="Times New Roman" w:cs="Times New Roman"/>
          <w:sz w:val="25"/>
          <w:szCs w:val="25"/>
          <w:lang w:val="uk-UA"/>
        </w:rPr>
      </w:pPr>
    </w:p>
    <w:sectPr w:rsidR="006C36E5" w:rsidRPr="00514D7D" w:rsidSect="001D3C4A">
      <w:pgSz w:w="11906" w:h="16838"/>
      <w:pgMar w:top="851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  <w:sig w:usb0="00000003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48"/>
        </w:tabs>
        <w:ind w:left="748" w:hanging="360"/>
      </w:pPr>
    </w:lvl>
  </w:abstractNum>
  <w:abstractNum w:abstractNumId="1" w15:restartNumberingAfterBreak="0">
    <w:nsid w:val="00000007"/>
    <w:multiLevelType w:val="singleLevel"/>
    <w:tmpl w:val="E0746934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8"/>
        <w:szCs w:val="28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B42DFF"/>
    <w:multiLevelType w:val="hybridMultilevel"/>
    <w:tmpl w:val="AA5869D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8316A4"/>
    <w:multiLevelType w:val="multilevel"/>
    <w:tmpl w:val="ADD0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A7274BF"/>
    <w:multiLevelType w:val="multilevel"/>
    <w:tmpl w:val="3172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04F5083"/>
    <w:multiLevelType w:val="multilevel"/>
    <w:tmpl w:val="7C3EBB3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D4676E"/>
    <w:multiLevelType w:val="multilevel"/>
    <w:tmpl w:val="6C00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AC0212"/>
    <w:multiLevelType w:val="hybridMultilevel"/>
    <w:tmpl w:val="2AF083F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FF2088"/>
    <w:multiLevelType w:val="hybridMultilevel"/>
    <w:tmpl w:val="8D06A4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05186"/>
    <w:multiLevelType w:val="multilevel"/>
    <w:tmpl w:val="33405186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3E4BED"/>
    <w:multiLevelType w:val="multilevel"/>
    <w:tmpl w:val="02DAA7C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F1018F"/>
    <w:multiLevelType w:val="multilevel"/>
    <w:tmpl w:val="170A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406752"/>
    <w:multiLevelType w:val="hybridMultilevel"/>
    <w:tmpl w:val="F482C2C6"/>
    <w:lvl w:ilvl="0" w:tplc="F5B25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C51CF"/>
    <w:multiLevelType w:val="multilevel"/>
    <w:tmpl w:val="0606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28D2F9A"/>
    <w:multiLevelType w:val="multilevel"/>
    <w:tmpl w:val="695C5F1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D820547"/>
    <w:multiLevelType w:val="multilevel"/>
    <w:tmpl w:val="5288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56D6317"/>
    <w:multiLevelType w:val="multilevel"/>
    <w:tmpl w:val="7998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9640F5"/>
    <w:multiLevelType w:val="multilevel"/>
    <w:tmpl w:val="BFE4456C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401231"/>
    <w:multiLevelType w:val="hybridMultilevel"/>
    <w:tmpl w:val="1F94E2BC"/>
    <w:lvl w:ilvl="0" w:tplc="4C282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B5AAD"/>
    <w:multiLevelType w:val="multilevel"/>
    <w:tmpl w:val="C4EC208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AB32BF"/>
    <w:multiLevelType w:val="multilevel"/>
    <w:tmpl w:val="D62E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6"/>
  </w:num>
  <w:num w:numId="3">
    <w:abstractNumId w:val="22"/>
  </w:num>
  <w:num w:numId="4">
    <w:abstractNumId w:val="9"/>
  </w:num>
  <w:num w:numId="5">
    <w:abstractNumId w:val="19"/>
  </w:num>
  <w:num w:numId="6">
    <w:abstractNumId w:val="14"/>
  </w:num>
  <w:num w:numId="7">
    <w:abstractNumId w:val="18"/>
  </w:num>
  <w:num w:numId="8">
    <w:abstractNumId w:val="10"/>
  </w:num>
  <w:num w:numId="9">
    <w:abstractNumId w:val="5"/>
  </w:num>
  <w:num w:numId="10">
    <w:abstractNumId w:val="6"/>
  </w:num>
  <w:num w:numId="11">
    <w:abstractNumId w:val="11"/>
  </w:num>
  <w:num w:numId="12">
    <w:abstractNumId w:val="17"/>
  </w:num>
  <w:num w:numId="13">
    <w:abstractNumId w:val="21"/>
  </w:num>
  <w:num w:numId="14">
    <w:abstractNumId w:val="8"/>
  </w:num>
  <w:num w:numId="15">
    <w:abstractNumId w:val="20"/>
  </w:num>
  <w:num w:numId="16">
    <w:abstractNumId w:val="1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3"/>
  </w:num>
  <w:num w:numId="19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5C10"/>
    <w:rsid w:val="000036D6"/>
    <w:rsid w:val="00007C06"/>
    <w:rsid w:val="00007C73"/>
    <w:rsid w:val="00015102"/>
    <w:rsid w:val="00033188"/>
    <w:rsid w:val="00033D98"/>
    <w:rsid w:val="000408BB"/>
    <w:rsid w:val="00054979"/>
    <w:rsid w:val="00063A72"/>
    <w:rsid w:val="00065A41"/>
    <w:rsid w:val="00066545"/>
    <w:rsid w:val="000739D0"/>
    <w:rsid w:val="0007600F"/>
    <w:rsid w:val="00077C85"/>
    <w:rsid w:val="000825EB"/>
    <w:rsid w:val="0008710A"/>
    <w:rsid w:val="0009232A"/>
    <w:rsid w:val="00094038"/>
    <w:rsid w:val="000A04E3"/>
    <w:rsid w:val="000A059D"/>
    <w:rsid w:val="000B64B3"/>
    <w:rsid w:val="000B7BB4"/>
    <w:rsid w:val="000C35B7"/>
    <w:rsid w:val="000C4B78"/>
    <w:rsid w:val="000D190D"/>
    <w:rsid w:val="000D2DAF"/>
    <w:rsid w:val="000D349C"/>
    <w:rsid w:val="000D533A"/>
    <w:rsid w:val="000E390D"/>
    <w:rsid w:val="000F26A4"/>
    <w:rsid w:val="000F488A"/>
    <w:rsid w:val="000F5625"/>
    <w:rsid w:val="001006B6"/>
    <w:rsid w:val="00101080"/>
    <w:rsid w:val="001050C3"/>
    <w:rsid w:val="00106FC2"/>
    <w:rsid w:val="00110F27"/>
    <w:rsid w:val="001115A0"/>
    <w:rsid w:val="00116377"/>
    <w:rsid w:val="00117E1D"/>
    <w:rsid w:val="0012217E"/>
    <w:rsid w:val="0012272F"/>
    <w:rsid w:val="00123D25"/>
    <w:rsid w:val="00124606"/>
    <w:rsid w:val="00124EFA"/>
    <w:rsid w:val="00126615"/>
    <w:rsid w:val="00140D24"/>
    <w:rsid w:val="0014421B"/>
    <w:rsid w:val="00145DEB"/>
    <w:rsid w:val="00162ED6"/>
    <w:rsid w:val="0017796F"/>
    <w:rsid w:val="00184675"/>
    <w:rsid w:val="001867D3"/>
    <w:rsid w:val="00187149"/>
    <w:rsid w:val="00192E85"/>
    <w:rsid w:val="00193916"/>
    <w:rsid w:val="001B103D"/>
    <w:rsid w:val="001B126F"/>
    <w:rsid w:val="001B1A36"/>
    <w:rsid w:val="001B2890"/>
    <w:rsid w:val="001B6D46"/>
    <w:rsid w:val="001C1367"/>
    <w:rsid w:val="001C1558"/>
    <w:rsid w:val="001C18D4"/>
    <w:rsid w:val="001C1F64"/>
    <w:rsid w:val="001C562D"/>
    <w:rsid w:val="001C5748"/>
    <w:rsid w:val="001D05E6"/>
    <w:rsid w:val="001D1303"/>
    <w:rsid w:val="001D3B7E"/>
    <w:rsid w:val="001D3C4A"/>
    <w:rsid w:val="001E1863"/>
    <w:rsid w:val="001E4046"/>
    <w:rsid w:val="001F231A"/>
    <w:rsid w:val="00202A76"/>
    <w:rsid w:val="002121FA"/>
    <w:rsid w:val="002133C4"/>
    <w:rsid w:val="00213BDB"/>
    <w:rsid w:val="00214656"/>
    <w:rsid w:val="002356FF"/>
    <w:rsid w:val="00235843"/>
    <w:rsid w:val="00241D89"/>
    <w:rsid w:val="00246767"/>
    <w:rsid w:val="00253715"/>
    <w:rsid w:val="00253C42"/>
    <w:rsid w:val="00254581"/>
    <w:rsid w:val="002561D1"/>
    <w:rsid w:val="00256E07"/>
    <w:rsid w:val="00265474"/>
    <w:rsid w:val="00274169"/>
    <w:rsid w:val="00276B8B"/>
    <w:rsid w:val="00282A6A"/>
    <w:rsid w:val="002857D1"/>
    <w:rsid w:val="002872EC"/>
    <w:rsid w:val="00287A16"/>
    <w:rsid w:val="00292994"/>
    <w:rsid w:val="0029427D"/>
    <w:rsid w:val="00296C87"/>
    <w:rsid w:val="002A49D5"/>
    <w:rsid w:val="002B0472"/>
    <w:rsid w:val="002B0994"/>
    <w:rsid w:val="002B2578"/>
    <w:rsid w:val="002B304F"/>
    <w:rsid w:val="002B673B"/>
    <w:rsid w:val="002B6CA6"/>
    <w:rsid w:val="002D1116"/>
    <w:rsid w:val="002D34F5"/>
    <w:rsid w:val="002D65A5"/>
    <w:rsid w:val="002D709B"/>
    <w:rsid w:val="002D7C6A"/>
    <w:rsid w:val="002E2818"/>
    <w:rsid w:val="002F5A55"/>
    <w:rsid w:val="002F672F"/>
    <w:rsid w:val="00300645"/>
    <w:rsid w:val="003053E1"/>
    <w:rsid w:val="00311E6F"/>
    <w:rsid w:val="00313401"/>
    <w:rsid w:val="00313713"/>
    <w:rsid w:val="00326017"/>
    <w:rsid w:val="00326C0D"/>
    <w:rsid w:val="003270FD"/>
    <w:rsid w:val="003274B4"/>
    <w:rsid w:val="00327532"/>
    <w:rsid w:val="003311BC"/>
    <w:rsid w:val="00333A18"/>
    <w:rsid w:val="00336B3F"/>
    <w:rsid w:val="00342E3F"/>
    <w:rsid w:val="00350F5F"/>
    <w:rsid w:val="00351B1E"/>
    <w:rsid w:val="00352023"/>
    <w:rsid w:val="00352B48"/>
    <w:rsid w:val="003539BF"/>
    <w:rsid w:val="003548C1"/>
    <w:rsid w:val="00356B61"/>
    <w:rsid w:val="003674E9"/>
    <w:rsid w:val="00367655"/>
    <w:rsid w:val="00373CA8"/>
    <w:rsid w:val="003814C4"/>
    <w:rsid w:val="003872DF"/>
    <w:rsid w:val="00392DC6"/>
    <w:rsid w:val="00394C48"/>
    <w:rsid w:val="003A4541"/>
    <w:rsid w:val="003A4D50"/>
    <w:rsid w:val="003A61E5"/>
    <w:rsid w:val="003B1433"/>
    <w:rsid w:val="003B16A6"/>
    <w:rsid w:val="003B249D"/>
    <w:rsid w:val="003B2694"/>
    <w:rsid w:val="003B3E1E"/>
    <w:rsid w:val="003B4141"/>
    <w:rsid w:val="003B7F75"/>
    <w:rsid w:val="003C63CC"/>
    <w:rsid w:val="003C73F6"/>
    <w:rsid w:val="003D057F"/>
    <w:rsid w:val="003D7E16"/>
    <w:rsid w:val="003F48CC"/>
    <w:rsid w:val="004002F2"/>
    <w:rsid w:val="00402158"/>
    <w:rsid w:val="0040613B"/>
    <w:rsid w:val="00407644"/>
    <w:rsid w:val="0040766C"/>
    <w:rsid w:val="00413CE5"/>
    <w:rsid w:val="00420C4D"/>
    <w:rsid w:val="00421052"/>
    <w:rsid w:val="004230AA"/>
    <w:rsid w:val="00425CAF"/>
    <w:rsid w:val="00426E1A"/>
    <w:rsid w:val="00431B5B"/>
    <w:rsid w:val="00431D53"/>
    <w:rsid w:val="004353B8"/>
    <w:rsid w:val="004377FC"/>
    <w:rsid w:val="00441655"/>
    <w:rsid w:val="00447BFB"/>
    <w:rsid w:val="0046573E"/>
    <w:rsid w:val="0046644B"/>
    <w:rsid w:val="0047462F"/>
    <w:rsid w:val="0048225F"/>
    <w:rsid w:val="00483E3C"/>
    <w:rsid w:val="00486718"/>
    <w:rsid w:val="00490902"/>
    <w:rsid w:val="00490B8F"/>
    <w:rsid w:val="00490D26"/>
    <w:rsid w:val="00493C45"/>
    <w:rsid w:val="00494998"/>
    <w:rsid w:val="004A6D5D"/>
    <w:rsid w:val="004B207B"/>
    <w:rsid w:val="004B38F4"/>
    <w:rsid w:val="004B4180"/>
    <w:rsid w:val="004B4425"/>
    <w:rsid w:val="004C268C"/>
    <w:rsid w:val="004C5F34"/>
    <w:rsid w:val="004C7DA6"/>
    <w:rsid w:val="004D16E2"/>
    <w:rsid w:val="004D4DBA"/>
    <w:rsid w:val="004E31A6"/>
    <w:rsid w:val="004F1533"/>
    <w:rsid w:val="004F2BA8"/>
    <w:rsid w:val="004F6046"/>
    <w:rsid w:val="004F751D"/>
    <w:rsid w:val="00501AAA"/>
    <w:rsid w:val="00512287"/>
    <w:rsid w:val="00512542"/>
    <w:rsid w:val="00514D7D"/>
    <w:rsid w:val="0051756A"/>
    <w:rsid w:val="00521E57"/>
    <w:rsid w:val="005242D9"/>
    <w:rsid w:val="00525535"/>
    <w:rsid w:val="00540E39"/>
    <w:rsid w:val="005552B0"/>
    <w:rsid w:val="00555BDD"/>
    <w:rsid w:val="00555BF0"/>
    <w:rsid w:val="005643AB"/>
    <w:rsid w:val="00574956"/>
    <w:rsid w:val="005767EE"/>
    <w:rsid w:val="0058297C"/>
    <w:rsid w:val="00584CF9"/>
    <w:rsid w:val="005866BC"/>
    <w:rsid w:val="005869EA"/>
    <w:rsid w:val="00590008"/>
    <w:rsid w:val="0059573B"/>
    <w:rsid w:val="005A2553"/>
    <w:rsid w:val="005A777E"/>
    <w:rsid w:val="005B06F3"/>
    <w:rsid w:val="005B13D8"/>
    <w:rsid w:val="005C09B3"/>
    <w:rsid w:val="005C2E45"/>
    <w:rsid w:val="005C5DD9"/>
    <w:rsid w:val="005C73CF"/>
    <w:rsid w:val="005D0093"/>
    <w:rsid w:val="005D0A6C"/>
    <w:rsid w:val="005D6F0F"/>
    <w:rsid w:val="005D6F4B"/>
    <w:rsid w:val="005E0418"/>
    <w:rsid w:val="006008B8"/>
    <w:rsid w:val="00606D9A"/>
    <w:rsid w:val="006151FD"/>
    <w:rsid w:val="00616190"/>
    <w:rsid w:val="0062463A"/>
    <w:rsid w:val="00630765"/>
    <w:rsid w:val="006310EB"/>
    <w:rsid w:val="00631EC9"/>
    <w:rsid w:val="006344FD"/>
    <w:rsid w:val="0064118A"/>
    <w:rsid w:val="006420A9"/>
    <w:rsid w:val="00642366"/>
    <w:rsid w:val="00642CAF"/>
    <w:rsid w:val="00644AC3"/>
    <w:rsid w:val="006555D0"/>
    <w:rsid w:val="00657997"/>
    <w:rsid w:val="00660622"/>
    <w:rsid w:val="00661096"/>
    <w:rsid w:val="00666E3F"/>
    <w:rsid w:val="00671339"/>
    <w:rsid w:val="00671B2C"/>
    <w:rsid w:val="006946F3"/>
    <w:rsid w:val="00696687"/>
    <w:rsid w:val="00696ACB"/>
    <w:rsid w:val="006A51E4"/>
    <w:rsid w:val="006A61DE"/>
    <w:rsid w:val="006B0AE1"/>
    <w:rsid w:val="006B2343"/>
    <w:rsid w:val="006B4064"/>
    <w:rsid w:val="006C2323"/>
    <w:rsid w:val="006C36E5"/>
    <w:rsid w:val="006C6FE8"/>
    <w:rsid w:val="006D55E4"/>
    <w:rsid w:val="006E221E"/>
    <w:rsid w:val="006F0B3E"/>
    <w:rsid w:val="006F6CD1"/>
    <w:rsid w:val="0070671A"/>
    <w:rsid w:val="00706EDB"/>
    <w:rsid w:val="00726133"/>
    <w:rsid w:val="0072728A"/>
    <w:rsid w:val="00731CC4"/>
    <w:rsid w:val="00740E61"/>
    <w:rsid w:val="007432CD"/>
    <w:rsid w:val="00743444"/>
    <w:rsid w:val="00743594"/>
    <w:rsid w:val="00745E07"/>
    <w:rsid w:val="00766075"/>
    <w:rsid w:val="00767BDE"/>
    <w:rsid w:val="00774D58"/>
    <w:rsid w:val="00775F70"/>
    <w:rsid w:val="00776CBC"/>
    <w:rsid w:val="007802A5"/>
    <w:rsid w:val="00780F26"/>
    <w:rsid w:val="007859D1"/>
    <w:rsid w:val="00785FDE"/>
    <w:rsid w:val="00796ACD"/>
    <w:rsid w:val="007A1713"/>
    <w:rsid w:val="007A239F"/>
    <w:rsid w:val="007A65F4"/>
    <w:rsid w:val="007B0DAB"/>
    <w:rsid w:val="007B135C"/>
    <w:rsid w:val="007B273B"/>
    <w:rsid w:val="007B45FE"/>
    <w:rsid w:val="007B780B"/>
    <w:rsid w:val="007B7C5D"/>
    <w:rsid w:val="007C05EC"/>
    <w:rsid w:val="007C1614"/>
    <w:rsid w:val="007C42E1"/>
    <w:rsid w:val="007C4EF4"/>
    <w:rsid w:val="007C716D"/>
    <w:rsid w:val="007D543A"/>
    <w:rsid w:val="007D7E98"/>
    <w:rsid w:val="007E5C10"/>
    <w:rsid w:val="007F182A"/>
    <w:rsid w:val="007F3EB0"/>
    <w:rsid w:val="007F66A2"/>
    <w:rsid w:val="00804A2F"/>
    <w:rsid w:val="00804A40"/>
    <w:rsid w:val="00807FE6"/>
    <w:rsid w:val="00815116"/>
    <w:rsid w:val="0081752E"/>
    <w:rsid w:val="00822AA0"/>
    <w:rsid w:val="008261E7"/>
    <w:rsid w:val="00830304"/>
    <w:rsid w:val="00842701"/>
    <w:rsid w:val="00843ED4"/>
    <w:rsid w:val="00850CD1"/>
    <w:rsid w:val="00851CFE"/>
    <w:rsid w:val="00851EC4"/>
    <w:rsid w:val="008528DA"/>
    <w:rsid w:val="008557DD"/>
    <w:rsid w:val="00856518"/>
    <w:rsid w:val="00864A14"/>
    <w:rsid w:val="00867E22"/>
    <w:rsid w:val="00874598"/>
    <w:rsid w:val="00875CCA"/>
    <w:rsid w:val="00875DE4"/>
    <w:rsid w:val="00880069"/>
    <w:rsid w:val="008811EC"/>
    <w:rsid w:val="00882BC1"/>
    <w:rsid w:val="008864AD"/>
    <w:rsid w:val="00893C9F"/>
    <w:rsid w:val="00897E2C"/>
    <w:rsid w:val="008A32EC"/>
    <w:rsid w:val="008A719D"/>
    <w:rsid w:val="008B3787"/>
    <w:rsid w:val="008C042C"/>
    <w:rsid w:val="008C711D"/>
    <w:rsid w:val="008C79EF"/>
    <w:rsid w:val="008D05A1"/>
    <w:rsid w:val="008E107E"/>
    <w:rsid w:val="008E3B23"/>
    <w:rsid w:val="008F3277"/>
    <w:rsid w:val="009056F0"/>
    <w:rsid w:val="0091226F"/>
    <w:rsid w:val="009124D6"/>
    <w:rsid w:val="00913E45"/>
    <w:rsid w:val="00916797"/>
    <w:rsid w:val="0091766B"/>
    <w:rsid w:val="00917CCB"/>
    <w:rsid w:val="009205A0"/>
    <w:rsid w:val="00926B69"/>
    <w:rsid w:val="0092759D"/>
    <w:rsid w:val="0093000F"/>
    <w:rsid w:val="0093271B"/>
    <w:rsid w:val="00945E1B"/>
    <w:rsid w:val="00955C94"/>
    <w:rsid w:val="00960742"/>
    <w:rsid w:val="00966B9C"/>
    <w:rsid w:val="00972541"/>
    <w:rsid w:val="00992919"/>
    <w:rsid w:val="00995663"/>
    <w:rsid w:val="00996F46"/>
    <w:rsid w:val="009A077F"/>
    <w:rsid w:val="009A2EF5"/>
    <w:rsid w:val="009A44CF"/>
    <w:rsid w:val="009A5699"/>
    <w:rsid w:val="009B4D1D"/>
    <w:rsid w:val="009C3349"/>
    <w:rsid w:val="009C3BE5"/>
    <w:rsid w:val="009D09AF"/>
    <w:rsid w:val="009D4913"/>
    <w:rsid w:val="009E0EEC"/>
    <w:rsid w:val="009E22B7"/>
    <w:rsid w:val="009F31AE"/>
    <w:rsid w:val="00A02219"/>
    <w:rsid w:val="00A02CF5"/>
    <w:rsid w:val="00A03CC1"/>
    <w:rsid w:val="00A04465"/>
    <w:rsid w:val="00A1134B"/>
    <w:rsid w:val="00A17817"/>
    <w:rsid w:val="00A22ABB"/>
    <w:rsid w:val="00A27442"/>
    <w:rsid w:val="00A32F79"/>
    <w:rsid w:val="00A357B8"/>
    <w:rsid w:val="00A526A4"/>
    <w:rsid w:val="00A55128"/>
    <w:rsid w:val="00A5602B"/>
    <w:rsid w:val="00A628F1"/>
    <w:rsid w:val="00A65DD8"/>
    <w:rsid w:val="00A672D6"/>
    <w:rsid w:val="00A707FB"/>
    <w:rsid w:val="00A74CE1"/>
    <w:rsid w:val="00A812A7"/>
    <w:rsid w:val="00A8288A"/>
    <w:rsid w:val="00AA152C"/>
    <w:rsid w:val="00AB29A1"/>
    <w:rsid w:val="00AC3ED1"/>
    <w:rsid w:val="00AD5DC3"/>
    <w:rsid w:val="00AD7BC7"/>
    <w:rsid w:val="00AF49C5"/>
    <w:rsid w:val="00AF4AC4"/>
    <w:rsid w:val="00AF794A"/>
    <w:rsid w:val="00B05155"/>
    <w:rsid w:val="00B103C9"/>
    <w:rsid w:val="00B132CB"/>
    <w:rsid w:val="00B3032B"/>
    <w:rsid w:val="00B43C05"/>
    <w:rsid w:val="00B43FE3"/>
    <w:rsid w:val="00B502A6"/>
    <w:rsid w:val="00B527A9"/>
    <w:rsid w:val="00B5319E"/>
    <w:rsid w:val="00B5381E"/>
    <w:rsid w:val="00B54652"/>
    <w:rsid w:val="00B55D12"/>
    <w:rsid w:val="00B62590"/>
    <w:rsid w:val="00B63664"/>
    <w:rsid w:val="00B67DC8"/>
    <w:rsid w:val="00B7508E"/>
    <w:rsid w:val="00B77A98"/>
    <w:rsid w:val="00B8330B"/>
    <w:rsid w:val="00B86841"/>
    <w:rsid w:val="00B9136B"/>
    <w:rsid w:val="00B92CF4"/>
    <w:rsid w:val="00BA463C"/>
    <w:rsid w:val="00BA533D"/>
    <w:rsid w:val="00BA66F8"/>
    <w:rsid w:val="00BB56C3"/>
    <w:rsid w:val="00BC1E1A"/>
    <w:rsid w:val="00BC231E"/>
    <w:rsid w:val="00BD34D4"/>
    <w:rsid w:val="00BE298E"/>
    <w:rsid w:val="00BE70E1"/>
    <w:rsid w:val="00BF36A4"/>
    <w:rsid w:val="00C006EC"/>
    <w:rsid w:val="00C1384A"/>
    <w:rsid w:val="00C206FF"/>
    <w:rsid w:val="00C2081B"/>
    <w:rsid w:val="00C20986"/>
    <w:rsid w:val="00C23695"/>
    <w:rsid w:val="00C25A56"/>
    <w:rsid w:val="00C35A01"/>
    <w:rsid w:val="00C42646"/>
    <w:rsid w:val="00C43F41"/>
    <w:rsid w:val="00C465E5"/>
    <w:rsid w:val="00C53794"/>
    <w:rsid w:val="00C55C6B"/>
    <w:rsid w:val="00C57C11"/>
    <w:rsid w:val="00C71541"/>
    <w:rsid w:val="00C71EE0"/>
    <w:rsid w:val="00C727EC"/>
    <w:rsid w:val="00C73F8B"/>
    <w:rsid w:val="00C91DD5"/>
    <w:rsid w:val="00C9347F"/>
    <w:rsid w:val="00C94B41"/>
    <w:rsid w:val="00C9564A"/>
    <w:rsid w:val="00CA07A9"/>
    <w:rsid w:val="00CA448C"/>
    <w:rsid w:val="00CA54C0"/>
    <w:rsid w:val="00CB1D6C"/>
    <w:rsid w:val="00CB6986"/>
    <w:rsid w:val="00CB788C"/>
    <w:rsid w:val="00CC1C96"/>
    <w:rsid w:val="00CC59C0"/>
    <w:rsid w:val="00CC670C"/>
    <w:rsid w:val="00CD26F7"/>
    <w:rsid w:val="00CD4C34"/>
    <w:rsid w:val="00CE2EAF"/>
    <w:rsid w:val="00CE42F3"/>
    <w:rsid w:val="00CE6535"/>
    <w:rsid w:val="00CE668C"/>
    <w:rsid w:val="00CF0FBA"/>
    <w:rsid w:val="00CF11D2"/>
    <w:rsid w:val="00CF251A"/>
    <w:rsid w:val="00CF6AAB"/>
    <w:rsid w:val="00D0042B"/>
    <w:rsid w:val="00D064B8"/>
    <w:rsid w:val="00D12E29"/>
    <w:rsid w:val="00D15A6D"/>
    <w:rsid w:val="00D21FFA"/>
    <w:rsid w:val="00D22549"/>
    <w:rsid w:val="00D25C35"/>
    <w:rsid w:val="00D26C1A"/>
    <w:rsid w:val="00D33FCA"/>
    <w:rsid w:val="00D35769"/>
    <w:rsid w:val="00D40F38"/>
    <w:rsid w:val="00D41A0D"/>
    <w:rsid w:val="00D44BC3"/>
    <w:rsid w:val="00D45ED5"/>
    <w:rsid w:val="00D46D65"/>
    <w:rsid w:val="00D51D31"/>
    <w:rsid w:val="00D53CC2"/>
    <w:rsid w:val="00D76CA9"/>
    <w:rsid w:val="00D85043"/>
    <w:rsid w:val="00D86D13"/>
    <w:rsid w:val="00D87439"/>
    <w:rsid w:val="00D87C31"/>
    <w:rsid w:val="00D90342"/>
    <w:rsid w:val="00D91B65"/>
    <w:rsid w:val="00DA7D9A"/>
    <w:rsid w:val="00DB3E66"/>
    <w:rsid w:val="00DB4E80"/>
    <w:rsid w:val="00DB5321"/>
    <w:rsid w:val="00DC092F"/>
    <w:rsid w:val="00DC0AED"/>
    <w:rsid w:val="00DC5BA8"/>
    <w:rsid w:val="00DC6A4E"/>
    <w:rsid w:val="00DC6CEA"/>
    <w:rsid w:val="00DC6E51"/>
    <w:rsid w:val="00DC7D53"/>
    <w:rsid w:val="00DE236D"/>
    <w:rsid w:val="00DE293D"/>
    <w:rsid w:val="00DE6CF3"/>
    <w:rsid w:val="00DF3181"/>
    <w:rsid w:val="00E0644D"/>
    <w:rsid w:val="00E108E2"/>
    <w:rsid w:val="00E13D10"/>
    <w:rsid w:val="00E212FC"/>
    <w:rsid w:val="00E23F80"/>
    <w:rsid w:val="00E261EB"/>
    <w:rsid w:val="00E33AD0"/>
    <w:rsid w:val="00E3637F"/>
    <w:rsid w:val="00E42245"/>
    <w:rsid w:val="00E47DB2"/>
    <w:rsid w:val="00E51583"/>
    <w:rsid w:val="00E731F1"/>
    <w:rsid w:val="00E75840"/>
    <w:rsid w:val="00E81153"/>
    <w:rsid w:val="00E94252"/>
    <w:rsid w:val="00E96FCF"/>
    <w:rsid w:val="00EA2AC5"/>
    <w:rsid w:val="00EA488C"/>
    <w:rsid w:val="00EA65B1"/>
    <w:rsid w:val="00EA6A84"/>
    <w:rsid w:val="00EC310E"/>
    <w:rsid w:val="00EC365D"/>
    <w:rsid w:val="00ED3516"/>
    <w:rsid w:val="00ED4FC3"/>
    <w:rsid w:val="00EE278E"/>
    <w:rsid w:val="00EE311A"/>
    <w:rsid w:val="00EE4EF8"/>
    <w:rsid w:val="00EE65C0"/>
    <w:rsid w:val="00EE6D07"/>
    <w:rsid w:val="00EE7575"/>
    <w:rsid w:val="00EF05E6"/>
    <w:rsid w:val="00EF4FC1"/>
    <w:rsid w:val="00EF5738"/>
    <w:rsid w:val="00EF5998"/>
    <w:rsid w:val="00EF7432"/>
    <w:rsid w:val="00F01765"/>
    <w:rsid w:val="00F039FF"/>
    <w:rsid w:val="00F03C6A"/>
    <w:rsid w:val="00F04027"/>
    <w:rsid w:val="00F05521"/>
    <w:rsid w:val="00F05965"/>
    <w:rsid w:val="00F14D32"/>
    <w:rsid w:val="00F1791A"/>
    <w:rsid w:val="00F213A3"/>
    <w:rsid w:val="00F22240"/>
    <w:rsid w:val="00F23F0E"/>
    <w:rsid w:val="00F40A63"/>
    <w:rsid w:val="00F41179"/>
    <w:rsid w:val="00F4372E"/>
    <w:rsid w:val="00F45456"/>
    <w:rsid w:val="00F45673"/>
    <w:rsid w:val="00F46A19"/>
    <w:rsid w:val="00F54D31"/>
    <w:rsid w:val="00F64D30"/>
    <w:rsid w:val="00F6633C"/>
    <w:rsid w:val="00F67AE5"/>
    <w:rsid w:val="00F70014"/>
    <w:rsid w:val="00F71654"/>
    <w:rsid w:val="00F75949"/>
    <w:rsid w:val="00F764E7"/>
    <w:rsid w:val="00F81060"/>
    <w:rsid w:val="00F81BE8"/>
    <w:rsid w:val="00F81C1A"/>
    <w:rsid w:val="00F81E7A"/>
    <w:rsid w:val="00F92278"/>
    <w:rsid w:val="00FA5E43"/>
    <w:rsid w:val="00FA7F79"/>
    <w:rsid w:val="00FB2E83"/>
    <w:rsid w:val="00FB6269"/>
    <w:rsid w:val="00FC1EDB"/>
    <w:rsid w:val="00FC2470"/>
    <w:rsid w:val="00FC38BF"/>
    <w:rsid w:val="00FC76DD"/>
    <w:rsid w:val="00FC7BCF"/>
    <w:rsid w:val="00FC7E19"/>
    <w:rsid w:val="00FD1782"/>
    <w:rsid w:val="00FD3A80"/>
    <w:rsid w:val="00FD3F71"/>
    <w:rsid w:val="00FD43BC"/>
    <w:rsid w:val="00FD49C5"/>
    <w:rsid w:val="00FD634B"/>
    <w:rsid w:val="00FE00DB"/>
    <w:rsid w:val="00FE0B0E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5702"/>
  <w15:docId w15:val="{95795B59-4A25-474B-973D-EB532329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432"/>
  </w:style>
  <w:style w:type="paragraph" w:styleId="1">
    <w:name w:val="heading 1"/>
    <w:basedOn w:val="a"/>
    <w:link w:val="10"/>
    <w:uiPriority w:val="9"/>
    <w:qFormat/>
    <w:rsid w:val="00BE70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E5C1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548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A463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BE70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8">
    <w:name w:val="heading 8"/>
    <w:basedOn w:val="a"/>
    <w:next w:val="a"/>
    <w:link w:val="80"/>
    <w:qFormat/>
    <w:rsid w:val="00BA463C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iCs/>
      <w:sz w:val="28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C10"/>
    <w:rPr>
      <w:rFonts w:ascii="Times New Roman" w:eastAsia="Times New Roman" w:hAnsi="Times New Roman" w:cs="Times New Roman"/>
      <w:sz w:val="24"/>
      <w:szCs w:val="20"/>
      <w:u w:val="single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7E5C10"/>
  </w:style>
  <w:style w:type="numbering" w:customStyle="1" w:styleId="110">
    <w:name w:val="Нет списка11"/>
    <w:next w:val="a2"/>
    <w:uiPriority w:val="99"/>
    <w:semiHidden/>
    <w:unhideWhenUsed/>
    <w:rsid w:val="007E5C10"/>
  </w:style>
  <w:style w:type="paragraph" w:styleId="a3">
    <w:name w:val="List Paragraph"/>
    <w:basedOn w:val="a"/>
    <w:uiPriority w:val="34"/>
    <w:qFormat/>
    <w:rsid w:val="007E5C1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rsid w:val="007E5C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ий текст Знак"/>
    <w:basedOn w:val="a0"/>
    <w:link w:val="a4"/>
    <w:rsid w:val="007E5C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1">
    <w:name w:val="Основной текст 21"/>
    <w:basedOn w:val="a"/>
    <w:rsid w:val="007E5C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6"/>
      <w:szCs w:val="24"/>
      <w:lang w:val="uk-UA" w:eastAsia="ar-SA"/>
    </w:rPr>
  </w:style>
  <w:style w:type="paragraph" w:customStyle="1" w:styleId="a6">
    <w:name w:val="Знак Знак"/>
    <w:basedOn w:val="a"/>
    <w:rsid w:val="007E5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22">
    <w:name w:val="Нет списка2"/>
    <w:next w:val="a2"/>
    <w:uiPriority w:val="99"/>
    <w:semiHidden/>
    <w:unhideWhenUsed/>
    <w:rsid w:val="007E5C10"/>
  </w:style>
  <w:style w:type="paragraph" w:styleId="a7">
    <w:name w:val="No Spacing"/>
    <w:uiPriority w:val="1"/>
    <w:qFormat/>
    <w:rsid w:val="007E5C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rsid w:val="007E5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uiPriority w:val="99"/>
    <w:rsid w:val="007E5C10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1">
    <w:name w:val="Font Style11"/>
    <w:uiPriority w:val="99"/>
    <w:rsid w:val="007E5C1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7E5C10"/>
    <w:rPr>
      <w:rFonts w:ascii="Sylfaen" w:hAnsi="Sylfaen" w:cs="Sylfaen"/>
      <w:i/>
      <w:i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5C10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val="uk-UA" w:eastAsia="ar-SA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E5C10"/>
    <w:rPr>
      <w:rFonts w:ascii="Tahoma" w:eastAsia="Times New Roman" w:hAnsi="Tahoma" w:cs="Tahoma"/>
      <w:kern w:val="1"/>
      <w:sz w:val="16"/>
      <w:szCs w:val="16"/>
      <w:lang w:val="uk-UA" w:eastAsia="ar-SA"/>
    </w:rPr>
  </w:style>
  <w:style w:type="paragraph" w:customStyle="1" w:styleId="12">
    <w:name w:val="Обычный1"/>
    <w:uiPriority w:val="99"/>
    <w:rsid w:val="00DF3181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b">
    <w:name w:val="Normal (Web)"/>
    <w:basedOn w:val="a"/>
    <w:uiPriority w:val="99"/>
    <w:unhideWhenUsed/>
    <w:rsid w:val="00B0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c">
    <w:name w:val="Strong"/>
    <w:basedOn w:val="a0"/>
    <w:uiPriority w:val="22"/>
    <w:qFormat/>
    <w:rsid w:val="00B0515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548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Body Text Indent"/>
    <w:basedOn w:val="a"/>
    <w:link w:val="ae"/>
    <w:unhideWhenUsed/>
    <w:rsid w:val="00BA463C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uiPriority w:val="99"/>
    <w:semiHidden/>
    <w:rsid w:val="00BA463C"/>
  </w:style>
  <w:style w:type="character" w:customStyle="1" w:styleId="40">
    <w:name w:val="Заголовок 4 Знак"/>
    <w:basedOn w:val="a0"/>
    <w:link w:val="4"/>
    <w:rsid w:val="00BA46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BA463C"/>
    <w:rPr>
      <w:rFonts w:ascii="Times New Roman" w:eastAsia="Calibri" w:hAnsi="Times New Roman" w:cs="Times New Roman"/>
      <w:b/>
      <w:iCs/>
      <w:sz w:val="28"/>
      <w:szCs w:val="24"/>
      <w:lang w:val="uk-UA" w:eastAsia="ru-RU"/>
    </w:rPr>
  </w:style>
  <w:style w:type="character" w:customStyle="1" w:styleId="WW8Num7z0">
    <w:name w:val="WW8Num7z0"/>
    <w:rsid w:val="00BA463C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BA463C"/>
  </w:style>
  <w:style w:type="character" w:customStyle="1" w:styleId="af">
    <w:name w:val="Назва Знак"/>
    <w:link w:val="af0"/>
    <w:locked/>
    <w:rsid w:val="00BA463C"/>
    <w:rPr>
      <w:sz w:val="32"/>
      <w:szCs w:val="24"/>
      <w:u w:val="single"/>
      <w:lang w:val="uk-UA" w:eastAsia="ru-RU"/>
    </w:rPr>
  </w:style>
  <w:style w:type="character" w:customStyle="1" w:styleId="apple-style-span">
    <w:name w:val="apple-style-span"/>
    <w:basedOn w:val="13"/>
    <w:rsid w:val="00BA463C"/>
  </w:style>
  <w:style w:type="character" w:customStyle="1" w:styleId="WW8Num6z0">
    <w:name w:val="WW8Num6z0"/>
    <w:rsid w:val="00BA463C"/>
    <w:rPr>
      <w:rFonts w:ascii="Symbol" w:hAnsi="Symbol"/>
    </w:rPr>
  </w:style>
  <w:style w:type="character" w:styleId="af1">
    <w:name w:val="Hyperlink"/>
    <w:uiPriority w:val="99"/>
    <w:rsid w:val="00BA463C"/>
    <w:rPr>
      <w:color w:val="0000FF"/>
      <w:u w:val="single"/>
    </w:rPr>
  </w:style>
  <w:style w:type="character" w:customStyle="1" w:styleId="WW8Num5z0">
    <w:name w:val="WW8Num5z0"/>
    <w:rsid w:val="00BA463C"/>
    <w:rPr>
      <w:rFonts w:ascii="Times New Roman" w:hAnsi="Times New Roman" w:cs="Times New Roman"/>
    </w:rPr>
  </w:style>
  <w:style w:type="character" w:customStyle="1" w:styleId="WW8Num8z1">
    <w:name w:val="WW8Num8z1"/>
    <w:rsid w:val="00BA463C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  <w:rsid w:val="00BA463C"/>
  </w:style>
  <w:style w:type="character" w:customStyle="1" w:styleId="23">
    <w:name w:val="Основной шрифт абзаца2"/>
    <w:rsid w:val="00BA463C"/>
  </w:style>
  <w:style w:type="character" w:customStyle="1" w:styleId="af2">
    <w:name w:val="Верхній колонтитул Знак"/>
    <w:link w:val="af3"/>
    <w:uiPriority w:val="99"/>
    <w:locked/>
    <w:rsid w:val="00BA463C"/>
    <w:rPr>
      <w:rFonts w:ascii="Calibri" w:hAnsi="Calibri"/>
      <w:lang w:val="uk-UA"/>
    </w:rPr>
  </w:style>
  <w:style w:type="character" w:customStyle="1" w:styleId="WW8Num18z1">
    <w:name w:val="WW8Num18z1"/>
    <w:rsid w:val="00BA463C"/>
    <w:rPr>
      <w:rFonts w:ascii="Courier New" w:hAnsi="Courier New" w:cs="Courier New"/>
    </w:rPr>
  </w:style>
  <w:style w:type="character" w:customStyle="1" w:styleId="31">
    <w:name w:val="Знак Знак3"/>
    <w:rsid w:val="00BA463C"/>
    <w:rPr>
      <w:sz w:val="32"/>
      <w:szCs w:val="24"/>
      <w:u w:val="single"/>
      <w:lang w:val="uk-UA" w:eastAsia="ru-RU" w:bidi="ar-SA"/>
    </w:rPr>
  </w:style>
  <w:style w:type="character" w:customStyle="1" w:styleId="Absatz-Standardschriftart">
    <w:name w:val="Absatz-Standardschriftart"/>
    <w:rsid w:val="00BA463C"/>
  </w:style>
  <w:style w:type="character" w:customStyle="1" w:styleId="WW8Num4z1">
    <w:name w:val="WW8Num4z1"/>
    <w:rsid w:val="00BA463C"/>
    <w:rPr>
      <w:rFonts w:ascii="Courier New" w:hAnsi="Courier New" w:cs="Courier New"/>
    </w:rPr>
  </w:style>
  <w:style w:type="character" w:customStyle="1" w:styleId="WW8Num2z0">
    <w:name w:val="WW8Num2z0"/>
    <w:rsid w:val="00BA463C"/>
    <w:rPr>
      <w:sz w:val="28"/>
      <w:szCs w:val="28"/>
    </w:rPr>
  </w:style>
  <w:style w:type="character" w:customStyle="1" w:styleId="WW8Num4z0">
    <w:name w:val="WW8Num4z0"/>
    <w:rsid w:val="00BA463C"/>
    <w:rPr>
      <w:rFonts w:ascii="Times New Roman" w:eastAsia="Times New Roman" w:hAnsi="Times New Roman" w:cs="Times New Roman"/>
    </w:rPr>
  </w:style>
  <w:style w:type="character" w:styleId="af4">
    <w:name w:val="page number"/>
    <w:basedOn w:val="a0"/>
    <w:rsid w:val="00BA463C"/>
  </w:style>
  <w:style w:type="character" w:customStyle="1" w:styleId="WW-Absatz-Standardschriftart1">
    <w:name w:val="WW-Absatz-Standardschriftart1"/>
    <w:rsid w:val="00BA463C"/>
  </w:style>
  <w:style w:type="character" w:customStyle="1" w:styleId="WW-Absatz-Standardschriftart11111111">
    <w:name w:val="WW-Absatz-Standardschriftart11111111"/>
    <w:rsid w:val="00BA463C"/>
  </w:style>
  <w:style w:type="character" w:customStyle="1" w:styleId="WW8Num3z0">
    <w:name w:val="WW8Num3z0"/>
    <w:rsid w:val="00BA463C"/>
    <w:rPr>
      <w:rFonts w:ascii="Symbol" w:hAnsi="Symbol"/>
    </w:rPr>
  </w:style>
  <w:style w:type="character" w:customStyle="1" w:styleId="WW8Num4z2">
    <w:name w:val="WW8Num4z2"/>
    <w:rsid w:val="00BA463C"/>
    <w:rPr>
      <w:rFonts w:ascii="Wingdings" w:hAnsi="Wingdings"/>
    </w:rPr>
  </w:style>
  <w:style w:type="character" w:customStyle="1" w:styleId="WW8Num18z2">
    <w:name w:val="WW8Num18z2"/>
    <w:rsid w:val="00BA463C"/>
    <w:rPr>
      <w:rFonts w:ascii="Wingdings" w:hAnsi="Wingdings"/>
    </w:rPr>
  </w:style>
  <w:style w:type="character" w:customStyle="1" w:styleId="af5">
    <w:name w:val="Нижній колонтитул Знак"/>
    <w:link w:val="af6"/>
    <w:uiPriority w:val="99"/>
    <w:locked/>
    <w:rsid w:val="00BA463C"/>
    <w:rPr>
      <w:rFonts w:ascii="Calibri" w:hAnsi="Calibri"/>
      <w:lang w:val="uk-UA"/>
    </w:rPr>
  </w:style>
  <w:style w:type="character" w:customStyle="1" w:styleId="apple-converted-space">
    <w:name w:val="apple-converted-space"/>
    <w:basedOn w:val="13"/>
    <w:rsid w:val="00BA463C"/>
  </w:style>
  <w:style w:type="character" w:customStyle="1" w:styleId="WW8Num8z2">
    <w:name w:val="WW8Num8z2"/>
    <w:rsid w:val="00BA463C"/>
    <w:rPr>
      <w:rFonts w:ascii="Wingdings" w:hAnsi="Wingdings"/>
    </w:rPr>
  </w:style>
  <w:style w:type="character" w:customStyle="1" w:styleId="WW8Num1z3">
    <w:name w:val="WW8Num1z3"/>
    <w:rsid w:val="00BA463C"/>
    <w:rPr>
      <w:rFonts w:ascii="Symbol" w:hAnsi="Symbol"/>
    </w:rPr>
  </w:style>
  <w:style w:type="character" w:customStyle="1" w:styleId="WW8Num14z0">
    <w:name w:val="WW8Num14z0"/>
    <w:rsid w:val="00BA463C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BA463C"/>
    <w:rPr>
      <w:rFonts w:ascii="Symbol" w:hAnsi="Symbol"/>
    </w:rPr>
  </w:style>
  <w:style w:type="character" w:styleId="af7">
    <w:name w:val="Emphasis"/>
    <w:uiPriority w:val="20"/>
    <w:qFormat/>
    <w:rsid w:val="00BA463C"/>
    <w:rPr>
      <w:i/>
      <w:iCs/>
    </w:rPr>
  </w:style>
  <w:style w:type="character" w:customStyle="1" w:styleId="WW-Absatz-Standardschriftart1111">
    <w:name w:val="WW-Absatz-Standardschriftart1111"/>
    <w:rsid w:val="00BA463C"/>
  </w:style>
  <w:style w:type="character" w:customStyle="1" w:styleId="WW-Absatz-Standardschriftart11111">
    <w:name w:val="WW-Absatz-Standardschriftart11111"/>
    <w:rsid w:val="00BA463C"/>
  </w:style>
  <w:style w:type="character" w:customStyle="1" w:styleId="WW-Absatz-Standardschriftart11">
    <w:name w:val="WW-Absatz-Standardschriftart11"/>
    <w:rsid w:val="00BA463C"/>
  </w:style>
  <w:style w:type="character" w:customStyle="1" w:styleId="af8">
    <w:name w:val="Маркеры списка"/>
    <w:rsid w:val="00BA463C"/>
    <w:rPr>
      <w:rFonts w:ascii="OpenSymbol" w:eastAsia="OpenSymbol" w:hAnsi="OpenSymbol" w:cs="OpenSymbol"/>
    </w:rPr>
  </w:style>
  <w:style w:type="character" w:customStyle="1" w:styleId="WW-Absatz-Standardschriftart111111">
    <w:name w:val="WW-Absatz-Standardschriftart111111"/>
    <w:rsid w:val="00BA463C"/>
  </w:style>
  <w:style w:type="character" w:customStyle="1" w:styleId="WW8Num1z1">
    <w:name w:val="WW8Num1z1"/>
    <w:rsid w:val="00BA463C"/>
    <w:rPr>
      <w:rFonts w:ascii="Courier New" w:hAnsi="Courier New" w:cs="Courier New"/>
    </w:rPr>
  </w:style>
  <w:style w:type="character" w:customStyle="1" w:styleId="WW8Num8z0">
    <w:name w:val="WW8Num8z0"/>
    <w:rsid w:val="00BA463C"/>
    <w:rPr>
      <w:rFonts w:ascii="Symbol" w:eastAsia="Times New Roman" w:hAnsi="Symbol" w:cs="Times New Roman"/>
    </w:rPr>
  </w:style>
  <w:style w:type="character" w:customStyle="1" w:styleId="13">
    <w:name w:val="Основной шрифт абзаца1"/>
    <w:rsid w:val="00BA463C"/>
  </w:style>
  <w:style w:type="character" w:customStyle="1" w:styleId="WW8Num4z3">
    <w:name w:val="WW8Num4z3"/>
    <w:rsid w:val="00BA463C"/>
    <w:rPr>
      <w:rFonts w:ascii="Symbol" w:hAnsi="Symbol"/>
    </w:rPr>
  </w:style>
  <w:style w:type="character" w:customStyle="1" w:styleId="WW-Absatz-Standardschriftart">
    <w:name w:val="WW-Absatz-Standardschriftart"/>
    <w:rsid w:val="00BA463C"/>
  </w:style>
  <w:style w:type="character" w:customStyle="1" w:styleId="WW8Num8z3">
    <w:name w:val="WW8Num8z3"/>
    <w:rsid w:val="00BA463C"/>
    <w:rPr>
      <w:rFonts w:ascii="Symbol" w:hAnsi="Symbol"/>
    </w:rPr>
  </w:style>
  <w:style w:type="character" w:customStyle="1" w:styleId="WW-Absatz-Standardschriftart1111111">
    <w:name w:val="WW-Absatz-Standardschriftart1111111"/>
    <w:rsid w:val="00BA463C"/>
  </w:style>
  <w:style w:type="character" w:customStyle="1" w:styleId="af9">
    <w:name w:val="Символ нумерации"/>
    <w:rsid w:val="00BA463C"/>
  </w:style>
  <w:style w:type="character" w:customStyle="1" w:styleId="WW8Num1z2">
    <w:name w:val="WW8Num1z2"/>
    <w:rsid w:val="00BA463C"/>
    <w:rPr>
      <w:rFonts w:ascii="Wingdings" w:hAnsi="Wingdings"/>
    </w:rPr>
  </w:style>
  <w:style w:type="character" w:customStyle="1" w:styleId="WW8Num1z0">
    <w:name w:val="WW8Num1z0"/>
    <w:rsid w:val="00BA463C"/>
    <w:rPr>
      <w:rFonts w:ascii="Symbol" w:eastAsia="Times New Roman" w:hAnsi="Symbol" w:cs="Times New Roman"/>
    </w:rPr>
  </w:style>
  <w:style w:type="paragraph" w:styleId="af6">
    <w:name w:val="footer"/>
    <w:basedOn w:val="a"/>
    <w:link w:val="af5"/>
    <w:uiPriority w:val="99"/>
    <w:rsid w:val="00BA463C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val="uk-UA"/>
    </w:rPr>
  </w:style>
  <w:style w:type="character" w:customStyle="1" w:styleId="14">
    <w:name w:val="Нижній колонтитул Знак1"/>
    <w:basedOn w:val="a0"/>
    <w:uiPriority w:val="99"/>
    <w:semiHidden/>
    <w:rsid w:val="00BA463C"/>
  </w:style>
  <w:style w:type="paragraph" w:styleId="af0">
    <w:name w:val="Title"/>
    <w:basedOn w:val="a"/>
    <w:link w:val="af"/>
    <w:qFormat/>
    <w:rsid w:val="00BA463C"/>
    <w:pPr>
      <w:spacing w:after="0" w:line="240" w:lineRule="auto"/>
      <w:jc w:val="center"/>
    </w:pPr>
    <w:rPr>
      <w:sz w:val="32"/>
      <w:szCs w:val="24"/>
      <w:u w:val="single"/>
      <w:lang w:val="uk-UA" w:eastAsia="ru-RU"/>
    </w:rPr>
  </w:style>
  <w:style w:type="character" w:customStyle="1" w:styleId="15">
    <w:name w:val="Назва Знак1"/>
    <w:basedOn w:val="a0"/>
    <w:uiPriority w:val="10"/>
    <w:rsid w:val="00BA46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a">
    <w:name w:val="Вміст таблиці"/>
    <w:basedOn w:val="a"/>
    <w:rsid w:val="00BA463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val="uk-UA" w:eastAsia="ar-SA"/>
    </w:rPr>
  </w:style>
  <w:style w:type="paragraph" w:customStyle="1" w:styleId="afb">
    <w:name w:val="Содержимое таблицы"/>
    <w:basedOn w:val="a"/>
    <w:rsid w:val="00BA463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customStyle="1" w:styleId="16">
    <w:name w:val="Название1"/>
    <w:basedOn w:val="a"/>
    <w:rsid w:val="00BA463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uk-UA" w:eastAsia="ar-SA"/>
    </w:rPr>
  </w:style>
  <w:style w:type="paragraph" w:styleId="afc">
    <w:name w:val="List Bullet"/>
    <w:basedOn w:val="a"/>
    <w:rsid w:val="00BA463C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fd">
    <w:name w:val="Заголовок таблицы"/>
    <w:basedOn w:val="afb"/>
    <w:rsid w:val="00BA463C"/>
    <w:pPr>
      <w:jc w:val="center"/>
    </w:pPr>
    <w:rPr>
      <w:b/>
      <w:bCs/>
    </w:rPr>
  </w:style>
  <w:style w:type="paragraph" w:customStyle="1" w:styleId="24">
    <w:name w:val="Название2"/>
    <w:basedOn w:val="a"/>
    <w:rsid w:val="00BA463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uk-UA" w:eastAsia="ar-SA"/>
    </w:rPr>
  </w:style>
  <w:style w:type="paragraph" w:customStyle="1" w:styleId="17">
    <w:name w:val="Абзац списку1"/>
    <w:basedOn w:val="a"/>
    <w:rsid w:val="00BA463C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HTML">
    <w:name w:val="HTML Preformatted"/>
    <w:basedOn w:val="a"/>
    <w:link w:val="HTML0"/>
    <w:rsid w:val="00BA4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rsid w:val="00BA463C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f3">
    <w:name w:val="header"/>
    <w:basedOn w:val="a"/>
    <w:link w:val="af2"/>
    <w:uiPriority w:val="99"/>
    <w:rsid w:val="00BA463C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val="uk-UA"/>
    </w:rPr>
  </w:style>
  <w:style w:type="character" w:customStyle="1" w:styleId="18">
    <w:name w:val="Верхній колонтитул Знак1"/>
    <w:basedOn w:val="a0"/>
    <w:uiPriority w:val="99"/>
    <w:semiHidden/>
    <w:rsid w:val="00BA463C"/>
  </w:style>
  <w:style w:type="paragraph" w:styleId="25">
    <w:name w:val="Body Text Indent 2"/>
    <w:basedOn w:val="a"/>
    <w:link w:val="26"/>
    <w:rsid w:val="00BA463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ий текст з відступом 2 Знак"/>
    <w:basedOn w:val="a0"/>
    <w:link w:val="25"/>
    <w:rsid w:val="00BA46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Заголовок"/>
    <w:basedOn w:val="a"/>
    <w:next w:val="a4"/>
    <w:rsid w:val="00BA463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uk-UA" w:eastAsia="ar-SA"/>
    </w:rPr>
  </w:style>
  <w:style w:type="paragraph" w:customStyle="1" w:styleId="19">
    <w:name w:val="Указатель1"/>
    <w:basedOn w:val="a"/>
    <w:rsid w:val="00BA463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4"/>
      <w:lang w:val="uk-UA" w:eastAsia="ar-SA"/>
    </w:rPr>
  </w:style>
  <w:style w:type="paragraph" w:customStyle="1" w:styleId="1a">
    <w:name w:val="Название объекта1"/>
    <w:basedOn w:val="a"/>
    <w:next w:val="a"/>
    <w:rsid w:val="00BA463C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  <w:style w:type="paragraph" w:customStyle="1" w:styleId="27">
    <w:name w:val="Указатель2"/>
    <w:basedOn w:val="a"/>
    <w:rsid w:val="00BA463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4"/>
      <w:lang w:val="uk-UA" w:eastAsia="ar-SA"/>
    </w:rPr>
  </w:style>
  <w:style w:type="paragraph" w:customStyle="1" w:styleId="aff">
    <w:name w:val="Содержимое врезки"/>
    <w:basedOn w:val="a4"/>
    <w:rsid w:val="00BA463C"/>
    <w:pPr>
      <w:suppressAutoHyphens/>
      <w:spacing w:after="120"/>
      <w:jc w:val="left"/>
    </w:pPr>
    <w:rPr>
      <w:sz w:val="28"/>
      <w:lang w:eastAsia="ar-SA"/>
    </w:rPr>
  </w:style>
  <w:style w:type="paragraph" w:styleId="aff0">
    <w:name w:val="List"/>
    <w:basedOn w:val="a4"/>
    <w:rsid w:val="00BA463C"/>
    <w:pPr>
      <w:suppressAutoHyphens/>
      <w:spacing w:after="120"/>
      <w:jc w:val="left"/>
    </w:pPr>
    <w:rPr>
      <w:rFonts w:cs="Tahoma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E70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E70E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docdata">
    <w:name w:val="docdata"/>
    <w:aliases w:val="docy,v5,120353,baiaagaaboqcaaadkmsbaavo1aeaaaaaaaaaaaaaaaaaaaaaaaaaaaaaaaaaaaaaaaaaaaaaaaaaaaaaaaaaaaaaaaaaaaaaaaaaaaaaaaaaaaaaaaaaaaaaaaaaaaaaaaaaaaaaaaaaaaaaaaaaaaaaaaaaaaaaaaaaaaaaaaaaaaaaaaaaaaaaaaaaaaaaaaaaaaaaaaaaaaaaaaaaaaaaaaaaaaaaaaaaaa"/>
    <w:basedOn w:val="a"/>
    <w:rsid w:val="00BE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cgdw">
    <w:name w:val="lcgdw"/>
    <w:basedOn w:val="a0"/>
    <w:rsid w:val="00BE70E1"/>
  </w:style>
  <w:style w:type="character" w:customStyle="1" w:styleId="Bodytext2">
    <w:name w:val="Body text (2)"/>
    <w:basedOn w:val="a0"/>
    <w:rsid w:val="00BE70E1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28">
    <w:name w:val="Body Text 2"/>
    <w:basedOn w:val="a"/>
    <w:link w:val="29"/>
    <w:semiHidden/>
    <w:unhideWhenUsed/>
    <w:rsid w:val="00BE70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ий текст 2 Знак"/>
    <w:basedOn w:val="a0"/>
    <w:link w:val="28"/>
    <w:semiHidden/>
    <w:rsid w:val="00BE70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04">
    <w:name w:val="1804"/>
    <w:aliases w:val="baiaagaaboqcaaadiguaaauwbqaaaaaaaaaaaaaaaaaaaaaaaaaaaaaaaaaaaaaaaaaaaaaaaaaaaaaaaaaaaaaaaaaaaaaaaaaaaaaaaaaaaaaaaaaaaaaaaaaaaaaaaaaaaaaaaaaaaaaaaaaaaaaaaaaaaaaaaaaaaaaaaaaaaaaaaaaaaaaaaaaaaaaaaaaaaaaaaaaaaaaaaaaaaaaaaaaaaaaaaaaaaaaa"/>
    <w:basedOn w:val="a0"/>
    <w:rsid w:val="00BE7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4338">
          <w:marLeft w:val="0"/>
          <w:marRight w:val="-6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53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ilovamova.com/index.php?page=142&amp;calendar=memory&amp;holiday=337&amp;year=20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57F80-795F-4A50-848F-15C69069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2504</TotalTime>
  <Pages>1</Pages>
  <Words>36622</Words>
  <Characters>20875</Characters>
  <Application>Microsoft Office Word</Application>
  <DocSecurity>0</DocSecurity>
  <Lines>173</Lines>
  <Paragraphs>114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Школа</cp:lastModifiedBy>
  <cp:revision>128</cp:revision>
  <cp:lastPrinted>2021-10-06T11:46:00Z</cp:lastPrinted>
  <dcterms:created xsi:type="dcterms:W3CDTF">2018-08-06T21:45:00Z</dcterms:created>
  <dcterms:modified xsi:type="dcterms:W3CDTF">2021-10-06T11:57:00Z</dcterms:modified>
</cp:coreProperties>
</file>