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B98" w14:textId="1A298D85" w:rsidR="008864AD" w:rsidRDefault="00A259FF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DC7D53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F04027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</w:t>
      </w:r>
      <w:r w:rsidR="008864AD" w:rsidRP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>«Погоджую»</w:t>
      </w:r>
      <w:r w:rsidR="008864AD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t xml:space="preserve">                                                                   «Затверджую»</w:t>
      </w:r>
    </w:p>
    <w:p w14:paraId="267FDC18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Заступник директора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            Директор закладу</w:t>
      </w:r>
    </w:p>
    <w:p w14:paraId="122B4F33" w14:textId="37D27A31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Sect="008864AD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з </w:t>
      </w:r>
      <w:r w:rsidR="00291959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навчально-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виховної роботи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                                       _______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Кібкало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Л.В                                                                                </w:t>
      </w:r>
    </w:p>
    <w:p w14:paraId="228A2023" w14:textId="337E8AD3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_____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</w:t>
      </w:r>
      <w:proofErr w:type="spellStart"/>
      <w:r w:rsidR="00291959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Ровінська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Т.</w:t>
      </w:r>
      <w:r w:rsidR="00291959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А</w:t>
      </w:r>
      <w:r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.                                                          </w:t>
      </w:r>
      <w:r w:rsidR="00C43F41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__.___.202</w:t>
      </w:r>
      <w:r w:rsidR="00291959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2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14:paraId="27FF9291" w14:textId="6176A66C"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.___.2</w:t>
      </w:r>
      <w:r w:rsidR="00C43F41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02</w:t>
      </w:r>
      <w:r w:rsidR="00291959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>2</w:t>
      </w:r>
      <w:r w:rsidRPr="008864AD"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t xml:space="preserve"> р.</w:t>
      </w:r>
    </w:p>
    <w:p w14:paraId="12A692D4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1B5B93CD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2341EF93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3390948C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4C9F96E6" w14:textId="77777777" w:rsid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216CDFCE" w14:textId="77777777"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68D2AB0A" w14:textId="77777777"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74F88A3A" w14:textId="3D18998D"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7DDBCCFA" w14:textId="77777777"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74538109" w14:textId="77777777" w:rsidR="004D4DBA" w:rsidRDefault="004D4DBA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</w:pPr>
    </w:p>
    <w:p w14:paraId="428A3DF7" w14:textId="00B3ACEF" w:rsidR="008864AD" w:rsidRPr="00291959" w:rsidRDefault="009B617E" w:rsidP="00106F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noProof/>
          <w:kern w:val="1"/>
          <w:sz w:val="32"/>
          <w:szCs w:val="24"/>
          <w:lang w:val="uk-UA" w:eastAsia="ar-SA"/>
        </w:rPr>
        <mc:AlternateContent>
          <mc:Choice Requires="wps">
            <w:drawing>
              <wp:inline distT="0" distB="0" distL="0" distR="0" wp14:anchorId="07FE0AB8" wp14:editId="37EDE9AC">
                <wp:extent cx="5704205" cy="843915"/>
                <wp:effectExtent l="9525" t="9525" r="10795" b="13335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4205" cy="843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B4785" w14:textId="77777777" w:rsidR="009B617E" w:rsidRPr="009B617E" w:rsidRDefault="009B617E" w:rsidP="009B617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17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  <w:proofErr w:type="spellStart"/>
                            <w:r w:rsidRPr="009B617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виховної</w:t>
                            </w:r>
                            <w:proofErr w:type="spellEnd"/>
                            <w:r w:rsidRPr="009B617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B617E">
                              <w:rPr>
                                <w:rFonts w:ascii="Arial Black" w:hAnsi="Arial Black"/>
                                <w:b/>
                                <w:color w:val="C0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FE0AB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49.15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59BB4785" w14:textId="77777777" w:rsidR="009B617E" w:rsidRPr="009B617E" w:rsidRDefault="009B617E" w:rsidP="009B617E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17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  <w:proofErr w:type="spellStart"/>
                      <w:r w:rsidRPr="009B617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виховної</w:t>
                      </w:r>
                      <w:proofErr w:type="spellEnd"/>
                      <w:r w:rsidRPr="009B617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B617E">
                        <w:rPr>
                          <w:rFonts w:ascii="Arial Black" w:hAnsi="Arial Black"/>
                          <w:b/>
                          <w:color w:val="C0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роботи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C7804C5" w14:textId="77777777" w:rsidR="00106FC2" w:rsidRPr="009B617E" w:rsidRDefault="00106FC2" w:rsidP="00106FC2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педагога-організатора</w:t>
      </w:r>
    </w:p>
    <w:p w14:paraId="335BE3D1" w14:textId="77777777" w:rsidR="00106FC2" w:rsidRPr="009B617E" w:rsidRDefault="00106FC2" w:rsidP="00106FC2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Фастівецького</w:t>
      </w:r>
      <w:proofErr w:type="spellEnd"/>
      <w:r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ЗЗСО І-ІІІ ступенів</w:t>
      </w:r>
    </w:p>
    <w:p w14:paraId="673F9221" w14:textId="62785636" w:rsidR="00106FC2" w:rsidRPr="009B617E" w:rsidRDefault="008C79EF" w:rsidP="00106FC2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43F41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202</w:t>
      </w:r>
      <w:r w:rsidR="00291959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43F41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291959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06FC2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06FC2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н.р</w:t>
      </w:r>
      <w:proofErr w:type="spellEnd"/>
      <w:r w:rsidR="00106FC2"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CD5E797" w14:textId="77777777" w:rsidR="00106FC2" w:rsidRPr="009B617E" w:rsidRDefault="00106FC2" w:rsidP="00106FC2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617E">
        <w:rPr>
          <w:rFonts w:ascii="Arial Black" w:eastAsia="Times New Roman" w:hAnsi="Arial Black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Литвиненко Софії Сергіївни</w:t>
      </w:r>
    </w:p>
    <w:p w14:paraId="0522390B" w14:textId="77777777" w:rsidR="008864AD" w:rsidRPr="009B617E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56"/>
          <w:szCs w:val="24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F2FC6B" w14:textId="77777777" w:rsidR="008864AD" w:rsidRPr="008864AD" w:rsidRDefault="008864AD" w:rsidP="008864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32"/>
          <w:szCs w:val="24"/>
          <w:lang w:val="uk-UA" w:eastAsia="ar-SA"/>
        </w:rPr>
        <w:sectPr w:rsidR="008864AD" w:rsidRPr="008864AD" w:rsidSect="008864AD">
          <w:type w:val="continuous"/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14:paraId="60CA48CB" w14:textId="77777777" w:rsidR="00B05155" w:rsidRDefault="00B05155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  <w:r w:rsidRPr="00B05155"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lastRenderedPageBreak/>
        <w:t>ПОСАДОВА ІНСТРУКЦІЯ ПЕДАГОГА-ОРГАНІЗАТОРА</w:t>
      </w:r>
    </w:p>
    <w:p w14:paraId="4B578F3A" w14:textId="77777777" w:rsidR="00B05155" w:rsidRDefault="00B05155" w:rsidP="00B051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</w:pPr>
    </w:p>
    <w:p w14:paraId="791E8B18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1.Загальні положення</w:t>
      </w:r>
    </w:p>
    <w:p w14:paraId="23CB0E8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1.1.Ця посадова інструкція розроблена на основні тарифно-кваліфікаційної характеристики педагога, затвердженої наказом МОН України від 31.08.1996 р. № 463/1268 за погодженням з Міністерством праці України від 17.08.1995 р. № 46.</w:t>
      </w:r>
    </w:p>
    <w:p w14:paraId="3FFA3AB9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1.2.Педагог-організатор призначається на посаду і звільняється з неї директором школи.</w:t>
      </w:r>
    </w:p>
    <w:p w14:paraId="7DAB9C93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1.3.Педагог-організатор повинен мати вищу або середню спеціальну освіту (без вимог до стажу роботи).</w:t>
      </w:r>
    </w:p>
    <w:p w14:paraId="3BA2BDA5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1.4. Педагог-організатор підпорядковується безпосередньо заступнику директора школи з виховної роботи.</w:t>
      </w:r>
    </w:p>
    <w:p w14:paraId="6D5241B9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1.5.У своїй діяльності педагог-організатор керується Конституцією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учнів, правилами і нормами охорони праці, техніки безпеки і правилами протипожежного захисту, а також Статутом і локальними правовими актами школи (в тому чисті Правилами внутрішнього трудового розпорядку, наказами, розпорядженнями директора, цією Інструкцією, трудовим договором (контрактом).</w:t>
      </w:r>
    </w:p>
    <w:p w14:paraId="07B04DCC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дотримується Конвенції про права дитини.</w:t>
      </w:r>
    </w:p>
    <w:p w14:paraId="11A53AB1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2.Функції</w:t>
      </w:r>
    </w:p>
    <w:p w14:paraId="0AC958E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напрямами діяльності педагога-організатора є:</w:t>
      </w:r>
    </w:p>
    <w:p w14:paraId="6963EC55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2.1.Сприяння розвитку і діяльності дитячих громадських організацій.</w:t>
      </w:r>
    </w:p>
    <w:p w14:paraId="396E59FD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2.2.Організація дозвілля учнів. </w:t>
      </w:r>
    </w:p>
    <w:p w14:paraId="597F01F8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3.Посадові обов’язки</w:t>
      </w:r>
    </w:p>
    <w:p w14:paraId="787B76BC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виконує такі посадові обов’язки:</w:t>
      </w:r>
    </w:p>
    <w:p w14:paraId="3386FCDD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3.1.Сприяє розвитку і діяльності дитячих і громадських організацій, об’єднань, допомагає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14:paraId="5C9F79C8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3.2.Сприяє оновленню змісту і форм діяльності організацій, об’єднань, організовує їхню колективно-творчу діяльність відповідно до вікових інтересів учнів і вимог життя.</w:t>
      </w:r>
    </w:p>
    <w:p w14:paraId="6D0FE32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3.3.Забезпечує умови для широкого інформування учнів про діючі дитячі й молодіжні організації, об’єднання.</w:t>
      </w:r>
    </w:p>
    <w:p w14:paraId="1589D517" w14:textId="77777777"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3.4.Організовує наочне оформлення школи за тематикою роботи, яку проводить. Оформлює тематичні стенди відповідно до напрямів виховної роботи.</w:t>
      </w:r>
    </w:p>
    <w:p w14:paraId="63C09451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3.5.Створює в школі сприятливі умови, які дозволяють учням виявляти громадянську і моральну позицію, розслідувати свої інтереси та потреби, цікаво і з користю для власного розвитку проводити вільний час.</w:t>
      </w:r>
    </w:p>
    <w:p w14:paraId="6E06D3C5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3.6.Турбується про здоров’я і безпеку довірених йому учнів, дотримується норм і правил охорони праці, техніки безпеки і протипожежного захисту.</w:t>
      </w:r>
    </w:p>
    <w:p w14:paraId="16F71F6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3.7.Вживає заходів щодо попередження бездоглядності та правопорушень серед неповнолітніх, здійснює індивідуальну роботу з педагогічно занедбаними дітьми, підлітками.</w:t>
      </w:r>
    </w:p>
    <w:p w14:paraId="217DAA56" w14:textId="77777777"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 Веде облік дітей та підлітків шкільного віку мікрорайону школи.</w:t>
      </w:r>
    </w:p>
    <w:p w14:paraId="6CFC63E1" w14:textId="77777777" w:rsidR="00B05155" w:rsidRPr="00B05155" w:rsidRDefault="00B05155" w:rsidP="00AA152C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3.9. Планування і організація  позаурочної навчально-виховної роботи</w:t>
      </w:r>
    </w:p>
    <w:p w14:paraId="2990A93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3.10.Організовує канікулярний відпочинок учнів.</w:t>
      </w:r>
    </w:p>
    <w:p w14:paraId="2DB9AF21" w14:textId="77777777" w:rsidR="00B05155" w:rsidRPr="00B05155" w:rsidRDefault="00B05155" w:rsidP="00B0515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3.11.Організовує змістовне дозвілля та відпочинок учнів.</w:t>
      </w:r>
    </w:p>
    <w:p w14:paraId="47804547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3.12.Вивчає і використовує досвід роботи з дітьми і підлітками, підвищує свою кваліфікацію.</w:t>
      </w:r>
    </w:p>
    <w:p w14:paraId="1EEE88CA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3.13.Проводить роботу з добору й підготовки керівників (організаторів) дитячих організацій, об’єднань.</w:t>
      </w:r>
    </w:p>
    <w:p w14:paraId="4002789C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3.14.Планує свою роботу, веде у встановленому порядку документацію.</w:t>
      </w:r>
    </w:p>
    <w:p w14:paraId="39D9E099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3.15.Дотримується етичних норм поведінки, які відповідають громадському статусу педагога в школі, в побуті, в громадських місцях.</w:t>
      </w:r>
    </w:p>
    <w:p w14:paraId="768A24F2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3.16. Надає консультативну допомогу батькам, педагогічним працівникам.</w:t>
      </w:r>
    </w:p>
    <w:p w14:paraId="2CB8502D" w14:textId="77777777"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3.17.Організовує дитячий актив школи щодо організації різноманітних свят.</w:t>
      </w:r>
    </w:p>
    <w:p w14:paraId="35E8965B" w14:textId="77777777"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3.18. Складає плани роботи на семестр, рік, щотижневі та щомісячні плани.</w:t>
      </w:r>
    </w:p>
    <w:p w14:paraId="36DCE9E4" w14:textId="77777777" w:rsidR="00B05155" w:rsidRPr="00B05155" w:rsidRDefault="00AA152C" w:rsidP="00B05155">
      <w:pPr>
        <w:tabs>
          <w:tab w:val="num" w:pos="1080"/>
        </w:tabs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1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3.19.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Складає</w:t>
      </w:r>
      <w:r w:rsidR="00B05155" w:rsidRPr="00B05155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uk-UA"/>
        </w:rPr>
        <w:t xml:space="preserve"> </w:t>
      </w:r>
      <w:r w:rsidR="00B05155"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сценаріїв заходів для учнів, веде відповідну документацію.</w:t>
      </w:r>
    </w:p>
    <w:p w14:paraId="54059895" w14:textId="77777777"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3.20.Веде протоколи засідань органів самоврядування і дитячих організацій.</w:t>
      </w:r>
    </w:p>
    <w:p w14:paraId="75BB7447" w14:textId="77777777"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3.21.Координує та організовує  роботу ДЮП і ЮІДР.</w:t>
      </w:r>
    </w:p>
    <w:p w14:paraId="3368B411" w14:textId="77777777" w:rsidR="00B05155" w:rsidRPr="00B05155" w:rsidRDefault="00B05155" w:rsidP="00B051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3.22.Звітує про роботу дитячих організацій та виховну роботу серед учнів, про організацію участі учнів у конкурсах, оглядах (письмово у кінці кожного семестру).</w:t>
      </w:r>
    </w:p>
    <w:p w14:paraId="52D0B5C9" w14:textId="77777777"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3.23.Погоджє свою діяльність із директором школи, заступниками директора з навчально-виховної роботи заступником директора з виховної роботи, відділом освіти.</w:t>
      </w:r>
    </w:p>
    <w:p w14:paraId="2BDAB00B" w14:textId="77777777" w:rsidR="00B05155" w:rsidRPr="00B05155" w:rsidRDefault="00B05155" w:rsidP="001E1863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3.24.Відповідає за:</w:t>
      </w:r>
    </w:p>
    <w:p w14:paraId="7FA06F88" w14:textId="77777777"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діяльність дитячих організацій, об’єднань, органів самоврядування, планування їхньої роботи;</w:t>
      </w:r>
    </w:p>
    <w:p w14:paraId="48E3B6EE" w14:textId="77777777"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випуск загальношкільних стінних газет;</w:t>
      </w:r>
    </w:p>
    <w:p w14:paraId="62EDB27C" w14:textId="77777777" w:rsidR="00B05155" w:rsidRPr="00B05155" w:rsidRDefault="00B05155" w:rsidP="001E1863">
      <w:pPr>
        <w:spacing w:before="100" w:beforeAutospacing="1"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        роботу з учнями під час канікул;</w:t>
      </w:r>
    </w:p>
    <w:p w14:paraId="53E519B6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4.Права</w:t>
      </w:r>
    </w:p>
    <w:p w14:paraId="17182CB8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 має право на:</w:t>
      </w:r>
    </w:p>
    <w:p w14:paraId="15783AE8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4.1.Самостійний вибір форм і методів роботи з учнями і планування її на основі плану роботи школи і педагогічної діяльності</w:t>
      </w:r>
    </w:p>
    <w:p w14:paraId="4078824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4.2.Участь в управлінні школою в порядку, визначеному Статутом школи; участь у роботі педагогічної ради школи.</w:t>
      </w:r>
    </w:p>
    <w:p w14:paraId="6A2A361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4.3.Захист професійної честі й гідності.</w:t>
      </w:r>
    </w:p>
    <w:p w14:paraId="70699320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4.4.Ознайомлення зі скаргами й іншими документами, що містять оцінку його роботи, надання щодо них пояснень.</w:t>
      </w:r>
    </w:p>
    <w:p w14:paraId="1D3E281D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4.5.Захист своїх інтересів самостійно і/або через представника, в тому числі адвоката, у випадку дисциплінарного або службового розслідування, пов’язаного з порушенням педагогом норм професійної етики.</w:t>
      </w:r>
    </w:p>
    <w:p w14:paraId="7495B32E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4.6.Конфіденційність дисциплінарного (службового) розслідування, за винятком випадків, передбачених законодавством.</w:t>
      </w:r>
    </w:p>
    <w:p w14:paraId="2E07D2F7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4.7.Підвищення своєї кваліфікації.</w:t>
      </w:r>
    </w:p>
    <w:p w14:paraId="7D350CE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4.8.Атестацію на добровільній основі на відповідну кваліфікаційну категорію.</w:t>
      </w:r>
    </w:p>
    <w:p w14:paraId="773C8BB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4.9.Надання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встановлених Правилами заохочення і покарання учнів школи.</w:t>
      </w:r>
    </w:p>
    <w:p w14:paraId="68CA2794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5.Відповідальність</w:t>
      </w:r>
    </w:p>
    <w:p w14:paraId="2E5D4916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5.1. За невиконання чи неналежне виконання без поважних причин Статуту і правил внутрішнього трудового розпорядку школи, інших нормативних актів школи, законних розпоряджень адміністрації школи, посадових обов’язків, встановлених цією Інструкцією, педагог-організатор несе дисциплінарну відповідальність у порядку, визначеному трудовим законодавством.</w:t>
      </w:r>
    </w:p>
    <w:p w14:paraId="4BC98F2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5.2.За застосування, в тому числі одноразове, методів виховання, пов’язаних із фізичним і/або психічним насиллям над особистістю учня, споєння іншого аморального вчинку педагог-організатор може бути звільнений з посади, яку він обіймає, відповідно до трудового законодавства і Закону України "Про освіту”.</w:t>
      </w:r>
    </w:p>
    <w:p w14:paraId="0E86CEC6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5.3.За завдані школі або учасникам навчального процесу збитки у зв’язку з виконанням (невиконанням) своїх посадових обов’язків педагог-організатор несе матеріальну відповідальність у порядку і в межах, визначених трудовим і/або цивільним законодавством.</w:t>
      </w:r>
    </w:p>
    <w:p w14:paraId="64B74D75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6.Взаємовідносини (зв’язки за посадою)</w:t>
      </w:r>
    </w:p>
    <w:p w14:paraId="67235EF0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Педагог-організатор:</w:t>
      </w:r>
    </w:p>
    <w:p w14:paraId="52FE0A6F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6.1.Працює згідно з графіком, складеним та затвердженням директором школи.</w:t>
      </w:r>
    </w:p>
    <w:p w14:paraId="76E317B7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6.2.Підтримує тісні контакти з органами учнівського самоврядування, педагогічними колективами школи і установ позашкільної освіти дітей, громадськими організаціями.</w:t>
      </w:r>
    </w:p>
    <w:p w14:paraId="0111CE0E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6.3.Самостійно планує свою роботу на навчальний рік, семестр, чверть. План роботи затверджується заступником директора школи з виховної роботи.</w:t>
      </w:r>
    </w:p>
    <w:p w14:paraId="231AAB41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6.4.Подає заступнику директора школи з виховної роботи письмовий звіт про свою діяльність за навчальну чверть.</w:t>
      </w:r>
    </w:p>
    <w:p w14:paraId="5128B0FC" w14:textId="77777777" w:rsidR="00B05155" w:rsidRPr="00B05155" w:rsidRDefault="00B05155" w:rsidP="00B051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6.5.Отримує від адміністрації школи інформацію нормативно-правового і організаційно-методичного характеру, ознайомлюється з відповідними документами.</w:t>
      </w:r>
    </w:p>
    <w:p w14:paraId="211A86C2" w14:textId="77777777" w:rsidR="00B05155" w:rsidRPr="00B05155" w:rsidRDefault="00B05155" w:rsidP="00B051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32"/>
          <w:szCs w:val="24"/>
          <w:lang w:val="uk-UA" w:eastAsia="ar-SA"/>
        </w:rPr>
        <w:sectPr w:rsidR="00B05155" w:rsidRPr="00B05155" w:rsidSect="00B05155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 w:rsidRPr="00B0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6.6.Систематично обмінюється інформацією з питань, які належать до його компетенції, з педагогічними працівниками школи.</w:t>
      </w:r>
    </w:p>
    <w:p w14:paraId="11B07C1F" w14:textId="77777777" w:rsidR="003548C1" w:rsidRPr="003548C1" w:rsidRDefault="003548C1" w:rsidP="003548C1">
      <w:pPr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</w:pPr>
      <w:r w:rsidRPr="003548C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uk-UA"/>
        </w:rPr>
        <w:lastRenderedPageBreak/>
        <w:t>ЦИКЛОГРАМА РОБОТИ ПЕДАГОГА-ОРГАНІЗАТОРА</w:t>
      </w:r>
    </w:p>
    <w:p w14:paraId="3A967B37" w14:textId="77777777" w:rsidR="003548C1" w:rsidRPr="003548C1" w:rsidRDefault="003548C1" w:rsidP="003548C1">
      <w:pPr>
        <w:spacing w:after="0" w:line="36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color w:val="000000"/>
          <w:sz w:val="28"/>
          <w:szCs w:val="28"/>
          <w:lang w:eastAsia="uk-UA"/>
        </w:rPr>
        <w:t>        </w:t>
      </w:r>
    </w:p>
    <w:p w14:paraId="3A01D189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Щодня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val="uk-UA" w:eastAsia="uk-UA"/>
        </w:rPr>
        <w:t xml:space="preserve">              </w:t>
      </w:r>
    </w:p>
    <w:p w14:paraId="72D04577" w14:textId="77777777" w:rsidR="003548C1" w:rsidRPr="003548C1" w:rsidRDefault="003548C1" w:rsidP="00007C73">
      <w:pPr>
        <w:numPr>
          <w:ilvl w:val="0"/>
          <w:numId w:val="1"/>
        </w:numPr>
        <w:tabs>
          <w:tab w:val="clear" w:pos="720"/>
          <w:tab w:val="num" w:pos="1134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функціональними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14:paraId="3B05D81F" w14:textId="77777777"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перевіряє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якість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чергування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>учнів</w:t>
      </w:r>
      <w:proofErr w:type="spellEnd"/>
      <w:r w:rsidR="00916797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по 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6A40FAB2" w14:textId="77777777"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організовує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дозвілля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школярів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перервах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59DE6BE9" w14:textId="77777777"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інформує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учителів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поточні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позакласні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позашкільні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заходи;</w:t>
      </w:r>
    </w:p>
    <w:p w14:paraId="44DE9D0A" w14:textId="77777777"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допомогу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активістам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здійсненні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ними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доручень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2B3B68D8" w14:textId="77777777" w:rsidR="003548C1" w:rsidRPr="003548C1" w:rsidRDefault="003548C1" w:rsidP="00007C73">
      <w:pPr>
        <w:numPr>
          <w:ilvl w:val="0"/>
          <w:numId w:val="1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слідкує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дотриманням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санітарно-гігієнічних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правил та морально-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етичних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вимог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закладі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2131E2A3" w14:textId="77777777" w:rsidR="003548C1" w:rsidRPr="003548C1" w:rsidRDefault="003548C1" w:rsidP="00007C73">
      <w:pPr>
        <w:numPr>
          <w:ilvl w:val="0"/>
          <w:numId w:val="1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індивідуальні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групові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занят</w:t>
      </w:r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тя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зі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школярами </w:t>
      </w:r>
      <w:proofErr w:type="spellStart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="00AA152C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плану</w:t>
      </w:r>
    </w:p>
    <w:p w14:paraId="11D05B96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Щотижня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14:paraId="01565134" w14:textId="77777777" w:rsidR="003548C1" w:rsidRPr="003548C1" w:rsidRDefault="003548C1" w:rsidP="00007C73">
      <w:pPr>
        <w:numPr>
          <w:ilvl w:val="0"/>
          <w:numId w:val="2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посадовими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обов'язковими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14:paraId="6775E4D8" w14:textId="77777777"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засідання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одного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секторів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30D93213" w14:textId="77777777"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допомогу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в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заходу членам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об'єднання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1762CEA8" w14:textId="77777777" w:rsidR="003548C1" w:rsidRPr="003548C1" w:rsidRDefault="003548C1" w:rsidP="00007C73">
      <w:pPr>
        <w:numPr>
          <w:ilvl w:val="0"/>
          <w:numId w:val="2"/>
        </w:numPr>
        <w:tabs>
          <w:tab w:val="clear" w:pos="720"/>
          <w:tab w:val="num" w:pos="1418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надає реальну допомогу (виступ, сценарії, рекомендації і </w:t>
      </w:r>
      <w:proofErr w:type="spellStart"/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>т.д</w:t>
      </w:r>
      <w:proofErr w:type="spellEnd"/>
      <w:r w:rsidRPr="008C79EF">
        <w:rPr>
          <w:rFonts w:ascii="&amp;quot" w:eastAsia="Times New Roman" w:hAnsi="&amp;quot" w:cs="Times New Roman"/>
          <w:sz w:val="26"/>
          <w:szCs w:val="28"/>
          <w:lang w:val="uk-UA" w:eastAsia="uk-UA"/>
        </w:rPr>
        <w:t>.) в підготовці класних зборів (або виховних годин, або інформаційних бесід, або екскурсій, або культпоходів, іншими словами, - виховних заходів у межах класу);</w:t>
      </w:r>
    </w:p>
    <w:p w14:paraId="449ECF02" w14:textId="77777777"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приймає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звіт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чергового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по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>закладу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1B78609D" w14:textId="77777777" w:rsidR="003548C1" w:rsidRPr="003548C1" w:rsidRDefault="003548C1" w:rsidP="00007C73">
      <w:pPr>
        <w:numPr>
          <w:ilvl w:val="0"/>
          <w:numId w:val="2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розважально-пізнавальний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захід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gram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у </w:t>
      </w:r>
      <w:r w:rsidR="00AA152C"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межах</w:t>
      </w:r>
      <w:proofErr w:type="gram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чи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паралелі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класів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).</w:t>
      </w:r>
    </w:p>
    <w:p w14:paraId="741F1530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Щомісяця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14:paraId="677CCE71" w14:textId="77777777" w:rsidR="003548C1" w:rsidRPr="003548C1" w:rsidRDefault="003548C1" w:rsidP="00007C73">
      <w:pPr>
        <w:numPr>
          <w:ilvl w:val="0"/>
          <w:numId w:val="3"/>
        </w:numPr>
        <w:tabs>
          <w:tab w:val="clear" w:pos="720"/>
          <w:tab w:val="num" w:pos="1276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планує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згідно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функціональними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обов'язками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адміністративними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директивами;</w:t>
      </w:r>
    </w:p>
    <w:p w14:paraId="3A08B691" w14:textId="77777777" w:rsidR="003548C1" w:rsidRPr="003548C1" w:rsidRDefault="003548C1" w:rsidP="00007C73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готує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розважально-пізнавальний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захід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(конкурс,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змагання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віктори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softHyphen/>
        <w:t>ну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дискотеку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тощо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);</w:t>
      </w:r>
    </w:p>
    <w:p w14:paraId="7B50B9A1" w14:textId="77777777" w:rsidR="003548C1" w:rsidRPr="003548C1" w:rsidRDefault="003548C1" w:rsidP="00007C73">
      <w:pPr>
        <w:numPr>
          <w:ilvl w:val="0"/>
          <w:numId w:val="3"/>
        </w:numPr>
        <w:tabs>
          <w:tab w:val="clear" w:pos="720"/>
          <w:tab w:val="num" w:pos="851"/>
        </w:tabs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координує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організованому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засідання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62EE5756" w14:textId="77777777" w:rsidR="003548C1" w:rsidRPr="003548C1" w:rsidRDefault="003548C1" w:rsidP="00007C73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851" w:hanging="142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>
        <w:rPr>
          <w:rFonts w:ascii="&amp;quot" w:eastAsia="Times New Roman" w:hAnsi="&amp;quot" w:cs="Times New Roman"/>
          <w:sz w:val="26"/>
          <w:szCs w:val="28"/>
          <w:lang w:val="uk-UA" w:eastAsia="uk-UA"/>
        </w:rPr>
        <w:t xml:space="preserve">       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ініціює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брифінгу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творчої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зустрічі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)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представниками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громадських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об'єднань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та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організацій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);</w:t>
      </w:r>
    </w:p>
    <w:p w14:paraId="6C997633" w14:textId="77777777" w:rsidR="003548C1" w:rsidRPr="003548C1" w:rsidRDefault="003548C1" w:rsidP="00007C73">
      <w:pPr>
        <w:numPr>
          <w:ilvl w:val="0"/>
          <w:numId w:val="3"/>
        </w:numPr>
        <w:tabs>
          <w:tab w:val="left" w:pos="567"/>
        </w:tabs>
        <w:spacing w:after="60" w:line="360" w:lineRule="auto"/>
        <w:ind w:left="1276" w:hanging="567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lastRenderedPageBreak/>
        <w:t>забезпечує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випуск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друкованого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органу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самоврядування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газети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стіннівки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, журналу і т.д.);</w:t>
      </w:r>
    </w:p>
    <w:p w14:paraId="56587B50" w14:textId="77777777"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забезпечує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заходу культурно-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естетичного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спрямування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(культпоходу,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артистів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gram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 межах</w:t>
      </w:r>
      <w:proofErr w:type="gram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закладу,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зустрічі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із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відомими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людьми,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театральних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вечорниць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аматорських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колективів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і т.д.);</w:t>
      </w:r>
    </w:p>
    <w:p w14:paraId="1B7F7E69" w14:textId="77777777"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участь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роботі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школи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м/о к/к;</w:t>
      </w:r>
    </w:p>
    <w:p w14:paraId="05214D87" w14:textId="77777777"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виступає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батьківських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69A7DD2D" w14:textId="77777777" w:rsidR="003548C1" w:rsidRPr="003548C1" w:rsidRDefault="003548C1" w:rsidP="00007C73">
      <w:pPr>
        <w:numPr>
          <w:ilvl w:val="0"/>
          <w:numId w:val="3"/>
        </w:numPr>
        <w:spacing w:after="60" w:line="360" w:lineRule="auto"/>
        <w:ind w:left="1418" w:hanging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бере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участь 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методичних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міських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(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обласних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)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нарадах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семінарах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,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конференціях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.</w:t>
      </w:r>
    </w:p>
    <w:p w14:paraId="67DCFCD5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Двічі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навчальний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рік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:</w:t>
      </w:r>
    </w:p>
    <w:p w14:paraId="23DC7064" w14:textId="77777777" w:rsidR="003548C1" w:rsidRPr="003548C1" w:rsidRDefault="003548C1" w:rsidP="00007C73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проведенню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учнівських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зборів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5AD06D37" w14:textId="77777777" w:rsidR="003548C1" w:rsidRPr="003548C1" w:rsidRDefault="003548C1" w:rsidP="00007C73">
      <w:pPr>
        <w:numPr>
          <w:ilvl w:val="0"/>
          <w:numId w:val="4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сприяє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проведенню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учнівської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конференції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.</w:t>
      </w:r>
    </w:p>
    <w:p w14:paraId="08FABC5D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Раз на семестр:</w:t>
      </w:r>
    </w:p>
    <w:p w14:paraId="1618E60C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проводить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підсумки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зробленого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;</w:t>
      </w:r>
    </w:p>
    <w:p w14:paraId="543E1EEB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Symbol" w:eastAsia="Times New Roman" w:hAnsi="Symbol" w:cs="Times New Roman"/>
          <w:sz w:val="18"/>
          <w:szCs w:val="20"/>
          <w:lang w:eastAsia="uk-UA"/>
        </w:rPr>
        <w:t></w:t>
      </w:r>
      <w:r w:rsidRPr="003548C1">
        <w:rPr>
          <w:rFonts w:ascii="&amp;quot" w:eastAsia="Times New Roman" w:hAnsi="&amp;quot" w:cs="Times New Roman"/>
          <w:sz w:val="12"/>
          <w:szCs w:val="14"/>
          <w:lang w:eastAsia="uk-UA"/>
        </w:rPr>
        <w:t xml:space="preserve">        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визначає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перспективи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діяльності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на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наступний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семестр.</w:t>
      </w:r>
    </w:p>
    <w:p w14:paraId="6E34FEED" w14:textId="77777777" w:rsid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</w:pPr>
    </w:p>
    <w:p w14:paraId="0224B6F9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У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кінці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>навчального</w:t>
      </w:r>
      <w:proofErr w:type="spellEnd"/>
      <w:r w:rsidRPr="003548C1">
        <w:rPr>
          <w:rFonts w:ascii="&amp;quot" w:eastAsia="Times New Roman" w:hAnsi="&amp;quot" w:cs="Times New Roman"/>
          <w:b/>
          <w:bCs/>
          <w:sz w:val="26"/>
          <w:szCs w:val="28"/>
          <w:lang w:eastAsia="uk-UA"/>
        </w:rPr>
        <w:t xml:space="preserve"> року:</w:t>
      </w:r>
    </w:p>
    <w:p w14:paraId="558C1F16" w14:textId="77777777" w:rsidR="003548C1" w:rsidRPr="003548C1" w:rsidRDefault="003548C1" w:rsidP="003548C1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</w:p>
    <w:p w14:paraId="7B916469" w14:textId="77777777" w:rsidR="003548C1" w:rsidRPr="003548C1" w:rsidRDefault="003548C1" w:rsidP="00007C73">
      <w:pPr>
        <w:numPr>
          <w:ilvl w:val="0"/>
          <w:numId w:val="5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звіт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про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виконану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роботу;</w:t>
      </w:r>
      <w:r w:rsidRPr="003548C1">
        <w:rPr>
          <w:rFonts w:ascii="&amp;quot" w:eastAsia="Times New Roman" w:hAnsi="&amp;quot" w:cs="Times New Roman"/>
          <w:sz w:val="26"/>
          <w:szCs w:val="28"/>
          <w:bdr w:val="none" w:sz="0" w:space="0" w:color="auto" w:frame="1"/>
          <w:shd w:val="clear" w:color="auto" w:fill="000000"/>
          <w:lang w:eastAsia="uk-UA"/>
        </w:rPr>
        <w:t xml:space="preserve"> </w:t>
      </w:r>
    </w:p>
    <w:p w14:paraId="13C603B0" w14:textId="77777777" w:rsidR="003548C1" w:rsidRPr="003548C1" w:rsidRDefault="003548C1" w:rsidP="00007C73">
      <w:pPr>
        <w:numPr>
          <w:ilvl w:val="0"/>
          <w:numId w:val="5"/>
        </w:numPr>
        <w:spacing w:after="60" w:line="360" w:lineRule="auto"/>
        <w:ind w:left="0" w:firstLine="709"/>
        <w:jc w:val="both"/>
        <w:rPr>
          <w:rFonts w:ascii="&amp;quot" w:eastAsia="Times New Roman" w:hAnsi="&amp;quot" w:cs="Times New Roman"/>
          <w:szCs w:val="24"/>
          <w:lang w:val="uk-UA" w:eastAsia="uk-UA"/>
        </w:rPr>
      </w:pP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подає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пропозиції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до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загальношкільного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плану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виховної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 xml:space="preserve"> </w:t>
      </w:r>
      <w:proofErr w:type="spellStart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роботи</w:t>
      </w:r>
      <w:proofErr w:type="spellEnd"/>
      <w:r w:rsidRPr="003548C1">
        <w:rPr>
          <w:rFonts w:ascii="&amp;quot" w:eastAsia="Times New Roman" w:hAnsi="&amp;quot" w:cs="Times New Roman"/>
          <w:sz w:val="26"/>
          <w:szCs w:val="28"/>
          <w:lang w:eastAsia="uk-UA"/>
        </w:rPr>
        <w:t>.</w:t>
      </w:r>
    </w:p>
    <w:p w14:paraId="2E882E03" w14:textId="77777777" w:rsidR="003548C1" w:rsidRDefault="003548C1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3548C1" w:rsidSect="003548C1">
          <w:pgSz w:w="11906" w:h="16838" w:code="9"/>
          <w:pgMar w:top="851" w:right="567" w:bottom="851" w:left="992" w:header="709" w:footer="709" w:gutter="0"/>
          <w:cols w:space="708"/>
          <w:docGrid w:linePitch="360"/>
        </w:sectPr>
      </w:pPr>
    </w:p>
    <w:p w14:paraId="3959EFF9" w14:textId="1CAA9066" w:rsidR="00DB4E80" w:rsidRDefault="00916797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lastRenderedPageBreak/>
        <w:t xml:space="preserve">На наступний </w:t>
      </w:r>
      <w:r w:rsidR="00C43F41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>202</w:t>
      </w:r>
      <w:r w:rsidR="00D2172C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>2</w:t>
      </w:r>
      <w:r w:rsidR="00C43F41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>-202</w:t>
      </w:r>
      <w:r w:rsidR="00D2172C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>3</w:t>
      </w:r>
      <w:r w:rsidR="00DB4E80" w:rsidRPr="00DB4E80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  <w:t xml:space="preserve"> навчальний рік пріоритетними напрямами  в  роботі учнівського самоврядування будуть:</w:t>
      </w:r>
    </w:p>
    <w:p w14:paraId="4A57F6DA" w14:textId="77777777" w:rsidR="00DB4E80" w:rsidRDefault="00DB4E80" w:rsidP="00DB4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val="uk-UA" w:eastAsia="ar-SA"/>
        </w:rPr>
      </w:pPr>
    </w:p>
    <w:p w14:paraId="2BA5E968" w14:textId="77777777"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національно-патріотичне виховання;</w:t>
      </w:r>
    </w:p>
    <w:p w14:paraId="16F7F6F4" w14:textId="77777777"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морально-правове виховання;</w:t>
      </w:r>
    </w:p>
    <w:p w14:paraId="41C99CA6" w14:textId="77777777"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сприяння створенню умов для активної соціальної дії, розвитку життєвої компетенції та відповідальності;</w:t>
      </w:r>
    </w:p>
    <w:p w14:paraId="6E8B5402" w14:textId="77777777"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оновлення і розвиток єдиної системи класного учнівського самоврядування;</w:t>
      </w:r>
    </w:p>
    <w:p w14:paraId="7222CA68" w14:textId="77777777" w:rsidR="00DB4E80" w:rsidRPr="0008710A" w:rsidRDefault="00DB4E80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 xml:space="preserve">активізація співпраці органів учнівського самоврядування </w:t>
      </w:r>
      <w:r w:rsidR="0008710A"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із засобами масової інформації для підтримки розвитку газет закладу;</w:t>
      </w:r>
    </w:p>
    <w:p w14:paraId="3BBBF762" w14:textId="77777777"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надання методичної та організаційної підтримки для реалізації соціально-важливих проектів, а саме ефективних заходів запобігання злочинності, профілактики правопорушень та негативних проявів в молодіжному середовищі;</w:t>
      </w:r>
    </w:p>
    <w:p w14:paraId="350E5154" w14:textId="77777777"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залучення до співпраці дітей, схильних до правопорушень;</w:t>
      </w:r>
    </w:p>
    <w:p w14:paraId="0152DE7C" w14:textId="77777777"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продовження навчання лідерів учнівського самоврядування;</w:t>
      </w:r>
    </w:p>
    <w:p w14:paraId="632DDBCA" w14:textId="2FB5BFAB" w:rsidR="0008710A" w:rsidRPr="0008710A" w:rsidRDefault="0008710A" w:rsidP="00007C73">
      <w:pPr>
        <w:pStyle w:val="a3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</w:pP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посилення зав’язків з громадськими та шкільними організаціями Фастівсько</w:t>
      </w:r>
      <w:r w:rsidR="00D2172C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ї МТГ</w:t>
      </w:r>
      <w:r w:rsidRPr="0008710A">
        <w:rPr>
          <w:rFonts w:ascii="Times New Roman" w:eastAsia="Times New Roman" w:hAnsi="Times New Roman"/>
          <w:bCs/>
          <w:kern w:val="1"/>
          <w:sz w:val="28"/>
          <w:szCs w:val="24"/>
          <w:lang w:val="uk-UA" w:eastAsia="ar-SA"/>
        </w:rPr>
        <w:t>.</w:t>
      </w:r>
    </w:p>
    <w:p w14:paraId="7155BCAE" w14:textId="77777777"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</w:pPr>
    </w:p>
    <w:p w14:paraId="013464E3" w14:textId="77777777" w:rsidR="00DB4E80" w:rsidRDefault="00DB4E80" w:rsidP="00EE4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sectPr w:rsidR="00DB4E80" w:rsidSect="00DB4E80">
          <w:pgSz w:w="11906" w:h="16838"/>
          <w:pgMar w:top="851" w:right="567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val="uk-UA" w:eastAsia="ar-SA"/>
        </w:rPr>
        <w:t xml:space="preserve"> </w:t>
      </w:r>
    </w:p>
    <w:p w14:paraId="520F0DBD" w14:textId="1F357034" w:rsidR="00BA463C" w:rsidRPr="00BA463C" w:rsidRDefault="00BA463C" w:rsidP="00BA463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lastRenderedPageBreak/>
        <w:t xml:space="preserve">Організація </w:t>
      </w:r>
      <w:r w:rsidR="00BE70E1">
        <w:rPr>
          <w:rFonts w:ascii="Times New Roman" w:hAnsi="Times New Roman" w:cs="Times New Roman"/>
          <w:b/>
          <w:sz w:val="40"/>
          <w:szCs w:val="25"/>
          <w:lang w:val="uk-UA"/>
        </w:rPr>
        <w:t>виховної роботи з учнями на 202</w:t>
      </w:r>
      <w:r w:rsidR="00D2172C">
        <w:rPr>
          <w:rFonts w:ascii="Times New Roman" w:hAnsi="Times New Roman" w:cs="Times New Roman"/>
          <w:b/>
          <w:sz w:val="40"/>
          <w:szCs w:val="25"/>
          <w:lang w:val="uk-UA"/>
        </w:rPr>
        <w:t>2</w:t>
      </w:r>
      <w:r w:rsidR="00BE70E1">
        <w:rPr>
          <w:rFonts w:ascii="Times New Roman" w:hAnsi="Times New Roman" w:cs="Times New Roman"/>
          <w:b/>
          <w:sz w:val="40"/>
          <w:szCs w:val="25"/>
          <w:lang w:val="uk-UA"/>
        </w:rPr>
        <w:t>-202</w:t>
      </w:r>
      <w:r w:rsidR="00D2172C">
        <w:rPr>
          <w:rFonts w:ascii="Times New Roman" w:hAnsi="Times New Roman" w:cs="Times New Roman"/>
          <w:b/>
          <w:sz w:val="40"/>
          <w:szCs w:val="25"/>
          <w:lang w:val="uk-UA"/>
        </w:rPr>
        <w:t>3</w:t>
      </w:r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 xml:space="preserve"> </w:t>
      </w:r>
      <w:proofErr w:type="spellStart"/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>н.р</w:t>
      </w:r>
      <w:proofErr w:type="spellEnd"/>
      <w:r w:rsidRPr="00BA463C">
        <w:rPr>
          <w:rFonts w:ascii="Times New Roman" w:hAnsi="Times New Roman" w:cs="Times New Roman"/>
          <w:b/>
          <w:sz w:val="40"/>
          <w:szCs w:val="25"/>
          <w:lang w:val="uk-UA"/>
        </w:rPr>
        <w:t>.</w:t>
      </w:r>
    </w:p>
    <w:p w14:paraId="268EEB1F" w14:textId="77777777" w:rsidR="00BA463C" w:rsidRPr="00BA463C" w:rsidRDefault="00BA463C" w:rsidP="00BA463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53DED2EF" w14:textId="77777777" w:rsidR="00BA463C" w:rsidRPr="00BA463C" w:rsidRDefault="00BA463C" w:rsidP="00B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Відповідно до Концепції Державної цільової соціальної програми національно-патріотичного виховання на 2016-2020 роки, Стратегії національно-патріотичного виховання дітей та молоді на 2016-2020 роки, затвердженої Указом Президента України від 13 жовтня 2015 року №580/2015,  Концепції національно-патріотичного виховання дітей та учнівської молоді, Загальнодержавної програми «Національний план дій щодо реалізації Концепції ООН про права дитини на період до 2021 року», методичних рекомендацій щодо національно-патріотичного виховання у загальноосвітніх навчальних закладах» та з </w:t>
      </w:r>
      <w:r w:rsidRPr="00BA463C">
        <w:rPr>
          <w:rFonts w:ascii="Times New Roman" w:hAnsi="Times New Roman" w:cs="Times New Roman"/>
          <w:b/>
          <w:sz w:val="25"/>
          <w:szCs w:val="25"/>
          <w:lang w:val="uk-UA"/>
        </w:rPr>
        <w:t>метою</w:t>
      </w:r>
      <w:r w:rsidRPr="00BA463C">
        <w:rPr>
          <w:rFonts w:ascii="Times New Roman" w:hAnsi="Times New Roman" w:cs="Times New Roman"/>
          <w:sz w:val="25"/>
          <w:szCs w:val="25"/>
          <w:lang w:val="uk-UA"/>
        </w:rPr>
        <w:t xml:space="preserve"> поширення національно-патріотичного виховання та всебічного розвитку особистості необхідно спрямувати роботу з учнями за основними напрямками виховання, використовуючи єдність шкільного та родинного впливу на особистість дитини, спрямувати роботу на демократизацію та гуманізацію особистих стосунків між членами освітнього процесу та їх роль у громадському вихованні учнів.</w:t>
      </w:r>
    </w:p>
    <w:p w14:paraId="264F1063" w14:textId="77777777" w:rsidR="00BA463C" w:rsidRPr="00BA463C" w:rsidRDefault="00BA463C" w:rsidP="00BE70E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14:paraId="42347F94" w14:textId="77777777" w:rsidR="00BE70E1" w:rsidRPr="00BE70E1" w:rsidRDefault="00BE70E1" w:rsidP="00BE70E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СЕРПЕНЬ-ВЕРЕСЕНЬ</w:t>
      </w:r>
    </w:p>
    <w:p w14:paraId="2946BDF2" w14:textId="6F790C9C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Style w:val="a8"/>
        <w:tblW w:w="15559" w:type="dxa"/>
        <w:tblLook w:val="01E0" w:firstRow="1" w:lastRow="1" w:firstColumn="1" w:lastColumn="1" w:noHBand="0" w:noVBand="0"/>
      </w:tblPr>
      <w:tblGrid>
        <w:gridCol w:w="7792"/>
        <w:gridCol w:w="1395"/>
        <w:gridCol w:w="3063"/>
        <w:gridCol w:w="1947"/>
        <w:gridCol w:w="1362"/>
      </w:tblGrid>
      <w:tr w:rsidR="00BE70E1" w:rsidRPr="00BE70E1" w14:paraId="0538C97A" w14:textId="77777777" w:rsidTr="00BE70E1">
        <w:trPr>
          <w:trHeight w:val="215"/>
        </w:trPr>
        <w:tc>
          <w:tcPr>
            <w:tcW w:w="8075" w:type="dxa"/>
            <w:vAlign w:val="center"/>
            <w:hideMark/>
          </w:tcPr>
          <w:p w14:paraId="19F1BA2B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Зміст</w:t>
            </w:r>
          </w:p>
        </w:tc>
        <w:tc>
          <w:tcPr>
            <w:tcW w:w="1418" w:type="dxa"/>
            <w:vAlign w:val="center"/>
            <w:hideMark/>
          </w:tcPr>
          <w:p w14:paraId="697FC182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  <w:hideMark/>
          </w:tcPr>
          <w:p w14:paraId="652F99C7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Відповідальні</w:t>
            </w:r>
          </w:p>
        </w:tc>
        <w:tc>
          <w:tcPr>
            <w:tcW w:w="1958" w:type="dxa"/>
            <w:vAlign w:val="center"/>
            <w:hideMark/>
          </w:tcPr>
          <w:p w14:paraId="6E2B434D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990" w:type="dxa"/>
            <w:vAlign w:val="center"/>
          </w:tcPr>
          <w:p w14:paraId="0CC1E347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 xml:space="preserve">Примітка </w:t>
            </w:r>
          </w:p>
        </w:tc>
      </w:tr>
    </w:tbl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418"/>
        <w:gridCol w:w="3118"/>
        <w:gridCol w:w="1956"/>
        <w:gridCol w:w="1134"/>
      </w:tblGrid>
      <w:tr w:rsidR="00BE70E1" w:rsidRPr="00BE70E1" w14:paraId="0C97F90D" w14:textId="77777777" w:rsidTr="00BE70E1">
        <w:trPr>
          <w:trHeight w:val="145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E960703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1.3.Формування інклюзивного, розвивального та мотивуючого до навчання освітнього простору.</w:t>
            </w:r>
          </w:p>
        </w:tc>
      </w:tr>
      <w:tr w:rsidR="00BE70E1" w:rsidRPr="00BE70E1" w14:paraId="61BA622F" w14:textId="77777777" w:rsidTr="00BE70E1">
        <w:trPr>
          <w:trHeight w:val="14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048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з нагоди Дня прапора</w:t>
            </w:r>
          </w:p>
          <w:p w14:paraId="770946C2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Заходи з нагоди Дня незалежності</w:t>
            </w:r>
          </w:p>
          <w:p w14:paraId="39EC8361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Провести Свято першого дзвоника та Тематичний перший урок </w:t>
            </w:r>
          </w:p>
          <w:p w14:paraId="5541CF6D" w14:textId="1C08FDC2" w:rsidR="00BE70E1" w:rsidRPr="00BE70E1" w:rsidRDefault="000E091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Флешмоб до</w:t>
            </w:r>
            <w:r w:rsidR="00BE70E1"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«21 вересня – Всесвітній день миру»</w:t>
            </w:r>
          </w:p>
          <w:p w14:paraId="40D9F83D" w14:textId="1FFBCE20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E18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  <w:p w14:paraId="163041B5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23.08</w:t>
            </w:r>
          </w:p>
          <w:p w14:paraId="54557F11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24.08</w:t>
            </w:r>
          </w:p>
          <w:p w14:paraId="4E40208C" w14:textId="5EE5DC00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01.09</w:t>
            </w:r>
          </w:p>
          <w:p w14:paraId="27861ECD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21.09</w:t>
            </w:r>
          </w:p>
          <w:p w14:paraId="5B5ADCCB" w14:textId="1A1F6284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D64" w14:textId="22DDB705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068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6F570FC4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Плани заходів</w:t>
            </w:r>
          </w:p>
          <w:p w14:paraId="7A04D82C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сценарії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77F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0E0911" w:rsidRPr="00BE70E1" w14:paraId="111DF90F" w14:textId="77777777" w:rsidTr="00BE70E1">
        <w:trPr>
          <w:trHeight w:val="14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F79F" w14:textId="77777777" w:rsidR="000E0911" w:rsidRPr="00F95DB6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DB6">
              <w:rPr>
                <w:rFonts w:ascii="Times New Roman" w:hAnsi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14:paraId="09A08800" w14:textId="77777777" w:rsidR="000E0911" w:rsidRPr="00F95DB6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DB6">
              <w:rPr>
                <w:rFonts w:ascii="Times New Roman" w:hAnsi="Times New Roman"/>
                <w:sz w:val="24"/>
                <w:szCs w:val="24"/>
                <w:lang w:val="uk-UA"/>
              </w:rPr>
              <w:t>Бесіди «Правила та єдині вимоги,  режим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освіти</w:t>
            </w:r>
            <w:r w:rsidRPr="00F95DB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6E8E176D" w14:textId="77777777" w:rsidR="000E0911" w:rsidRPr="009F29C0" w:rsidRDefault="000E0911" w:rsidP="000E0911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F29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Челендж</w:t>
            </w:r>
            <w:proofErr w:type="spellEnd"/>
            <w:r w:rsidRPr="009F29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29C0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 w:rsidRPr="009F29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язаспорт</w:t>
            </w:r>
            <w:proofErr w:type="spellEnd"/>
            <w:r w:rsidRPr="009F29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  <w:p w14:paraId="3D26B7AA" w14:textId="5C25AFF9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B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«Твоє здоров’я, в твоїх руках» 1-4 </w:t>
            </w:r>
            <w:proofErr w:type="spellStart"/>
            <w:r w:rsidRPr="00CB1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B92" w14:textId="77777777" w:rsidR="000E0911" w:rsidRPr="007B3EA7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02A09" w14:textId="77777777" w:rsidR="000E0911" w:rsidRPr="007B3EA7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04-09</w:t>
            </w:r>
          </w:p>
          <w:p w14:paraId="45B96560" w14:textId="77777777" w:rsidR="000E0911" w:rsidRPr="007B3EA7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04-</w:t>
            </w:r>
          </w:p>
          <w:p w14:paraId="7472E000" w14:textId="77777777" w:rsidR="000E0911" w:rsidRPr="007B3EA7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EA7">
              <w:rPr>
                <w:rFonts w:ascii="Times New Roman" w:hAnsi="Times New Roman"/>
                <w:sz w:val="24"/>
                <w:szCs w:val="24"/>
                <w:lang w:val="uk-UA"/>
              </w:rPr>
              <w:t>24.09</w:t>
            </w:r>
          </w:p>
          <w:p w14:paraId="7F74F649" w14:textId="76084ED1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13-17.09.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285" w14:textId="37C49AA4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05B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D4F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BE70E1" w:rsidRPr="00BE70E1" w14:paraId="4955744D" w14:textId="77777777" w:rsidTr="00BE70E1">
        <w:trPr>
          <w:trHeight w:val="225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91FAF6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0E0911" w:rsidRPr="00BE70E1" w14:paraId="41FE7339" w14:textId="77777777" w:rsidTr="00BE70E1">
        <w:trPr>
          <w:trHeight w:val="7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DE937" w14:textId="77DE513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шкільного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38ADC2" w14:textId="45829108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CB3BC" w14:textId="3D02B194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F802F3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95DAF9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0E0911" w:rsidRPr="00BE70E1" w14:paraId="3B4C5000" w14:textId="77777777" w:rsidTr="00BE70E1">
        <w:trPr>
          <w:trHeight w:val="7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739B5" w14:textId="1CA050C2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Засдінання</w:t>
            </w:r>
            <w:proofErr w:type="spellEnd"/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комісій шкільного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8DB317" w14:textId="352E1969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E1ABA9" w14:textId="4491B20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8330CF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F45ACD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0E0911" w:rsidRPr="00BE70E1" w14:paraId="1DD11353" w14:textId="77777777" w:rsidTr="00BE70E1">
        <w:trPr>
          <w:trHeight w:val="1005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C05AD6" w14:textId="24678B10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11B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Онлайн-зустріч «Ми за здоровий спосіб життя»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699197" w14:textId="6E53E594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11-17.09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411981" w14:textId="239B5F1F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7C56D0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1B2116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0E0911" w:rsidRPr="00BE70E1" w14:paraId="449C459A" w14:textId="77777777" w:rsidTr="00BE70E1">
        <w:trPr>
          <w:trHeight w:val="270"/>
        </w:trPr>
        <w:tc>
          <w:tcPr>
            <w:tcW w:w="8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9CE196" w14:textId="77777777" w:rsidR="000E0911" w:rsidRPr="002B3385" w:rsidRDefault="000E0911" w:rsidP="000E0911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чнівська конференція зі звітування роботи Президента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учнівського </w:t>
            </w: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  <w:p w14:paraId="2274C3E5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60A" w14:textId="45AEE0BD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ECC" w14:textId="60F09E1B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250D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81F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  <w:tr w:rsidR="000E0911" w:rsidRPr="00BE70E1" w14:paraId="0E798628" w14:textId="77777777" w:rsidTr="00BE70E1">
        <w:trPr>
          <w:trHeight w:val="330"/>
        </w:trPr>
        <w:tc>
          <w:tcPr>
            <w:tcW w:w="8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2704B4" w14:textId="189091AF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 газети «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фоторепортаж</w:t>
            </w: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C7A" w14:textId="72E436E9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2B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D8B" w14:textId="381B72AB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5F2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6B2" w14:textId="77777777" w:rsidR="000E0911" w:rsidRPr="00BE70E1" w:rsidRDefault="000E0911" w:rsidP="000E091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</w:tc>
      </w:tr>
    </w:tbl>
    <w:p w14:paraId="6DB78EA3" w14:textId="77777777"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35E7EC57" w14:textId="77777777"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1D629974" w14:textId="77777777" w:rsidR="0017796F" w:rsidRPr="00BE70E1" w:rsidRDefault="0017796F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AA5B46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207D020" w14:textId="77777777" w:rsidR="00BE70E1" w:rsidRPr="00BE70E1" w:rsidRDefault="00BE70E1" w:rsidP="000E091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sz w:val="25"/>
          <w:szCs w:val="25"/>
          <w:lang w:val="uk-UA"/>
        </w:rPr>
        <w:t>ЖОВТЕНЬ</w:t>
      </w:r>
    </w:p>
    <w:p w14:paraId="30C8589B" w14:textId="11E5BB2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W w:w="15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99"/>
        <w:gridCol w:w="1594"/>
        <w:gridCol w:w="2664"/>
        <w:gridCol w:w="1874"/>
        <w:gridCol w:w="1428"/>
      </w:tblGrid>
      <w:tr w:rsidR="00BE70E1" w:rsidRPr="00BE70E1" w14:paraId="32A7F94F" w14:textId="77777777" w:rsidTr="00FD43BC">
        <w:trPr>
          <w:trHeight w:val="21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0B40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Зміст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6108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2E05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Відповідальні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65E9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6B4B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Примітка про виконання</w:t>
            </w:r>
          </w:p>
        </w:tc>
      </w:tr>
      <w:tr w:rsidR="00BE70E1" w:rsidRPr="00BE70E1" w14:paraId="2AA0CB73" w14:textId="77777777" w:rsidTr="00FD43BC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7114161A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1.3.Формування інклюзивного, розвивального та мотивуючого до навчання освітнього простору</w:t>
            </w:r>
          </w:p>
        </w:tc>
      </w:tr>
      <w:tr w:rsidR="00A658AC" w:rsidRPr="00BE70E1" w14:paraId="7DFE1E75" w14:textId="77777777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58D" w14:textId="77777777" w:rsidR="00A658AC" w:rsidRPr="00911B19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911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захисника України, День українського  козацтва </w:t>
            </w:r>
          </w:p>
          <w:p w14:paraId="1DB42C80" w14:textId="36C22B1B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1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Віртуальні екскурсії до Фастівського музею «Доброволець»</w:t>
            </w:r>
            <w:r w:rsidR="0053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 Козацькі забави-2022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448" w14:textId="77777777" w:rsidR="00A658AC" w:rsidRPr="003B6FC4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E8EF87" w14:textId="77777777" w:rsidR="00A658AC" w:rsidRPr="003B6FC4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  <w:p w14:paraId="572851F9" w14:textId="1E39F1ED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4F1" w14:textId="3D61F875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класні керівники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F7C" w14:textId="75F6E4AA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веб-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8CA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5DD0ECE2" w14:textId="77777777" w:rsidTr="009B5EAA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35E8" w14:textId="728566DC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Онлайн-опитування «Моє відношення до шкідливих звичок»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00FC" w14:textId="426A5E70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BF8E" w14:textId="0012AC72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президент учкому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75BD" w14:textId="05B5B5CC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 спілкування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асного </w:t>
            </w: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B49F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5949D73F" w14:textId="77777777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4135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малюнків, </w:t>
            </w:r>
            <w:proofErr w:type="spellStart"/>
            <w:r w:rsidRPr="004527FF">
              <w:rPr>
                <w:rFonts w:ascii="Times New Roman" w:hAnsi="Times New Roman"/>
                <w:sz w:val="24"/>
                <w:szCs w:val="24"/>
                <w:lang w:val="uk-UA"/>
              </w:rPr>
              <w:t>фотоколажів</w:t>
            </w:r>
            <w:proofErr w:type="spellEnd"/>
            <w:r w:rsidRPr="00452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українського козацтва</w:t>
            </w:r>
          </w:p>
          <w:p w14:paraId="7AD7F478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929C" w14:textId="5A224B8B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3D9D" w14:textId="09C36E1F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президент учкому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B329" w14:textId="70B903A9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иставка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00F1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7B107016" w14:textId="77777777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84FD" w14:textId="77777777" w:rsidR="00A658AC" w:rsidRPr="002B3385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День  самоврядування.</w:t>
            </w:r>
          </w:p>
          <w:p w14:paraId="3435D5F2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 до Дня працівника освіти </w:t>
            </w:r>
          </w:p>
          <w:p w14:paraId="333066D3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7E75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C9044D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05.10</w:t>
            </w:r>
          </w:p>
          <w:p w14:paraId="62E58631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1F7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43F" w14:textId="53B6E7D8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отозвіт</w:t>
            </w:r>
            <w:proofErr w:type="spellEnd"/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 веб -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0B40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28B5593B" w14:textId="77777777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67F3" w14:textId="77777777" w:rsidR="00A658AC" w:rsidRDefault="00A658AC" w:rsidP="00A658AC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6E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Родинне свято «Козачата» (1-4-х класів)</w:t>
            </w:r>
          </w:p>
          <w:p w14:paraId="40A8F407" w14:textId="77777777" w:rsidR="00A658AC" w:rsidRPr="00BE70E1" w:rsidRDefault="00A658AC" w:rsidP="00A259FF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5EA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</w:t>
            </w:r>
          </w:p>
          <w:p w14:paraId="72D5FF97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7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місяця</w:t>
            </w:r>
          </w:p>
          <w:p w14:paraId="16BB3F0A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6E2DCA" w14:textId="77777777" w:rsidR="00A658AC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A68A15" w14:textId="25DF58FB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CB1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23CB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E642" w14:textId="04654A50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EB3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2615F1EA" w14:textId="77777777" w:rsidTr="00FD43BC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8A39" w14:textId="77777777" w:rsidR="00A658AC" w:rsidRPr="00911B19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B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Ціннісне ставлення особистості до суспільства і держави</w:t>
            </w:r>
          </w:p>
          <w:p w14:paraId="0D23782A" w14:textId="77777777" w:rsidR="00A658AC" w:rsidRPr="00911B19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захисника України, День українського  козацтва </w:t>
            </w:r>
          </w:p>
          <w:p w14:paraId="502CFE2E" w14:textId="24C5935D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91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Віртуальні екскурсії до Фастівського музею «Доброволець»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1CA" w14:textId="77777777" w:rsidR="00A658AC" w:rsidRPr="003B6FC4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241567" w14:textId="77777777" w:rsidR="00A658AC" w:rsidRPr="003B6FC4" w:rsidRDefault="00A658AC" w:rsidP="00A658AC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13.10</w:t>
            </w:r>
          </w:p>
          <w:p w14:paraId="69200B11" w14:textId="6455F425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7BA6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3512" w14:textId="50842694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веб- сайті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BFE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A658AC" w:rsidRPr="00BE70E1" w14:paraId="31FA0B91" w14:textId="77777777" w:rsidTr="009B5EAA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7467" w14:textId="4A9DB9A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Онлайн-опитування « Моє відношення до шкідливих звичок»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5775" w14:textId="1FE8294A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D448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B182" w14:textId="2884CBC2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 спілкування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асного </w:t>
            </w:r>
            <w:r w:rsidRPr="00452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E59" w14:textId="77777777" w:rsidR="00A658AC" w:rsidRPr="00BE70E1" w:rsidRDefault="00A658AC" w:rsidP="00A658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BE70E1" w:rsidRPr="00BE70E1" w14:paraId="67F58941" w14:textId="77777777" w:rsidTr="00FD43BC">
        <w:trPr>
          <w:trHeight w:val="145"/>
        </w:trPr>
        <w:tc>
          <w:tcPr>
            <w:tcW w:w="15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18E36DBC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A658AC" w:rsidRPr="002B3385" w14:paraId="07EE9F51" w14:textId="77777777" w:rsidTr="00E47E0F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2B88F" w14:textId="77777777" w:rsidR="00A658AC" w:rsidRPr="002B3385" w:rsidRDefault="00A658AC" w:rsidP="00E47E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членів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учнівського </w:t>
            </w:r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FFA5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01-04.10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3189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161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38E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A658AC" w:rsidRPr="002B3385" w14:paraId="387470F1" w14:textId="77777777" w:rsidTr="00E47E0F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29C4C" w14:textId="77777777" w:rsidR="00A658AC" w:rsidRPr="002B3385" w:rsidRDefault="00A658AC" w:rsidP="00E47E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комісій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учнівського </w:t>
            </w:r>
            <w:r w:rsidRPr="002B3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074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05-13.10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ABF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B99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D119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A658AC" w:rsidRPr="002B3385" w14:paraId="60EDB10B" w14:textId="77777777" w:rsidTr="00E47E0F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A49E" w14:textId="77777777" w:rsidR="00A658AC" w:rsidRPr="00911B19" w:rsidRDefault="00A658AC" w:rsidP="00E47E0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B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Конференція на тему «Академічна доброчесність»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DCA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3385">
              <w:rPr>
                <w:rFonts w:ascii="Times New Roman" w:hAnsi="Times New Roman"/>
                <w:sz w:val="24"/>
                <w:szCs w:val="24"/>
              </w:rPr>
              <w:t>18-22.10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806F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90D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2AF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A658AC" w:rsidRPr="002B3385" w14:paraId="32A2730C" w14:textId="77777777" w:rsidTr="00E47E0F">
        <w:trPr>
          <w:trHeight w:val="145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DB60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Випуск шкільної газети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вісник</w:t>
            </w: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A653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385">
              <w:rPr>
                <w:rFonts w:ascii="Times New Roman" w:hAnsi="Times New Roman"/>
                <w:sz w:val="24"/>
                <w:szCs w:val="24"/>
                <w:lang w:val="uk-UA"/>
              </w:rPr>
              <w:t>23-26.10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9DAF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31D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D8FF" w14:textId="77777777" w:rsidR="00A658AC" w:rsidRPr="002B3385" w:rsidRDefault="00A658AC" w:rsidP="00E47E0F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14:paraId="0F5AD445" w14:textId="27CA5450" w:rsidR="00BE70E1" w:rsidRPr="00A658AC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14:paraId="2A8E0CBF" w14:textId="77777777" w:rsidR="00BE70E1" w:rsidRPr="00BE70E1" w:rsidRDefault="00BE70E1" w:rsidP="00A658A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70E1">
        <w:rPr>
          <w:rFonts w:ascii="Times New Roman" w:hAnsi="Times New Roman" w:cs="Times New Roman"/>
          <w:b/>
          <w:sz w:val="25"/>
          <w:szCs w:val="25"/>
        </w:rPr>
        <w:t>ЛИСТОПАД</w:t>
      </w:r>
    </w:p>
    <w:p w14:paraId="268BBF46" w14:textId="77777777" w:rsidR="00BE70E1" w:rsidRPr="00BE70E1" w:rsidRDefault="00BE70E1" w:rsidP="00A658A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A35A9A2" w14:textId="374D33D5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42"/>
        <w:gridCol w:w="1559"/>
        <w:gridCol w:w="2551"/>
        <w:gridCol w:w="1843"/>
        <w:gridCol w:w="1382"/>
        <w:gridCol w:w="36"/>
      </w:tblGrid>
      <w:tr w:rsidR="00BE70E1" w:rsidRPr="00BE70E1" w14:paraId="28478691" w14:textId="77777777" w:rsidTr="0017796F">
        <w:trPr>
          <w:gridAfter w:val="1"/>
          <w:wAfter w:w="36" w:type="dxa"/>
          <w:trHeight w:val="215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9773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EA54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39EE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601E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DBB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 xml:space="preserve">Примітка </w:t>
            </w:r>
          </w:p>
        </w:tc>
      </w:tr>
      <w:tr w:rsidR="00BE70E1" w:rsidRPr="00BE70E1" w14:paraId="7EB92AE6" w14:textId="77777777" w:rsidTr="0017796F">
        <w:trPr>
          <w:trHeight w:val="145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5B023507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простору</w:t>
            </w:r>
          </w:p>
        </w:tc>
      </w:tr>
      <w:tr w:rsidR="00535A96" w:rsidRPr="00BE70E1" w14:paraId="558EA8BC" w14:textId="77777777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C633" w14:textId="62A24F63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bookmarkStart w:id="1" w:name="_Hlk72181696"/>
            <w:proofErr w:type="spellStart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>Оновлення</w:t>
            </w:r>
            <w:proofErr w:type="spellEnd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сайту, ФБ-</w:t>
            </w:r>
            <w:proofErr w:type="spellStart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>сторінки</w:t>
            </w:r>
            <w:proofErr w:type="spellEnd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D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закладу освіти </w:t>
            </w:r>
            <w:proofErr w:type="spellStart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освітніми</w:t>
            </w:r>
            <w:proofErr w:type="spellEnd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матеріалами</w:t>
            </w:r>
            <w:proofErr w:type="spellEnd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800DAA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A5C7" w14:textId="77777777" w:rsidR="00535A96" w:rsidRPr="00800DAA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>продовж</w:t>
            </w:r>
          </w:p>
          <w:p w14:paraId="1F5B29EB" w14:textId="6E0FAF90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00D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D7F1" w14:textId="6ACF1335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FB8A" w14:textId="7777777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F72" w14:textId="7777777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bookmarkEnd w:id="1"/>
      <w:tr w:rsidR="00535A96" w:rsidRPr="00BE70E1" w14:paraId="25BF572A" w14:textId="77777777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3DB" w14:textId="77777777" w:rsidR="00560EC8" w:rsidRPr="00800DAA" w:rsidRDefault="00560EC8" w:rsidP="00560EC8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Ціннісне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ставлення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суспільства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  <w:p w14:paraId="4F8179BD" w14:textId="77777777" w:rsidR="00560EC8" w:rsidRPr="00800DAA" w:rsidRDefault="00560EC8" w:rsidP="00560EC8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Відеолекторій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приурочен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пам’яті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жертв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голодоморів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політичних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репресій</w:t>
            </w:r>
            <w:proofErr w:type="spellEnd"/>
          </w:p>
          <w:p w14:paraId="3528380E" w14:textId="77777777" w:rsidR="00560EC8" w:rsidRDefault="00560EC8" w:rsidP="00560EC8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Вікторина</w:t>
            </w: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Дня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писемності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мови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62FB363E" w14:textId="77777777" w:rsidR="00560EC8" w:rsidRPr="00800DAA" w:rsidRDefault="00560EC8" w:rsidP="00560EC8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911B19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911B1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Фотосушка</w:t>
            </w:r>
            <w:proofErr w:type="spellEnd"/>
            <w:r w:rsidRPr="00911B1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до Дня </w:t>
            </w:r>
            <w:proofErr w:type="spellStart"/>
            <w:r w:rsidRPr="00911B1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Гідості</w:t>
            </w:r>
            <w:proofErr w:type="spellEnd"/>
            <w:r w:rsidRPr="00911B19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і Свободи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14:paraId="1A6124FB" w14:textId="37DDAB11" w:rsidR="00535A96" w:rsidRPr="00560EC8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E14" w14:textId="77777777" w:rsidR="00560EC8" w:rsidRDefault="00560EC8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A1866D8" w14:textId="48C1554B" w:rsidR="00535A96" w:rsidRPr="00800DAA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22-26.11</w:t>
            </w:r>
          </w:p>
          <w:p w14:paraId="0763AB67" w14:textId="77777777" w:rsidR="00560EC8" w:rsidRDefault="00560EC8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52E58AA" w14:textId="4DAD2B51" w:rsidR="00535A96" w:rsidRPr="00800DAA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09.11</w:t>
            </w:r>
          </w:p>
          <w:p w14:paraId="0E0C56B1" w14:textId="2563A35F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  <w:r w:rsidRPr="00800DAA">
              <w:rPr>
                <w:rFonts w:ascii="Times New Roman" w:hAnsi="Times New Roman"/>
                <w:sz w:val="24"/>
                <w:szCs w:val="24"/>
                <w:lang w:eastAsia="uk-UA"/>
              </w:rPr>
              <w:t>.11</w:t>
            </w:r>
          </w:p>
          <w:p w14:paraId="4204E3CF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A666B31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62AF4B2" w14:textId="77777777" w:rsidR="00535A96" w:rsidRPr="00CB1EE3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B1EE3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CB1E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EE3">
              <w:rPr>
                <w:rFonts w:ascii="Times New Roman" w:hAnsi="Times New Roman"/>
                <w:sz w:val="24"/>
                <w:szCs w:val="24"/>
                <w:lang w:eastAsia="uk-UA"/>
              </w:rPr>
              <w:t>місяця</w:t>
            </w:r>
            <w:proofErr w:type="spellEnd"/>
          </w:p>
          <w:p w14:paraId="6B538E58" w14:textId="7495BE0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2DF" w14:textId="7777777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F74" w14:textId="7AB1686B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00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отозвіт</w:t>
            </w:r>
            <w:proofErr w:type="spellEnd"/>
            <w:r w:rsidRPr="00800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веб сайті закладу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1D6" w14:textId="7777777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5A96" w:rsidRPr="00BE70E1" w14:paraId="7C57EAAD" w14:textId="77777777" w:rsidTr="0017796F">
        <w:trPr>
          <w:trHeight w:val="14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408" w14:textId="77777777" w:rsidR="00535A96" w:rsidRPr="00CB1EE3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1E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Конкурс дитячих малюнків  «Кожна дитина має право на щасливе дитинство»</w:t>
            </w:r>
          </w:p>
          <w:p w14:paraId="79EE309A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1E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(1-4 класи)</w:t>
            </w:r>
          </w:p>
          <w:p w14:paraId="44127CC5" w14:textId="41CB6F8B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670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Конкурсна онлайн-програма «Таланти нашої школи»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CC8" w14:textId="77777777" w:rsidR="00535A96" w:rsidRPr="00800DAA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>продовж</w:t>
            </w:r>
          </w:p>
          <w:p w14:paraId="46BC5895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  <w:p w14:paraId="429F213F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CB54E9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1EE3">
              <w:rPr>
                <w:rFonts w:ascii="Times New Roman" w:hAnsi="Times New Roman"/>
                <w:sz w:val="24"/>
                <w:szCs w:val="24"/>
                <w:lang w:val="uk-UA"/>
              </w:rPr>
              <w:t>01-05.11.</w:t>
            </w:r>
          </w:p>
          <w:p w14:paraId="2C85657B" w14:textId="77777777" w:rsidR="00535A96" w:rsidRDefault="00535A96" w:rsidP="00535A9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C119E8" w14:textId="1492FCD3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25-26.11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179" w14:textId="65F9D5A9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E14" w14:textId="128C9424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00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отозвіт</w:t>
            </w:r>
            <w:proofErr w:type="spellEnd"/>
            <w:r w:rsidRPr="00800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веб сайті закладу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E47" w14:textId="77777777" w:rsidR="00535A96" w:rsidRPr="00BE70E1" w:rsidRDefault="00535A96" w:rsidP="00535A9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14:paraId="5FE4438D" w14:textId="77777777" w:rsidTr="0017796F">
        <w:trPr>
          <w:trHeight w:val="401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D2FA97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5. Робота органів учнівського самоврядування</w:t>
            </w:r>
          </w:p>
        </w:tc>
      </w:tr>
      <w:tr w:rsidR="006F19EB" w:rsidRPr="00BE70E1" w14:paraId="40DCFD64" w14:textId="77777777" w:rsidTr="0017796F">
        <w:trPr>
          <w:trHeight w:val="70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06A1D" w14:textId="4D67391D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членів учнівського самоврядування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B7F8" w14:textId="7DE1B6D2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E700" w14:textId="572FA2EE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CB36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92CA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F19EB" w:rsidRPr="00BE70E1" w14:paraId="7F07D1D8" w14:textId="77777777" w:rsidTr="0017796F">
        <w:trPr>
          <w:trHeight w:val="98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1AD08" w14:textId="2BFA458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комісій учнівського самоврядування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0596" w14:textId="2212D506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BE60" w14:textId="4783097E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16A8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0432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F19EB" w:rsidRPr="00BE70E1" w14:paraId="2C59246C" w14:textId="77777777" w:rsidTr="0017796F">
        <w:trPr>
          <w:trHeight w:val="70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9ED48" w14:textId="090FF71A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кція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  «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Скажімо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курінню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(до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3B6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20.11)»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D63F" w14:textId="150D6908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993D" w14:textId="46F92203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B8EA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74F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6F19EB" w:rsidRPr="00BE70E1" w14:paraId="6FADAC8C" w14:textId="77777777" w:rsidTr="0017796F">
        <w:trPr>
          <w:trHeight w:val="8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70B16" w14:textId="6D2853F6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B6FC4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3B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  <w:r w:rsidRPr="003B6F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фоторепортаж</w:t>
            </w:r>
            <w:r w:rsidRPr="003B6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529D" w14:textId="451E9EEA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3B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340C" w14:textId="42C348D4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9B96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7A32" w14:textId="77777777" w:rsidR="006F19EB" w:rsidRPr="00BE70E1" w:rsidRDefault="006F19EB" w:rsidP="006F1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4C175A3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3CCAD4F1" w14:textId="77777777" w:rsidR="0017796F" w:rsidRDefault="0017796F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4C57FC97" w14:textId="77777777" w:rsidR="00BE70E1" w:rsidRPr="00BE70E1" w:rsidRDefault="00BE70E1" w:rsidP="006F19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t>ГРУДЕНЬ</w:t>
      </w:r>
    </w:p>
    <w:p w14:paraId="6681FAEE" w14:textId="77777777" w:rsidR="00BE70E1" w:rsidRPr="00BE70E1" w:rsidRDefault="00BE70E1" w:rsidP="006F19E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14:paraId="238460A4" w14:textId="3C447E19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217"/>
        <w:gridCol w:w="1701"/>
        <w:gridCol w:w="2551"/>
        <w:gridCol w:w="1843"/>
        <w:gridCol w:w="1105"/>
      </w:tblGrid>
      <w:tr w:rsidR="00BE70E1" w:rsidRPr="00BE70E1" w14:paraId="35117AF4" w14:textId="77777777" w:rsidTr="00C727EC">
        <w:tc>
          <w:tcPr>
            <w:tcW w:w="8217" w:type="dxa"/>
            <w:hideMark/>
          </w:tcPr>
          <w:p w14:paraId="287C47CD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701" w:type="dxa"/>
            <w:hideMark/>
          </w:tcPr>
          <w:p w14:paraId="42DB3D3E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51" w:type="dxa"/>
            <w:hideMark/>
          </w:tcPr>
          <w:p w14:paraId="6FC94F15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1843" w:type="dxa"/>
            <w:hideMark/>
          </w:tcPr>
          <w:p w14:paraId="18EBD77C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105" w:type="dxa"/>
          </w:tcPr>
          <w:p w14:paraId="2AB67775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663B3327" w14:textId="77777777" w:rsidTr="00C727EC">
        <w:tc>
          <w:tcPr>
            <w:tcW w:w="15417" w:type="dxa"/>
            <w:gridSpan w:val="5"/>
            <w:shd w:val="clear" w:color="auto" w:fill="CCCCFF"/>
            <w:hideMark/>
          </w:tcPr>
          <w:p w14:paraId="7AA6A5FF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b/>
                <w:bCs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sz w:val="25"/>
                <w:szCs w:val="25"/>
              </w:rPr>
              <w:t xml:space="preserve"> простору</w:t>
            </w:r>
          </w:p>
        </w:tc>
      </w:tr>
      <w:tr w:rsidR="00560EC8" w:rsidRPr="00BE70E1" w14:paraId="68B57960" w14:textId="77777777" w:rsidTr="00C727EC">
        <w:tc>
          <w:tcPr>
            <w:tcW w:w="8217" w:type="dxa"/>
          </w:tcPr>
          <w:p w14:paraId="34B7056C" w14:textId="77777777" w:rsidR="00560EC8" w:rsidRPr="00560EC8" w:rsidRDefault="00560EC8" w:rsidP="00560EC8">
            <w:pPr>
              <w:pStyle w:val="a7"/>
              <w:rPr>
                <w:rStyle w:val="lcgdw"/>
                <w:rFonts w:ascii="Times New Roman" w:hAnsi="Times New Roman"/>
                <w:shd w:val="clear" w:color="auto" w:fill="FFFFFF"/>
              </w:rPr>
            </w:pPr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>Цінісне</w:t>
            </w:r>
            <w:proofErr w:type="spellEnd"/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>ставлення</w:t>
            </w:r>
            <w:proofErr w:type="spellEnd"/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560EC8"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</w:p>
          <w:p w14:paraId="6C57C158" w14:textId="77777777" w:rsidR="00560EC8" w:rsidRDefault="00560EC8" w:rsidP="00560EC8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акція</w:t>
            </w: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0DAA">
              <w:rPr>
                <w:rFonts w:ascii="Times New Roman" w:hAnsi="Times New Roman"/>
                <w:sz w:val="24"/>
                <w:szCs w:val="24"/>
              </w:rPr>
              <w:t xml:space="preserve">до Дня 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Збройних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14:paraId="08264167" w14:textId="7DA14740" w:rsidR="00560EC8" w:rsidRPr="00FD43BC" w:rsidRDefault="00560EC8" w:rsidP="00560EC8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 xml:space="preserve">Тематична виставка у бібліотеці </w:t>
            </w:r>
            <w:r w:rsidRPr="00800DAA">
              <w:rPr>
                <w:sz w:val="24"/>
                <w:szCs w:val="24"/>
              </w:rPr>
              <w:t xml:space="preserve">до Дня  </w:t>
            </w:r>
            <w:proofErr w:type="spellStart"/>
            <w:r w:rsidRPr="00800DAA">
              <w:rPr>
                <w:sz w:val="24"/>
                <w:szCs w:val="24"/>
              </w:rPr>
              <w:t>Збройних</w:t>
            </w:r>
            <w:proofErr w:type="spellEnd"/>
            <w:r w:rsidRPr="00800DAA">
              <w:rPr>
                <w:sz w:val="24"/>
                <w:szCs w:val="24"/>
              </w:rPr>
              <w:t xml:space="preserve"> сил </w:t>
            </w:r>
            <w:proofErr w:type="spellStart"/>
            <w:r w:rsidRPr="00800DAA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701" w:type="dxa"/>
          </w:tcPr>
          <w:p w14:paraId="3EA7C4EA" w14:textId="444AA82A" w:rsidR="00560EC8" w:rsidRPr="00BE70E1" w:rsidRDefault="00560EC8" w:rsidP="00560EC8">
            <w:pPr>
              <w:rPr>
                <w:sz w:val="25"/>
                <w:szCs w:val="25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Pr="00800DAA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2551" w:type="dxa"/>
          </w:tcPr>
          <w:p w14:paraId="453A1D33" w14:textId="685E033F" w:rsidR="00560EC8" w:rsidRPr="00BE70E1" w:rsidRDefault="00560EC8" w:rsidP="00560EC8">
            <w:pPr>
              <w:rPr>
                <w:sz w:val="25"/>
                <w:szCs w:val="25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ББ</w:t>
            </w:r>
          </w:p>
        </w:tc>
        <w:tc>
          <w:tcPr>
            <w:tcW w:w="1843" w:type="dxa"/>
          </w:tcPr>
          <w:p w14:paraId="617EFF59" w14:textId="77777777" w:rsidR="00560EC8" w:rsidRPr="00BE70E1" w:rsidRDefault="00560EC8" w:rsidP="00560EC8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14:paraId="6016E0A8" w14:textId="77777777" w:rsidR="00560EC8" w:rsidRPr="00BE70E1" w:rsidRDefault="00560EC8" w:rsidP="00560EC8">
            <w:pPr>
              <w:rPr>
                <w:sz w:val="25"/>
                <w:szCs w:val="25"/>
              </w:rPr>
            </w:pPr>
          </w:p>
        </w:tc>
      </w:tr>
      <w:tr w:rsidR="001C08F9" w:rsidRPr="00BE70E1" w14:paraId="4BFD0D5D" w14:textId="77777777" w:rsidTr="00C727EC">
        <w:tc>
          <w:tcPr>
            <w:tcW w:w="8217" w:type="dxa"/>
          </w:tcPr>
          <w:p w14:paraId="3A3AC1BE" w14:textId="77777777" w:rsidR="001C08F9" w:rsidRPr="00800DAA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до себе</w:t>
            </w:r>
          </w:p>
          <w:p w14:paraId="0985E3A2" w14:textId="7B276E49" w:rsidR="001C08F9" w:rsidRPr="00560EC8" w:rsidRDefault="001C08F9" w:rsidP="001C08F9">
            <w:pPr>
              <w:pStyle w:val="a7"/>
              <w:rPr>
                <w:rStyle w:val="lcgdw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Фоточелендж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«Українська хустка»</w:t>
            </w:r>
          </w:p>
        </w:tc>
        <w:tc>
          <w:tcPr>
            <w:tcW w:w="1701" w:type="dxa"/>
          </w:tcPr>
          <w:p w14:paraId="707A627D" w14:textId="32BEE5AD" w:rsidR="001C08F9" w:rsidRDefault="001C08F9" w:rsidP="001C08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 w:rsidRPr="00800DAA">
              <w:rPr>
                <w:sz w:val="24"/>
                <w:szCs w:val="24"/>
              </w:rPr>
              <w:t>.12</w:t>
            </w:r>
          </w:p>
        </w:tc>
        <w:tc>
          <w:tcPr>
            <w:tcW w:w="2551" w:type="dxa"/>
          </w:tcPr>
          <w:p w14:paraId="22214ECC" w14:textId="77777777" w:rsidR="001C08F9" w:rsidRDefault="001C08F9" w:rsidP="001C08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2D8A579" w14:textId="607DDAC3" w:rsidR="001C08F9" w:rsidRPr="00BE70E1" w:rsidRDefault="001C08F9" w:rsidP="001C08F9">
            <w:pPr>
              <w:rPr>
                <w:sz w:val="25"/>
                <w:szCs w:val="25"/>
              </w:rPr>
            </w:pPr>
            <w:r w:rsidRPr="00800DAA">
              <w:rPr>
                <w:sz w:val="24"/>
                <w:szCs w:val="24"/>
              </w:rPr>
              <w:t> </w:t>
            </w:r>
          </w:p>
        </w:tc>
        <w:tc>
          <w:tcPr>
            <w:tcW w:w="1105" w:type="dxa"/>
          </w:tcPr>
          <w:p w14:paraId="7C510A17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</w:tr>
      <w:tr w:rsidR="001C08F9" w:rsidRPr="00BE70E1" w14:paraId="02951B86" w14:textId="77777777" w:rsidTr="00C727EC">
        <w:tc>
          <w:tcPr>
            <w:tcW w:w="8217" w:type="dxa"/>
          </w:tcPr>
          <w:p w14:paraId="53F2E20E" w14:textId="77777777" w:rsidR="001C08F9" w:rsidRPr="00800DAA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</w:p>
          <w:p w14:paraId="19DD9469" w14:textId="27D7134C" w:rsidR="001C08F9" w:rsidRPr="00800DAA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Акція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Годівничка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>», конкурс «</w:t>
            </w: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>Еко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гірлянда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49331D2" w14:textId="010C06C8" w:rsidR="001C08F9" w:rsidRDefault="001C08F9" w:rsidP="001C08F9">
            <w:pPr>
              <w:rPr>
                <w:sz w:val="24"/>
                <w:szCs w:val="24"/>
                <w:lang w:val="uk-UA"/>
              </w:rPr>
            </w:pPr>
            <w:r w:rsidRPr="00800DAA">
              <w:rPr>
                <w:sz w:val="24"/>
                <w:szCs w:val="24"/>
              </w:rPr>
              <w:t>20.12</w:t>
            </w:r>
          </w:p>
        </w:tc>
        <w:tc>
          <w:tcPr>
            <w:tcW w:w="2551" w:type="dxa"/>
          </w:tcPr>
          <w:p w14:paraId="7DEB2F89" w14:textId="77777777" w:rsidR="001C08F9" w:rsidRDefault="001C08F9" w:rsidP="001C08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28B8A57" w14:textId="456CD4AA" w:rsidR="001C08F9" w:rsidRPr="00800DAA" w:rsidRDefault="001C08F9" w:rsidP="001C08F9">
            <w:pPr>
              <w:rPr>
                <w:sz w:val="24"/>
                <w:szCs w:val="24"/>
              </w:rPr>
            </w:pPr>
            <w:r w:rsidRPr="00800DAA">
              <w:rPr>
                <w:sz w:val="24"/>
                <w:szCs w:val="24"/>
              </w:rPr>
              <w:t> </w:t>
            </w:r>
          </w:p>
        </w:tc>
        <w:tc>
          <w:tcPr>
            <w:tcW w:w="1105" w:type="dxa"/>
          </w:tcPr>
          <w:p w14:paraId="7E46F0E9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</w:tr>
      <w:tr w:rsidR="001C08F9" w:rsidRPr="00BE70E1" w14:paraId="22A39999" w14:textId="77777777" w:rsidTr="00C727EC">
        <w:tc>
          <w:tcPr>
            <w:tcW w:w="8217" w:type="dxa"/>
          </w:tcPr>
          <w:p w14:paraId="1635F1BC" w14:textId="77777777" w:rsidR="001C08F9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</w:p>
          <w:p w14:paraId="2E876F79" w14:textId="77777777" w:rsidR="001C08F9" w:rsidRPr="007D0E65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Андріївські вечорниці «Йдуть на вечорниці хлопці й молодиці»</w:t>
            </w:r>
          </w:p>
          <w:p w14:paraId="3B82B3A7" w14:textId="1CCC34F3" w:rsidR="001C08F9" w:rsidRPr="00800DAA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rFonts w:ascii="Times New Roman" w:hAnsi="Times New Roman"/>
                <w:sz w:val="24"/>
                <w:szCs w:val="24"/>
              </w:rPr>
              <w:t>новорічних</w:t>
            </w:r>
            <w:proofErr w:type="spellEnd"/>
            <w:r w:rsidRPr="00800DAA">
              <w:rPr>
                <w:rFonts w:ascii="Times New Roman" w:hAnsi="Times New Roman"/>
                <w:sz w:val="24"/>
                <w:szCs w:val="24"/>
              </w:rPr>
              <w:t xml:space="preserve"> свят</w:t>
            </w:r>
            <w:r w:rsidRPr="00800D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дня Святого Миколая</w:t>
            </w:r>
          </w:p>
        </w:tc>
        <w:tc>
          <w:tcPr>
            <w:tcW w:w="1701" w:type="dxa"/>
          </w:tcPr>
          <w:p w14:paraId="61180666" w14:textId="77777777" w:rsidR="001C08F9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0DA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1BA52C4" w14:textId="77777777" w:rsidR="001C08F9" w:rsidRPr="007D0E65" w:rsidRDefault="001C08F9" w:rsidP="001C08F9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</w:t>
            </w:r>
          </w:p>
          <w:p w14:paraId="2032E436" w14:textId="14060FA2" w:rsidR="001C08F9" w:rsidRDefault="001C08F9" w:rsidP="001C08F9">
            <w:pPr>
              <w:rPr>
                <w:sz w:val="24"/>
                <w:szCs w:val="24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800DAA">
              <w:rPr>
                <w:sz w:val="24"/>
                <w:szCs w:val="24"/>
              </w:rPr>
              <w:t>гідно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sz w:val="24"/>
                <w:szCs w:val="24"/>
              </w:rPr>
              <w:t>графік</w:t>
            </w:r>
            <w:proofErr w:type="spellEnd"/>
            <w:r w:rsidRPr="00800DA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5B69BD96" w14:textId="77777777" w:rsidR="001C08F9" w:rsidRDefault="001C08F9" w:rsidP="001C08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29B18C2" w14:textId="47927904" w:rsidR="001C08F9" w:rsidRPr="00800DAA" w:rsidRDefault="001C08F9" w:rsidP="001C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800DAA">
              <w:rPr>
                <w:sz w:val="24"/>
                <w:szCs w:val="24"/>
                <w:lang w:val="uk-UA"/>
              </w:rPr>
              <w:t>лан проведення новорічних свят</w:t>
            </w:r>
          </w:p>
        </w:tc>
        <w:tc>
          <w:tcPr>
            <w:tcW w:w="1105" w:type="dxa"/>
          </w:tcPr>
          <w:p w14:paraId="13118838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</w:tr>
      <w:tr w:rsidR="001C08F9" w:rsidRPr="00BE70E1" w14:paraId="09856D06" w14:textId="77777777" w:rsidTr="00C727EC">
        <w:tc>
          <w:tcPr>
            <w:tcW w:w="15417" w:type="dxa"/>
            <w:gridSpan w:val="5"/>
            <w:shd w:val="clear" w:color="auto" w:fill="CCCCFF"/>
            <w:hideMark/>
          </w:tcPr>
          <w:p w14:paraId="4AB7D579" w14:textId="77777777" w:rsidR="001C08F9" w:rsidRPr="00BE70E1" w:rsidRDefault="001C08F9" w:rsidP="001C08F9">
            <w:pPr>
              <w:rPr>
                <w:i/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br w:type="page"/>
            </w: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1C08F9" w:rsidRPr="00BE70E1" w14:paraId="58BB1BEA" w14:textId="77777777" w:rsidTr="00C727EC">
        <w:tc>
          <w:tcPr>
            <w:tcW w:w="8217" w:type="dxa"/>
            <w:shd w:val="clear" w:color="auto" w:fill="FFFFFF" w:themeFill="background1"/>
          </w:tcPr>
          <w:p w14:paraId="5EB423BE" w14:textId="295D8769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sz w:val="24"/>
                <w:szCs w:val="24"/>
                <w:lang w:val="uk-UA"/>
              </w:rPr>
              <w:t xml:space="preserve">учнівського </w:t>
            </w:r>
            <w:r w:rsidRPr="00800DAA">
              <w:rPr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701" w:type="dxa"/>
          </w:tcPr>
          <w:p w14:paraId="3FCC2270" w14:textId="7322F156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01-03.12</w:t>
            </w:r>
          </w:p>
        </w:tc>
        <w:tc>
          <w:tcPr>
            <w:tcW w:w="2551" w:type="dxa"/>
          </w:tcPr>
          <w:p w14:paraId="076B2089" w14:textId="1E916775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</w:tcPr>
          <w:p w14:paraId="33CBD76D" w14:textId="77777777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05" w:type="dxa"/>
          </w:tcPr>
          <w:p w14:paraId="2E143828" w14:textId="77777777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</w:tr>
      <w:tr w:rsidR="001C08F9" w:rsidRPr="00BE70E1" w14:paraId="2715F17A" w14:textId="77777777" w:rsidTr="00C727EC">
        <w:tc>
          <w:tcPr>
            <w:tcW w:w="8217" w:type="dxa"/>
            <w:shd w:val="clear" w:color="auto" w:fill="FFFFFF" w:themeFill="background1"/>
          </w:tcPr>
          <w:p w14:paraId="6E79A8F1" w14:textId="6A19A76C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Засідання коміс</w:t>
            </w:r>
            <w:r>
              <w:rPr>
                <w:sz w:val="24"/>
                <w:szCs w:val="24"/>
                <w:lang w:val="uk-UA"/>
              </w:rPr>
              <w:t>і</w:t>
            </w:r>
            <w:r w:rsidRPr="00800DAA"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учнівського</w:t>
            </w:r>
            <w:r w:rsidRPr="00800DAA">
              <w:rPr>
                <w:sz w:val="24"/>
                <w:szCs w:val="24"/>
                <w:lang w:val="uk-UA"/>
              </w:rPr>
              <w:t xml:space="preserve"> самоврядування</w:t>
            </w:r>
          </w:p>
        </w:tc>
        <w:tc>
          <w:tcPr>
            <w:tcW w:w="1701" w:type="dxa"/>
          </w:tcPr>
          <w:p w14:paraId="4C5307C8" w14:textId="787655B0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04-09.12</w:t>
            </w:r>
          </w:p>
        </w:tc>
        <w:tc>
          <w:tcPr>
            <w:tcW w:w="2551" w:type="dxa"/>
          </w:tcPr>
          <w:p w14:paraId="47F91A04" w14:textId="6EC24123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</w:tcPr>
          <w:p w14:paraId="3A67D928" w14:textId="77777777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05" w:type="dxa"/>
          </w:tcPr>
          <w:p w14:paraId="3D0294DF" w14:textId="77777777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</w:p>
        </w:tc>
      </w:tr>
      <w:tr w:rsidR="001C08F9" w:rsidRPr="00BE70E1" w14:paraId="55036BBD" w14:textId="77777777" w:rsidTr="00C727EC">
        <w:trPr>
          <w:trHeight w:val="690"/>
        </w:trPr>
        <w:tc>
          <w:tcPr>
            <w:tcW w:w="8217" w:type="dxa"/>
            <w:shd w:val="clear" w:color="auto" w:fill="FFFFFF" w:themeFill="background1"/>
          </w:tcPr>
          <w:p w14:paraId="30027A8E" w14:textId="04502617" w:rsidR="001C08F9" w:rsidRPr="00BE70E1" w:rsidRDefault="001C08F9" w:rsidP="001C08F9">
            <w:pPr>
              <w:rPr>
                <w:sz w:val="25"/>
                <w:szCs w:val="25"/>
              </w:rPr>
            </w:pPr>
            <w:proofErr w:type="spellStart"/>
            <w:r w:rsidRPr="00800DAA">
              <w:rPr>
                <w:sz w:val="24"/>
                <w:szCs w:val="24"/>
              </w:rPr>
              <w:lastRenderedPageBreak/>
              <w:t>Затвердження</w:t>
            </w:r>
            <w:proofErr w:type="spellEnd"/>
            <w:r w:rsidRPr="00800DAA">
              <w:rPr>
                <w:sz w:val="24"/>
                <w:szCs w:val="24"/>
              </w:rPr>
              <w:t xml:space="preserve"> плану </w:t>
            </w:r>
            <w:proofErr w:type="spellStart"/>
            <w:r w:rsidRPr="00800DAA">
              <w:rPr>
                <w:sz w:val="24"/>
                <w:szCs w:val="24"/>
              </w:rPr>
              <w:t>роботи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sz w:val="24"/>
                <w:szCs w:val="24"/>
              </w:rPr>
              <w:t>органів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sz w:val="24"/>
                <w:szCs w:val="24"/>
              </w:rPr>
              <w:t>учнівського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sz w:val="24"/>
                <w:szCs w:val="24"/>
              </w:rPr>
              <w:t>самоврядування</w:t>
            </w:r>
            <w:proofErr w:type="spellEnd"/>
            <w:r w:rsidRPr="00800DAA">
              <w:rPr>
                <w:sz w:val="24"/>
                <w:szCs w:val="24"/>
              </w:rPr>
              <w:t xml:space="preserve"> на ІІ семестр.</w:t>
            </w:r>
          </w:p>
        </w:tc>
        <w:tc>
          <w:tcPr>
            <w:tcW w:w="1701" w:type="dxa"/>
          </w:tcPr>
          <w:p w14:paraId="6A246B8E" w14:textId="3D33B32F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27.12</w:t>
            </w:r>
          </w:p>
        </w:tc>
        <w:tc>
          <w:tcPr>
            <w:tcW w:w="2551" w:type="dxa"/>
          </w:tcPr>
          <w:p w14:paraId="1A1C37F0" w14:textId="036DDAE9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14:paraId="479ABF70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14:paraId="16AF0FF2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</w:tr>
      <w:tr w:rsidR="001C08F9" w:rsidRPr="00BE70E1" w14:paraId="5EA77895" w14:textId="77777777" w:rsidTr="00C727EC">
        <w:trPr>
          <w:trHeight w:val="435"/>
        </w:trPr>
        <w:tc>
          <w:tcPr>
            <w:tcW w:w="8217" w:type="dxa"/>
            <w:shd w:val="clear" w:color="auto" w:fill="FFFFFF" w:themeFill="background1"/>
          </w:tcPr>
          <w:p w14:paraId="309E5B6C" w14:textId="2873BF0A" w:rsidR="001C08F9" w:rsidRPr="00BE70E1" w:rsidRDefault="001C08F9" w:rsidP="001C08F9">
            <w:pPr>
              <w:rPr>
                <w:sz w:val="25"/>
                <w:szCs w:val="25"/>
              </w:rPr>
            </w:pPr>
            <w:proofErr w:type="spellStart"/>
            <w:r w:rsidRPr="00800DAA">
              <w:rPr>
                <w:sz w:val="24"/>
                <w:szCs w:val="24"/>
              </w:rPr>
              <w:t>Випуск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proofErr w:type="spellStart"/>
            <w:r w:rsidRPr="00800DAA">
              <w:rPr>
                <w:sz w:val="24"/>
                <w:szCs w:val="24"/>
              </w:rPr>
              <w:t>газети</w:t>
            </w:r>
            <w:proofErr w:type="spellEnd"/>
            <w:r w:rsidRPr="00800DAA">
              <w:rPr>
                <w:sz w:val="24"/>
                <w:szCs w:val="24"/>
              </w:rPr>
              <w:t xml:space="preserve"> </w:t>
            </w:r>
            <w:r w:rsidRPr="00800DAA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Історичний вісник</w:t>
            </w:r>
            <w:r w:rsidRPr="00800DA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14:paraId="46261347" w14:textId="44D48924" w:rsidR="001C08F9" w:rsidRPr="00BE70E1" w:rsidRDefault="001C08F9" w:rsidP="001C08F9">
            <w:pPr>
              <w:rPr>
                <w:sz w:val="25"/>
                <w:szCs w:val="25"/>
                <w:lang w:val="uk-UA"/>
              </w:rPr>
            </w:pPr>
            <w:r w:rsidRPr="00800DAA">
              <w:rPr>
                <w:sz w:val="24"/>
                <w:szCs w:val="24"/>
                <w:lang w:val="uk-UA"/>
              </w:rPr>
              <w:t>25-28.12</w:t>
            </w:r>
          </w:p>
        </w:tc>
        <w:tc>
          <w:tcPr>
            <w:tcW w:w="2551" w:type="dxa"/>
          </w:tcPr>
          <w:p w14:paraId="4D1601CA" w14:textId="289E160D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14:paraId="604F7EFE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  <w:tc>
          <w:tcPr>
            <w:tcW w:w="1105" w:type="dxa"/>
          </w:tcPr>
          <w:p w14:paraId="64C7C398" w14:textId="77777777" w:rsidR="001C08F9" w:rsidRPr="00BE70E1" w:rsidRDefault="001C08F9" w:rsidP="001C08F9">
            <w:pPr>
              <w:rPr>
                <w:sz w:val="25"/>
                <w:szCs w:val="25"/>
              </w:rPr>
            </w:pPr>
          </w:p>
        </w:tc>
      </w:tr>
    </w:tbl>
    <w:p w14:paraId="60B9310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1DB3B7EB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14:paraId="12A37F1A" w14:textId="77777777" w:rsidR="00BE70E1" w:rsidRPr="00BE70E1" w:rsidRDefault="00BE70E1" w:rsidP="00C72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СІЧЕНЬ</w:t>
      </w:r>
    </w:p>
    <w:p w14:paraId="7EE91E67" w14:textId="53C0C0BF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7949"/>
        <w:gridCol w:w="1689"/>
        <w:gridCol w:w="2508"/>
        <w:gridCol w:w="2161"/>
        <w:gridCol w:w="1394"/>
      </w:tblGrid>
      <w:tr w:rsidR="00BE70E1" w:rsidRPr="00BE70E1" w14:paraId="4D194322" w14:textId="77777777" w:rsidTr="00C727EC">
        <w:tc>
          <w:tcPr>
            <w:tcW w:w="7949" w:type="dxa"/>
            <w:hideMark/>
          </w:tcPr>
          <w:p w14:paraId="5040552C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689" w:type="dxa"/>
          </w:tcPr>
          <w:p w14:paraId="4F104749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508" w:type="dxa"/>
          </w:tcPr>
          <w:p w14:paraId="3E8B8E3E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161" w:type="dxa"/>
          </w:tcPr>
          <w:p w14:paraId="0ADCA862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94" w:type="dxa"/>
            <w:hideMark/>
          </w:tcPr>
          <w:p w14:paraId="4E34727F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48D9F710" w14:textId="77777777" w:rsidTr="00C727EC">
        <w:tc>
          <w:tcPr>
            <w:tcW w:w="15701" w:type="dxa"/>
            <w:gridSpan w:val="5"/>
            <w:shd w:val="clear" w:color="auto" w:fill="CCCCFF"/>
            <w:hideMark/>
          </w:tcPr>
          <w:p w14:paraId="5D3156C0" w14:textId="77777777"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5379A0" w:rsidRPr="00BE70E1" w14:paraId="693F65C7" w14:textId="77777777" w:rsidTr="00C727EC">
        <w:trPr>
          <w:trHeight w:val="55"/>
        </w:trPr>
        <w:tc>
          <w:tcPr>
            <w:tcW w:w="7949" w:type="dxa"/>
            <w:hideMark/>
          </w:tcPr>
          <w:p w14:paraId="01B69B31" w14:textId="77777777" w:rsidR="005379A0" w:rsidRPr="00F04817" w:rsidRDefault="005379A0" w:rsidP="005379A0">
            <w:pPr>
              <w:ind w:left="-74"/>
              <w:jc w:val="both"/>
              <w:rPr>
                <w:sz w:val="24"/>
                <w:szCs w:val="24"/>
              </w:rPr>
            </w:pPr>
            <w:proofErr w:type="spellStart"/>
            <w:r w:rsidRPr="00F04817">
              <w:rPr>
                <w:color w:val="000000"/>
                <w:sz w:val="24"/>
                <w:szCs w:val="24"/>
              </w:rPr>
              <w:t>Ціннісне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ставлення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суспільства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держави</w:t>
            </w:r>
            <w:proofErr w:type="spellEnd"/>
          </w:p>
          <w:p w14:paraId="556C594D" w14:textId="77777777" w:rsidR="005379A0" w:rsidRPr="00F04817" w:rsidRDefault="005379A0" w:rsidP="005379A0">
            <w:pPr>
              <w:ind w:left="-7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Участь у міському патріотичному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інтелектуально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-спортивному квесті для лідерів учнівського самоврядування «Все буде Україна»</w:t>
            </w:r>
            <w:r w:rsidRPr="00F04817">
              <w:rPr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Соборності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>. </w:t>
            </w:r>
          </w:p>
          <w:p w14:paraId="38AAC926" w14:textId="77777777" w:rsidR="005379A0" w:rsidRPr="00F04817" w:rsidRDefault="005379A0" w:rsidP="005379A0">
            <w:pPr>
              <w:ind w:left="-7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0481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Трагедія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Крут: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крізь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призму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минулого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04817">
              <w:rPr>
                <w:color w:val="000000"/>
                <w:sz w:val="24"/>
                <w:szCs w:val="24"/>
              </w:rPr>
              <w:t>сучасного</w:t>
            </w:r>
            <w:proofErr w:type="spellEnd"/>
            <w:r w:rsidRPr="00F04817">
              <w:rPr>
                <w:color w:val="000000"/>
                <w:sz w:val="24"/>
                <w:szCs w:val="24"/>
              </w:rPr>
              <w:t>»</w:t>
            </w:r>
          </w:p>
          <w:p w14:paraId="105C0C91" w14:textId="0AF3900C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 xml:space="preserve">Екскурсія до музею Голокосту </w:t>
            </w:r>
            <w:r w:rsidRPr="00F04817">
              <w:rPr>
                <w:sz w:val="24"/>
                <w:szCs w:val="24"/>
              </w:rPr>
              <w:t xml:space="preserve">до </w:t>
            </w:r>
            <w:proofErr w:type="spellStart"/>
            <w:r w:rsidRPr="00F04817">
              <w:rPr>
                <w:sz w:val="24"/>
                <w:szCs w:val="24"/>
              </w:rPr>
              <w:t>Міжнародного</w:t>
            </w:r>
            <w:proofErr w:type="spellEnd"/>
            <w:r w:rsidRPr="00F04817">
              <w:rPr>
                <w:sz w:val="24"/>
                <w:szCs w:val="24"/>
              </w:rPr>
              <w:t xml:space="preserve"> дня </w:t>
            </w:r>
            <w:proofErr w:type="spellStart"/>
            <w:r w:rsidRPr="00F04817">
              <w:rPr>
                <w:sz w:val="24"/>
                <w:szCs w:val="24"/>
              </w:rPr>
              <w:t>пам’яті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жертв </w:t>
            </w:r>
            <w:proofErr w:type="spellStart"/>
            <w:r w:rsidRPr="00F04817">
              <w:rPr>
                <w:sz w:val="24"/>
                <w:szCs w:val="24"/>
              </w:rPr>
              <w:t>Голокосту</w:t>
            </w:r>
            <w:proofErr w:type="spellEnd"/>
          </w:p>
        </w:tc>
        <w:tc>
          <w:tcPr>
            <w:tcW w:w="1689" w:type="dxa"/>
          </w:tcPr>
          <w:p w14:paraId="72C2A04C" w14:textId="77777777" w:rsidR="005379A0" w:rsidRDefault="005379A0" w:rsidP="005379A0">
            <w:pPr>
              <w:rPr>
                <w:sz w:val="24"/>
                <w:szCs w:val="24"/>
              </w:rPr>
            </w:pPr>
            <w:r w:rsidRPr="00F04817">
              <w:rPr>
                <w:sz w:val="24"/>
                <w:szCs w:val="24"/>
              </w:rPr>
              <w:t> </w:t>
            </w:r>
          </w:p>
          <w:p w14:paraId="2F8C7534" w14:textId="77777777" w:rsidR="005379A0" w:rsidRPr="00F04817" w:rsidRDefault="005379A0" w:rsidP="005379A0">
            <w:pPr>
              <w:rPr>
                <w:sz w:val="24"/>
                <w:szCs w:val="24"/>
              </w:rPr>
            </w:pPr>
            <w:r w:rsidRPr="00F04817">
              <w:rPr>
                <w:color w:val="000000"/>
                <w:sz w:val="24"/>
                <w:szCs w:val="24"/>
              </w:rPr>
              <w:t>20-21.01</w:t>
            </w:r>
          </w:p>
          <w:p w14:paraId="578243E1" w14:textId="3A790D74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color w:val="000000"/>
                <w:sz w:val="24"/>
                <w:szCs w:val="24"/>
              </w:rPr>
              <w:t>27-28.01</w:t>
            </w:r>
          </w:p>
        </w:tc>
        <w:tc>
          <w:tcPr>
            <w:tcW w:w="2508" w:type="dxa"/>
          </w:tcPr>
          <w:p w14:paraId="41237504" w14:textId="5105F282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</w:tcPr>
          <w:p w14:paraId="084CFE90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  <w:hideMark/>
          </w:tcPr>
          <w:p w14:paraId="0CCE8134" w14:textId="50908E8E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sz w:val="24"/>
                <w:szCs w:val="24"/>
              </w:rPr>
              <w:t> </w:t>
            </w:r>
          </w:p>
        </w:tc>
      </w:tr>
      <w:tr w:rsidR="005379A0" w:rsidRPr="00BE70E1" w14:paraId="2F1EF377" w14:textId="77777777" w:rsidTr="00C727EC">
        <w:trPr>
          <w:trHeight w:val="55"/>
        </w:trPr>
        <w:tc>
          <w:tcPr>
            <w:tcW w:w="7949" w:type="dxa"/>
          </w:tcPr>
          <w:p w14:paraId="4EBC955F" w14:textId="77777777" w:rsidR="005379A0" w:rsidRPr="00F04817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</w:p>
          <w:p w14:paraId="05151EF0" w14:textId="33BB2A8A" w:rsidR="005379A0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Конку</w:t>
            </w:r>
            <w:r>
              <w:rPr>
                <w:sz w:val="24"/>
                <w:szCs w:val="24"/>
                <w:lang w:val="uk-UA"/>
              </w:rPr>
              <w:t>р</w:t>
            </w:r>
            <w:r w:rsidRPr="00F04817">
              <w:rPr>
                <w:sz w:val="24"/>
                <w:szCs w:val="24"/>
                <w:lang w:val="uk-UA"/>
              </w:rPr>
              <w:t>с «Годівничка»</w:t>
            </w:r>
          </w:p>
        </w:tc>
        <w:tc>
          <w:tcPr>
            <w:tcW w:w="1689" w:type="dxa"/>
          </w:tcPr>
          <w:p w14:paraId="2E5BBF7C" w14:textId="77777777" w:rsidR="005379A0" w:rsidRPr="00F04817" w:rsidRDefault="005379A0" w:rsidP="005379A0">
            <w:pPr>
              <w:rPr>
                <w:sz w:val="24"/>
                <w:szCs w:val="24"/>
              </w:rPr>
            </w:pPr>
            <w:r w:rsidRPr="00F04817">
              <w:rPr>
                <w:sz w:val="24"/>
                <w:szCs w:val="24"/>
              </w:rPr>
              <w:t> </w:t>
            </w:r>
          </w:p>
          <w:p w14:paraId="165083DA" w14:textId="10CDB93D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2508" w:type="dxa"/>
          </w:tcPr>
          <w:p w14:paraId="29DF118C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</w:tcPr>
          <w:p w14:paraId="6DB0E90B" w14:textId="3F480DAF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</w:t>
            </w:r>
            <w:r w:rsidRPr="00F04817">
              <w:rPr>
                <w:sz w:val="24"/>
                <w:szCs w:val="24"/>
                <w:lang w:val="uk-UA"/>
              </w:rPr>
              <w:t>отозвіт</w:t>
            </w:r>
            <w:proofErr w:type="spellEnd"/>
            <w:r w:rsidRPr="00F04817">
              <w:rPr>
                <w:sz w:val="24"/>
                <w:szCs w:val="24"/>
                <w:lang w:val="uk-UA"/>
              </w:rPr>
              <w:t xml:space="preserve"> на веб- сайті</w:t>
            </w:r>
          </w:p>
        </w:tc>
        <w:tc>
          <w:tcPr>
            <w:tcW w:w="1394" w:type="dxa"/>
          </w:tcPr>
          <w:p w14:paraId="36E94C40" w14:textId="4A41D913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sz w:val="24"/>
                <w:szCs w:val="24"/>
              </w:rPr>
              <w:t> </w:t>
            </w:r>
          </w:p>
        </w:tc>
      </w:tr>
      <w:tr w:rsidR="005379A0" w:rsidRPr="00BE70E1" w14:paraId="20652E7C" w14:textId="77777777" w:rsidTr="00C727EC">
        <w:tc>
          <w:tcPr>
            <w:tcW w:w="15701" w:type="dxa"/>
            <w:gridSpan w:val="5"/>
            <w:shd w:val="clear" w:color="auto" w:fill="CCCCFF"/>
            <w:hideMark/>
          </w:tcPr>
          <w:p w14:paraId="403084D8" w14:textId="77777777" w:rsidR="005379A0" w:rsidRPr="00BE70E1" w:rsidRDefault="005379A0" w:rsidP="005379A0">
            <w:pPr>
              <w:rPr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1.5. Робота органів учнівського самоврядування</w:t>
            </w:r>
          </w:p>
        </w:tc>
      </w:tr>
      <w:tr w:rsidR="005379A0" w:rsidRPr="00BE70E1" w14:paraId="5B61E8E8" w14:textId="77777777" w:rsidTr="00C727EC">
        <w:tc>
          <w:tcPr>
            <w:tcW w:w="7949" w:type="dxa"/>
            <w:shd w:val="clear" w:color="auto" w:fill="FFFFFF" w:themeFill="background1"/>
          </w:tcPr>
          <w:p w14:paraId="540A673F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Засідання учнівського самоврядування</w:t>
            </w:r>
          </w:p>
          <w:p w14:paraId="2E27BCFF" w14:textId="759AC2FC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учнівського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на ІІ </w:t>
            </w: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семестр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  <w:p w14:paraId="1B86E707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689" w:type="dxa"/>
          </w:tcPr>
          <w:p w14:paraId="2159A9E6" w14:textId="64A0AD4E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3B6FC4">
              <w:rPr>
                <w:sz w:val="24"/>
                <w:szCs w:val="24"/>
                <w:lang w:val="uk-UA"/>
              </w:rPr>
              <w:t>15.01</w:t>
            </w:r>
          </w:p>
        </w:tc>
        <w:tc>
          <w:tcPr>
            <w:tcW w:w="2508" w:type="dxa"/>
          </w:tcPr>
          <w:p w14:paraId="74195070" w14:textId="03257BE8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161" w:type="dxa"/>
          </w:tcPr>
          <w:p w14:paraId="0A2FC7A9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94" w:type="dxa"/>
          </w:tcPr>
          <w:p w14:paraId="660B5251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</w:tr>
      <w:tr w:rsidR="005379A0" w:rsidRPr="00BE70E1" w14:paraId="31F1CC9C" w14:textId="77777777" w:rsidTr="00C727EC">
        <w:tc>
          <w:tcPr>
            <w:tcW w:w="7949" w:type="dxa"/>
            <w:shd w:val="clear" w:color="auto" w:fill="FFFFFF" w:themeFill="background1"/>
          </w:tcPr>
          <w:p w14:paraId="5630F34E" w14:textId="6EBF2420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Засідання комісій</w:t>
            </w:r>
            <w:r>
              <w:rPr>
                <w:sz w:val="24"/>
                <w:szCs w:val="24"/>
                <w:lang w:val="uk-UA"/>
              </w:rPr>
              <w:t xml:space="preserve"> учнівського</w:t>
            </w:r>
            <w:r w:rsidRPr="00F04817">
              <w:rPr>
                <w:sz w:val="24"/>
                <w:szCs w:val="24"/>
                <w:lang w:val="uk-UA"/>
              </w:rPr>
              <w:t xml:space="preserve"> самоврядування</w:t>
            </w:r>
          </w:p>
        </w:tc>
        <w:tc>
          <w:tcPr>
            <w:tcW w:w="1689" w:type="dxa"/>
          </w:tcPr>
          <w:p w14:paraId="2EF2EE2C" w14:textId="7FA97993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16-18.01</w:t>
            </w:r>
          </w:p>
        </w:tc>
        <w:tc>
          <w:tcPr>
            <w:tcW w:w="2508" w:type="dxa"/>
          </w:tcPr>
          <w:p w14:paraId="1CEE15E5" w14:textId="23A9ED19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</w:tcPr>
          <w:p w14:paraId="74CAB7F2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14:paraId="1FFFC33D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</w:tr>
      <w:tr w:rsidR="005379A0" w:rsidRPr="00BE70E1" w14:paraId="44CD65E3" w14:textId="77777777" w:rsidTr="00C727EC">
        <w:trPr>
          <w:trHeight w:val="885"/>
        </w:trPr>
        <w:tc>
          <w:tcPr>
            <w:tcW w:w="7949" w:type="dxa"/>
            <w:shd w:val="clear" w:color="auto" w:fill="FFFFFF" w:themeFill="background1"/>
            <w:hideMark/>
          </w:tcPr>
          <w:p w14:paraId="297FB235" w14:textId="77777777" w:rsidR="005379A0" w:rsidRPr="00E74472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схильними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</w:p>
          <w:p w14:paraId="22E468A8" w14:textId="77777777" w:rsidR="005379A0" w:rsidRPr="00F04817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2F8FC0DC" w14:textId="77777777" w:rsidR="005379A0" w:rsidRPr="00F04817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6D17FA5E" w14:textId="48F992C0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689" w:type="dxa"/>
            <w:hideMark/>
          </w:tcPr>
          <w:p w14:paraId="4BECE07C" w14:textId="7F6A4368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19-20.01</w:t>
            </w:r>
          </w:p>
        </w:tc>
        <w:tc>
          <w:tcPr>
            <w:tcW w:w="2508" w:type="dxa"/>
            <w:hideMark/>
          </w:tcPr>
          <w:p w14:paraId="3CABBEC3" w14:textId="2AA8E80A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  <w:hideMark/>
          </w:tcPr>
          <w:p w14:paraId="23C203DA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14:paraId="651A80D5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</w:tr>
      <w:tr w:rsidR="005379A0" w:rsidRPr="00BE70E1" w14:paraId="7ECB4456" w14:textId="77777777" w:rsidTr="00C727EC">
        <w:trPr>
          <w:trHeight w:val="687"/>
        </w:trPr>
        <w:tc>
          <w:tcPr>
            <w:tcW w:w="7949" w:type="dxa"/>
            <w:shd w:val="clear" w:color="auto" w:fill="FFFFFF" w:themeFill="background1"/>
          </w:tcPr>
          <w:p w14:paraId="2FB2264D" w14:textId="54B9C5CF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 w:rsidRPr="00F04817">
              <w:rPr>
                <w:sz w:val="24"/>
                <w:szCs w:val="24"/>
              </w:rPr>
              <w:t>Проведення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анкетування</w:t>
            </w:r>
            <w:proofErr w:type="spellEnd"/>
            <w:r w:rsidRPr="00F04817">
              <w:rPr>
                <w:sz w:val="24"/>
                <w:szCs w:val="24"/>
              </w:rPr>
              <w:t xml:space="preserve"> «</w:t>
            </w:r>
            <w:proofErr w:type="spellStart"/>
            <w:r w:rsidRPr="00F04817">
              <w:rPr>
                <w:sz w:val="24"/>
                <w:szCs w:val="24"/>
              </w:rPr>
              <w:t>Ефективність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роботи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учнівського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самоврядування</w:t>
            </w:r>
            <w:proofErr w:type="spellEnd"/>
            <w:r w:rsidRPr="00F04817">
              <w:rPr>
                <w:sz w:val="24"/>
                <w:szCs w:val="24"/>
              </w:rPr>
              <w:t xml:space="preserve"> у </w:t>
            </w:r>
            <w:proofErr w:type="spellStart"/>
            <w:r w:rsidRPr="00F04817">
              <w:rPr>
                <w:sz w:val="24"/>
                <w:szCs w:val="24"/>
              </w:rPr>
              <w:t>класних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колективах</w:t>
            </w:r>
            <w:proofErr w:type="spellEnd"/>
            <w:r w:rsidRPr="00F04817">
              <w:rPr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3C39EC7F" w14:textId="76EBF64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28-30.01</w:t>
            </w:r>
          </w:p>
        </w:tc>
        <w:tc>
          <w:tcPr>
            <w:tcW w:w="2508" w:type="dxa"/>
          </w:tcPr>
          <w:p w14:paraId="1EE157C5" w14:textId="555401D8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161" w:type="dxa"/>
          </w:tcPr>
          <w:p w14:paraId="45F0F250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14:paraId="478CC76C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</w:tr>
      <w:tr w:rsidR="005379A0" w:rsidRPr="00BE70E1" w14:paraId="4D14EE1E" w14:textId="77777777" w:rsidTr="00C727EC">
        <w:trPr>
          <w:trHeight w:val="915"/>
        </w:trPr>
        <w:tc>
          <w:tcPr>
            <w:tcW w:w="7949" w:type="dxa"/>
            <w:shd w:val="clear" w:color="auto" w:fill="FFFFFF" w:themeFill="background1"/>
          </w:tcPr>
          <w:p w14:paraId="24E3ED64" w14:textId="12D7A5A5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 w:rsidRPr="00F04817">
              <w:rPr>
                <w:sz w:val="24"/>
                <w:szCs w:val="24"/>
              </w:rPr>
              <w:t>Випуск</w:t>
            </w:r>
            <w:proofErr w:type="spellEnd"/>
            <w:r w:rsidRPr="00F04817">
              <w:rPr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sz w:val="24"/>
                <w:szCs w:val="24"/>
              </w:rPr>
              <w:t>газети</w:t>
            </w:r>
            <w:proofErr w:type="spellEnd"/>
            <w:r w:rsidRPr="00F048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Класні новини</w:t>
            </w:r>
            <w:r w:rsidRPr="00F04817">
              <w:rPr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5716EBB8" w14:textId="233B4711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  <w:r w:rsidRPr="00F04817">
              <w:rPr>
                <w:sz w:val="24"/>
                <w:szCs w:val="24"/>
                <w:lang w:val="uk-UA"/>
              </w:rPr>
              <w:t>28-30.01</w:t>
            </w:r>
          </w:p>
        </w:tc>
        <w:tc>
          <w:tcPr>
            <w:tcW w:w="2508" w:type="dxa"/>
          </w:tcPr>
          <w:p w14:paraId="1CD70DAB" w14:textId="34222A6C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161" w:type="dxa"/>
          </w:tcPr>
          <w:p w14:paraId="0134161E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94" w:type="dxa"/>
          </w:tcPr>
          <w:p w14:paraId="46412AD4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</w:tr>
    </w:tbl>
    <w:p w14:paraId="07203575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7E64200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622EB876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14:paraId="35677EFA" w14:textId="77777777" w:rsidR="00BE70E1" w:rsidRPr="00BE70E1" w:rsidRDefault="00BE70E1" w:rsidP="00B632D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ЛЮТИЙ</w:t>
      </w:r>
    </w:p>
    <w:p w14:paraId="4D8F37D1" w14:textId="2FB6F040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0"/>
        <w:gridCol w:w="1624"/>
        <w:gridCol w:w="2331"/>
        <w:gridCol w:w="2321"/>
        <w:gridCol w:w="1380"/>
      </w:tblGrid>
      <w:tr w:rsidR="00BE70E1" w:rsidRPr="00BE70E1" w14:paraId="3A2EF494" w14:textId="77777777" w:rsidTr="00B121F4">
        <w:tc>
          <w:tcPr>
            <w:tcW w:w="7470" w:type="dxa"/>
            <w:vAlign w:val="center"/>
            <w:hideMark/>
          </w:tcPr>
          <w:p w14:paraId="0A5D190E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624" w:type="dxa"/>
            <w:vAlign w:val="center"/>
            <w:hideMark/>
          </w:tcPr>
          <w:p w14:paraId="3096F68B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331" w:type="dxa"/>
            <w:vAlign w:val="center"/>
            <w:hideMark/>
          </w:tcPr>
          <w:p w14:paraId="2A7CFEC6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321" w:type="dxa"/>
            <w:vAlign w:val="center"/>
          </w:tcPr>
          <w:p w14:paraId="1846C853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80" w:type="dxa"/>
            <w:vAlign w:val="center"/>
            <w:hideMark/>
          </w:tcPr>
          <w:p w14:paraId="6E7FDC2F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10591A6E" w14:textId="77777777" w:rsidTr="00B121F4">
        <w:trPr>
          <w:trHeight w:val="201"/>
        </w:trPr>
        <w:tc>
          <w:tcPr>
            <w:tcW w:w="15126" w:type="dxa"/>
            <w:gridSpan w:val="5"/>
            <w:shd w:val="clear" w:color="auto" w:fill="CCCCFF"/>
            <w:hideMark/>
          </w:tcPr>
          <w:p w14:paraId="3669B532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BE70E1" w:rsidRPr="00BE70E1" w14:paraId="6248A53B" w14:textId="77777777" w:rsidTr="00B121F4">
        <w:trPr>
          <w:trHeight w:val="201"/>
        </w:trPr>
        <w:tc>
          <w:tcPr>
            <w:tcW w:w="7470" w:type="dxa"/>
            <w:hideMark/>
          </w:tcPr>
          <w:p w14:paraId="1C57DA1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Книжкова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майстерня</w:t>
            </w:r>
            <w:proofErr w:type="spellEnd"/>
            <w:r w:rsidRPr="00BE70E1">
              <w:rPr>
                <w:sz w:val="25"/>
                <w:szCs w:val="25"/>
              </w:rPr>
              <w:t xml:space="preserve"> до Дня </w:t>
            </w:r>
            <w:proofErr w:type="spellStart"/>
            <w:r w:rsidRPr="00BE70E1">
              <w:rPr>
                <w:sz w:val="25"/>
                <w:szCs w:val="25"/>
              </w:rPr>
              <w:t>рідної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мови</w:t>
            </w:r>
            <w:proofErr w:type="spellEnd"/>
          </w:p>
        </w:tc>
        <w:tc>
          <w:tcPr>
            <w:tcW w:w="1624" w:type="dxa"/>
            <w:hideMark/>
          </w:tcPr>
          <w:p w14:paraId="7157274E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21-25.02</w:t>
            </w:r>
          </w:p>
        </w:tc>
        <w:tc>
          <w:tcPr>
            <w:tcW w:w="2331" w:type="dxa"/>
            <w:hideMark/>
          </w:tcPr>
          <w:p w14:paraId="378BD1F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2321" w:type="dxa"/>
          </w:tcPr>
          <w:p w14:paraId="0A021F70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proofErr w:type="spellStart"/>
            <w:r w:rsidRPr="00BE70E1">
              <w:rPr>
                <w:sz w:val="25"/>
                <w:szCs w:val="25"/>
                <w:lang w:val="uk-UA"/>
              </w:rPr>
              <w:t>фотозвіт</w:t>
            </w:r>
            <w:proofErr w:type="spellEnd"/>
            <w:r w:rsidRPr="00BE70E1">
              <w:rPr>
                <w:sz w:val="25"/>
                <w:szCs w:val="25"/>
                <w:lang w:val="uk-UA"/>
              </w:rPr>
              <w:t xml:space="preserve"> на шкільному </w:t>
            </w:r>
            <w:proofErr w:type="spellStart"/>
            <w:r w:rsidRPr="00BE70E1">
              <w:rPr>
                <w:sz w:val="25"/>
                <w:szCs w:val="25"/>
                <w:lang w:val="uk-UA"/>
              </w:rPr>
              <w:t>вебсайті</w:t>
            </w:r>
            <w:proofErr w:type="spellEnd"/>
          </w:p>
        </w:tc>
        <w:tc>
          <w:tcPr>
            <w:tcW w:w="1380" w:type="dxa"/>
            <w:hideMark/>
          </w:tcPr>
          <w:p w14:paraId="0E7CBC1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> </w:t>
            </w:r>
          </w:p>
        </w:tc>
      </w:tr>
      <w:tr w:rsidR="005379A0" w:rsidRPr="00BE70E1" w14:paraId="097C3FC5" w14:textId="77777777" w:rsidTr="00B121F4">
        <w:trPr>
          <w:trHeight w:val="201"/>
        </w:trPr>
        <w:tc>
          <w:tcPr>
            <w:tcW w:w="7470" w:type="dxa"/>
          </w:tcPr>
          <w:p w14:paraId="7673164A" w14:textId="77777777" w:rsidR="005379A0" w:rsidRPr="00F04817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до себе</w:t>
            </w:r>
            <w:r w:rsidRPr="00F048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82B0D38" w14:textId="77777777" w:rsidR="005379A0" w:rsidRPr="003E230E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безпечного Інтернету</w:t>
            </w:r>
          </w:p>
          <w:p w14:paraId="1C3A3B1A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14:paraId="00FA0A9F" w14:textId="66A6EC64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sz w:val="24"/>
                <w:szCs w:val="24"/>
              </w:rPr>
              <w:t>07-09.02</w:t>
            </w:r>
          </w:p>
        </w:tc>
        <w:tc>
          <w:tcPr>
            <w:tcW w:w="2331" w:type="dxa"/>
          </w:tcPr>
          <w:p w14:paraId="137635C1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321" w:type="dxa"/>
          </w:tcPr>
          <w:p w14:paraId="38F8E53D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80" w:type="dxa"/>
          </w:tcPr>
          <w:p w14:paraId="3F7F1603" w14:textId="2CC7AA5F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sz w:val="24"/>
                <w:szCs w:val="24"/>
              </w:rPr>
              <w:t> </w:t>
            </w:r>
          </w:p>
        </w:tc>
      </w:tr>
      <w:tr w:rsidR="005379A0" w:rsidRPr="00BE70E1" w14:paraId="33DBBD59" w14:textId="77777777" w:rsidTr="00B121F4">
        <w:trPr>
          <w:trHeight w:val="201"/>
        </w:trPr>
        <w:tc>
          <w:tcPr>
            <w:tcW w:w="7470" w:type="dxa"/>
          </w:tcPr>
          <w:p w14:paraId="02DFC386" w14:textId="77777777" w:rsidR="005379A0" w:rsidRPr="00F04817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  <w:p w14:paraId="5D5CAA51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48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Небесна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сотня у наших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серцях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» до Дня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вшанування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Революції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817">
              <w:rPr>
                <w:rFonts w:ascii="Times New Roman" w:hAnsi="Times New Roman"/>
                <w:sz w:val="24"/>
                <w:szCs w:val="24"/>
              </w:rPr>
              <w:t>гідності</w:t>
            </w:r>
            <w:proofErr w:type="spellEnd"/>
            <w:r w:rsidRPr="00F04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69E27A" w14:textId="46FEDFF0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Квест-гра до Дня рідної мови «Я люблю рідну мову!»</w:t>
            </w:r>
          </w:p>
        </w:tc>
        <w:tc>
          <w:tcPr>
            <w:tcW w:w="1624" w:type="dxa"/>
          </w:tcPr>
          <w:p w14:paraId="3AE1C3FE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0228BDE5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4817">
              <w:rPr>
                <w:rFonts w:ascii="Times New Roman" w:hAnsi="Times New Roman"/>
                <w:sz w:val="24"/>
                <w:szCs w:val="24"/>
              </w:rPr>
              <w:t>17-18.02</w:t>
            </w:r>
          </w:p>
          <w:p w14:paraId="7009ACC4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61221F63" w14:textId="3E35CC59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24.02</w:t>
            </w:r>
          </w:p>
        </w:tc>
        <w:tc>
          <w:tcPr>
            <w:tcW w:w="2331" w:type="dxa"/>
          </w:tcPr>
          <w:p w14:paraId="751AF439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321" w:type="dxa"/>
          </w:tcPr>
          <w:p w14:paraId="2618380D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80" w:type="dxa"/>
          </w:tcPr>
          <w:p w14:paraId="0A2B229E" w14:textId="30ED4787" w:rsidR="005379A0" w:rsidRPr="00BE70E1" w:rsidRDefault="005379A0" w:rsidP="005379A0">
            <w:pPr>
              <w:rPr>
                <w:sz w:val="25"/>
                <w:szCs w:val="25"/>
              </w:rPr>
            </w:pPr>
            <w:r w:rsidRPr="00F04817">
              <w:rPr>
                <w:sz w:val="24"/>
                <w:szCs w:val="24"/>
              </w:rPr>
              <w:t> </w:t>
            </w:r>
          </w:p>
        </w:tc>
      </w:tr>
      <w:tr w:rsidR="00BE70E1" w:rsidRPr="00BE70E1" w14:paraId="145AEF1C" w14:textId="77777777" w:rsidTr="00B121F4">
        <w:tc>
          <w:tcPr>
            <w:tcW w:w="15126" w:type="dxa"/>
            <w:gridSpan w:val="5"/>
            <w:shd w:val="clear" w:color="auto" w:fill="CCCCFF"/>
            <w:hideMark/>
          </w:tcPr>
          <w:p w14:paraId="17F7B156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BE70E1" w:rsidRPr="00BE70E1" w14:paraId="1DDDEF52" w14:textId="77777777" w:rsidTr="00B121F4">
        <w:tc>
          <w:tcPr>
            <w:tcW w:w="7470" w:type="dxa"/>
            <w:shd w:val="clear" w:color="auto" w:fill="FFFFFF" w:themeFill="background1"/>
          </w:tcPr>
          <w:p w14:paraId="7F93C7DB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14:paraId="63670FB9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14:paraId="03D30D18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01-03.02</w:t>
            </w:r>
          </w:p>
        </w:tc>
        <w:tc>
          <w:tcPr>
            <w:tcW w:w="2331" w:type="dxa"/>
          </w:tcPr>
          <w:p w14:paraId="52A9FFE0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14:paraId="5ECA0A04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321" w:type="dxa"/>
          </w:tcPr>
          <w:p w14:paraId="07EF2CE6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80" w:type="dxa"/>
          </w:tcPr>
          <w:p w14:paraId="7D9A272D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14:paraId="3770BBEC" w14:textId="77777777" w:rsidTr="00B121F4">
        <w:tc>
          <w:tcPr>
            <w:tcW w:w="7470" w:type="dxa"/>
            <w:shd w:val="clear" w:color="auto" w:fill="FFFFFF" w:themeFill="background1"/>
          </w:tcPr>
          <w:p w14:paraId="6632EDEF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24" w:type="dxa"/>
          </w:tcPr>
          <w:p w14:paraId="4ADEDF29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04-07.02</w:t>
            </w:r>
          </w:p>
        </w:tc>
        <w:tc>
          <w:tcPr>
            <w:tcW w:w="2331" w:type="dxa"/>
          </w:tcPr>
          <w:p w14:paraId="632412F7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79F87D3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321" w:type="dxa"/>
          </w:tcPr>
          <w:p w14:paraId="4CE8D856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0" w:type="dxa"/>
          </w:tcPr>
          <w:p w14:paraId="1BC032FC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5D1A92E1" w14:textId="77777777" w:rsidTr="00B121F4">
        <w:trPr>
          <w:trHeight w:val="735"/>
        </w:trPr>
        <w:tc>
          <w:tcPr>
            <w:tcW w:w="7470" w:type="dxa"/>
            <w:shd w:val="clear" w:color="auto" w:fill="FFFFFF" w:themeFill="background1"/>
          </w:tcPr>
          <w:p w14:paraId="613FD980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6987F41D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Допомога</w:t>
            </w:r>
            <w:proofErr w:type="spellEnd"/>
            <w:r w:rsidRPr="00BE70E1">
              <w:rPr>
                <w:sz w:val="25"/>
                <w:szCs w:val="25"/>
              </w:rPr>
              <w:t xml:space="preserve"> у </w:t>
            </w:r>
            <w:proofErr w:type="spellStart"/>
            <w:r w:rsidRPr="00BE70E1">
              <w:rPr>
                <w:sz w:val="25"/>
                <w:szCs w:val="25"/>
              </w:rPr>
              <w:t>проведенні</w:t>
            </w:r>
            <w:proofErr w:type="spellEnd"/>
            <w:r w:rsidRPr="00BE70E1">
              <w:rPr>
                <w:sz w:val="25"/>
                <w:szCs w:val="25"/>
              </w:rPr>
              <w:t xml:space="preserve"> дня </w:t>
            </w:r>
            <w:proofErr w:type="spellStart"/>
            <w:r w:rsidRPr="00BE70E1">
              <w:rPr>
                <w:sz w:val="25"/>
                <w:szCs w:val="25"/>
              </w:rPr>
              <w:t>безпечного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Інтернету</w:t>
            </w:r>
            <w:proofErr w:type="spellEnd"/>
            <w:r w:rsidRPr="00BE70E1">
              <w:rPr>
                <w:sz w:val="25"/>
                <w:szCs w:val="25"/>
              </w:rPr>
              <w:t xml:space="preserve"> «Разом для </w:t>
            </w:r>
            <w:proofErr w:type="spellStart"/>
            <w:r w:rsidRPr="00BE70E1">
              <w:rPr>
                <w:sz w:val="25"/>
                <w:szCs w:val="25"/>
              </w:rPr>
              <w:t>найкращого</w:t>
            </w:r>
            <w:proofErr w:type="spellEnd"/>
            <w:r w:rsidRPr="00BE70E1">
              <w:rPr>
                <w:sz w:val="25"/>
                <w:szCs w:val="25"/>
              </w:rPr>
              <w:t> </w:t>
            </w:r>
            <w:proofErr w:type="spellStart"/>
            <w:r w:rsidRPr="00BE70E1">
              <w:rPr>
                <w:sz w:val="25"/>
                <w:szCs w:val="25"/>
              </w:rPr>
              <w:t>Інтернету</w:t>
            </w:r>
            <w:proofErr w:type="spellEnd"/>
            <w:r w:rsidRPr="00BE70E1">
              <w:rPr>
                <w:sz w:val="25"/>
                <w:szCs w:val="25"/>
              </w:rPr>
              <w:t>”.</w:t>
            </w:r>
          </w:p>
          <w:p w14:paraId="1FACFCF7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4A714FF2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14:paraId="7814C3F0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08-15.02</w:t>
            </w:r>
          </w:p>
        </w:tc>
        <w:tc>
          <w:tcPr>
            <w:tcW w:w="2331" w:type="dxa"/>
          </w:tcPr>
          <w:p w14:paraId="4FADC3E6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5841362E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321" w:type="dxa"/>
          </w:tcPr>
          <w:p w14:paraId="58C86491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0" w:type="dxa"/>
          </w:tcPr>
          <w:p w14:paraId="1AC6F10F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5166B099" w14:textId="77777777" w:rsidTr="00B121F4">
        <w:trPr>
          <w:trHeight w:val="870"/>
        </w:trPr>
        <w:tc>
          <w:tcPr>
            <w:tcW w:w="7470" w:type="dxa"/>
            <w:shd w:val="clear" w:color="auto" w:fill="FFFFFF" w:themeFill="background1"/>
          </w:tcPr>
          <w:p w14:paraId="5F81B80C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0E7E9D4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Проведення</w:t>
            </w:r>
            <w:proofErr w:type="spellEnd"/>
            <w:r w:rsidRPr="00BE70E1">
              <w:rPr>
                <w:sz w:val="25"/>
                <w:szCs w:val="25"/>
              </w:rPr>
              <w:t xml:space="preserve"> флешмобу «Сто </w:t>
            </w:r>
            <w:proofErr w:type="spellStart"/>
            <w:r w:rsidRPr="00BE70E1">
              <w:rPr>
                <w:sz w:val="25"/>
                <w:szCs w:val="25"/>
              </w:rPr>
              <w:t>небесних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ангелів</w:t>
            </w:r>
            <w:proofErr w:type="spellEnd"/>
            <w:r w:rsidRPr="00BE70E1">
              <w:rPr>
                <w:sz w:val="25"/>
                <w:szCs w:val="25"/>
              </w:rPr>
              <w:t>».</w:t>
            </w:r>
          </w:p>
          <w:p w14:paraId="2A652688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0583F28C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14:paraId="31FC8EBF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11.02</w:t>
            </w:r>
          </w:p>
        </w:tc>
        <w:tc>
          <w:tcPr>
            <w:tcW w:w="2331" w:type="dxa"/>
          </w:tcPr>
          <w:p w14:paraId="40FCFD7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4494B464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321" w:type="dxa"/>
          </w:tcPr>
          <w:p w14:paraId="17D94B54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0" w:type="dxa"/>
          </w:tcPr>
          <w:p w14:paraId="062B97AE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2E6995F5" w14:textId="77777777" w:rsidTr="00B121F4">
        <w:trPr>
          <w:trHeight w:val="525"/>
        </w:trPr>
        <w:tc>
          <w:tcPr>
            <w:tcW w:w="7470" w:type="dxa"/>
            <w:shd w:val="clear" w:color="auto" w:fill="FFFFFF" w:themeFill="background1"/>
          </w:tcPr>
          <w:p w14:paraId="6B91B4DF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Святкова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пошта</w:t>
            </w:r>
            <w:proofErr w:type="spellEnd"/>
            <w:r w:rsidRPr="00BE70E1">
              <w:rPr>
                <w:sz w:val="25"/>
                <w:szCs w:val="25"/>
              </w:rPr>
              <w:t xml:space="preserve"> до Дня Святого Валентина.</w:t>
            </w:r>
          </w:p>
          <w:p w14:paraId="4FD4C04D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14:paraId="2FE23C64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14.02</w:t>
            </w:r>
          </w:p>
        </w:tc>
        <w:tc>
          <w:tcPr>
            <w:tcW w:w="2331" w:type="dxa"/>
          </w:tcPr>
          <w:p w14:paraId="153389D2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753AE752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lastRenderedPageBreak/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321" w:type="dxa"/>
          </w:tcPr>
          <w:p w14:paraId="6FC9312B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0" w:type="dxa"/>
          </w:tcPr>
          <w:p w14:paraId="14702C8B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74840C60" w14:textId="77777777" w:rsidTr="00B121F4">
        <w:trPr>
          <w:trHeight w:val="525"/>
        </w:trPr>
        <w:tc>
          <w:tcPr>
            <w:tcW w:w="7470" w:type="dxa"/>
            <w:shd w:val="clear" w:color="auto" w:fill="FFFFFF" w:themeFill="background1"/>
          </w:tcPr>
          <w:p w14:paraId="23AA9A1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Лінійка реквієм до Дня смерті героя АТО Назаренка Яна, покладання квітів на могилу</w:t>
            </w:r>
          </w:p>
        </w:tc>
        <w:tc>
          <w:tcPr>
            <w:tcW w:w="1624" w:type="dxa"/>
          </w:tcPr>
          <w:p w14:paraId="62E6462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19.02</w:t>
            </w:r>
          </w:p>
        </w:tc>
        <w:tc>
          <w:tcPr>
            <w:tcW w:w="2331" w:type="dxa"/>
          </w:tcPr>
          <w:p w14:paraId="371D8821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02FC248C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321" w:type="dxa"/>
          </w:tcPr>
          <w:p w14:paraId="1E12B813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80" w:type="dxa"/>
          </w:tcPr>
          <w:p w14:paraId="4F2C60A2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2B6D6126" w14:textId="77777777" w:rsidTr="00B121F4">
        <w:tc>
          <w:tcPr>
            <w:tcW w:w="7470" w:type="dxa"/>
          </w:tcPr>
          <w:p w14:paraId="08DBC3CD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proofErr w:type="spellStart"/>
            <w:r w:rsidRPr="00BE70E1">
              <w:rPr>
                <w:sz w:val="25"/>
                <w:szCs w:val="25"/>
              </w:rPr>
              <w:t>Випуск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шкільної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газети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r w:rsidRPr="00BE70E1">
              <w:rPr>
                <w:sz w:val="25"/>
                <w:szCs w:val="25"/>
                <w:lang w:val="uk-UA"/>
              </w:rPr>
              <w:t>«Історичний вісник»</w:t>
            </w:r>
          </w:p>
        </w:tc>
        <w:tc>
          <w:tcPr>
            <w:tcW w:w="1624" w:type="dxa"/>
          </w:tcPr>
          <w:p w14:paraId="71F34BF0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20.02</w:t>
            </w:r>
          </w:p>
        </w:tc>
        <w:tc>
          <w:tcPr>
            <w:tcW w:w="2331" w:type="dxa"/>
          </w:tcPr>
          <w:p w14:paraId="1DB5266F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499027B2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321" w:type="dxa"/>
          </w:tcPr>
          <w:p w14:paraId="3A4FBA6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380" w:type="dxa"/>
          </w:tcPr>
          <w:p w14:paraId="1FAF8426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1689"/>
        <w:gridCol w:w="2361"/>
        <w:gridCol w:w="2210"/>
        <w:gridCol w:w="1300"/>
      </w:tblGrid>
      <w:tr w:rsidR="00BE70E1" w:rsidRPr="00BE70E1" w14:paraId="587E8039" w14:textId="77777777" w:rsidTr="00A8288A">
        <w:trPr>
          <w:trHeight w:val="201"/>
        </w:trPr>
        <w:tc>
          <w:tcPr>
            <w:tcW w:w="1525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C340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</w:p>
          <w:p w14:paraId="69333CEC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</w:t>
            </w:r>
            <w:r w:rsidRPr="00BE70E1">
              <w:rPr>
                <w:rFonts w:ascii="Times New Roman" w:hAnsi="Times New Roman" w:cs="Times New Roman"/>
                <w:b/>
                <w:sz w:val="25"/>
                <w:szCs w:val="25"/>
              </w:rPr>
              <w:t>. ДІЯЛЬНІСТЬ ПЕДАГОГІЧНИХ ПРАЦІВНИКІВ</w:t>
            </w:r>
          </w:p>
          <w:p w14:paraId="6DB51F4B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14:paraId="7FF6107E" w14:textId="77777777" w:rsidTr="00A8288A">
        <w:trPr>
          <w:trHeight w:val="201"/>
        </w:trPr>
        <w:tc>
          <w:tcPr>
            <w:tcW w:w="1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EDD7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  <w:lang w:val="uk-UA"/>
              </w:rPr>
              <w:t>3.</w:t>
            </w:r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3.Співпраця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зі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здобувачами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освіти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їх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батьками, </w:t>
            </w:r>
            <w:proofErr w:type="spellStart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працівниками</w:t>
            </w:r>
            <w:proofErr w:type="spellEnd"/>
            <w:r w:rsidRPr="00BE70E1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закладу.</w:t>
            </w:r>
          </w:p>
        </w:tc>
      </w:tr>
      <w:tr w:rsidR="00BE70E1" w:rsidRPr="00BE70E1" w14:paraId="247FBAE0" w14:textId="77777777" w:rsidTr="00A8288A">
        <w:trPr>
          <w:trHeight w:val="201"/>
        </w:trPr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A53E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Розміщення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матеріалів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для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батьків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учнів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сайті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школи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, у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групі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ФБ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EB8D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постійно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6A9F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педагог-організатор, вчителі-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предметники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2CE7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7D45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330F220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17C58BCC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14:paraId="1090C03E" w14:textId="77777777" w:rsidR="00BE70E1" w:rsidRPr="00BE70E1" w:rsidRDefault="00BE70E1" w:rsidP="00537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БЕРЕЗЕНЬ</w:t>
      </w:r>
    </w:p>
    <w:p w14:paraId="1C2BC7AB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697A6FD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8244"/>
        <w:gridCol w:w="1688"/>
        <w:gridCol w:w="2104"/>
        <w:gridCol w:w="2161"/>
        <w:gridCol w:w="1362"/>
      </w:tblGrid>
      <w:tr w:rsidR="00BE70E1" w:rsidRPr="00BE70E1" w14:paraId="7C0EE67C" w14:textId="77777777" w:rsidTr="00A8288A">
        <w:tc>
          <w:tcPr>
            <w:tcW w:w="8244" w:type="dxa"/>
            <w:hideMark/>
          </w:tcPr>
          <w:p w14:paraId="12EE16C6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688" w:type="dxa"/>
            <w:hideMark/>
          </w:tcPr>
          <w:p w14:paraId="52EC5BC2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104" w:type="dxa"/>
          </w:tcPr>
          <w:p w14:paraId="5088F34C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161" w:type="dxa"/>
          </w:tcPr>
          <w:p w14:paraId="30EA91F0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14:paraId="31ED6A2C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240C2401" w14:textId="77777777" w:rsidTr="00BE70E1">
        <w:tc>
          <w:tcPr>
            <w:tcW w:w="15559" w:type="dxa"/>
            <w:gridSpan w:val="5"/>
            <w:shd w:val="clear" w:color="auto" w:fill="CCCCFF"/>
            <w:hideMark/>
          </w:tcPr>
          <w:p w14:paraId="62AD0E58" w14:textId="77777777"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5379A0" w:rsidRPr="00BE70E1" w14:paraId="7C222337" w14:textId="77777777" w:rsidTr="00A8288A">
        <w:tc>
          <w:tcPr>
            <w:tcW w:w="8244" w:type="dxa"/>
          </w:tcPr>
          <w:p w14:paraId="79F1D275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родини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, людей</w:t>
            </w:r>
          </w:p>
          <w:p w14:paraId="4D23DB9F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Літературні читання, присвячені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Т.Г. Шевченка «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дух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вічно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живий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73AD4C2F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профорієнтаційної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14:paraId="70DFF3AB" w14:textId="5A5096B7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Гра-</w:t>
            </w:r>
            <w:proofErr w:type="spellStart"/>
            <w:r w:rsidRPr="003B6FC4">
              <w:rPr>
                <w:sz w:val="24"/>
                <w:szCs w:val="24"/>
              </w:rPr>
              <w:t>мандрівка</w:t>
            </w:r>
            <w:proofErr w:type="spellEnd"/>
            <w:r w:rsidRPr="003B6FC4">
              <w:rPr>
                <w:sz w:val="24"/>
                <w:szCs w:val="24"/>
              </w:rPr>
              <w:t xml:space="preserve"> «Моя </w:t>
            </w:r>
            <w:proofErr w:type="spellStart"/>
            <w:r w:rsidRPr="003B6FC4">
              <w:rPr>
                <w:sz w:val="24"/>
                <w:szCs w:val="24"/>
              </w:rPr>
              <w:t>рідна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Україна</w:t>
            </w:r>
            <w:proofErr w:type="spellEnd"/>
            <w:r w:rsidRPr="003B6FC4">
              <w:rPr>
                <w:sz w:val="24"/>
                <w:szCs w:val="24"/>
              </w:rPr>
              <w:t xml:space="preserve">» (1-4 </w:t>
            </w:r>
            <w:proofErr w:type="spellStart"/>
            <w:r w:rsidRPr="003B6FC4">
              <w:rPr>
                <w:sz w:val="24"/>
                <w:szCs w:val="24"/>
              </w:rPr>
              <w:t>класи</w:t>
            </w:r>
            <w:proofErr w:type="spellEnd"/>
            <w:r w:rsidRPr="003B6FC4">
              <w:rPr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14:paraId="60B2DD32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8DCA486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6FC4">
              <w:rPr>
                <w:rFonts w:ascii="Times New Roman" w:hAnsi="Times New Roman"/>
                <w:sz w:val="24"/>
                <w:szCs w:val="24"/>
              </w:rPr>
              <w:t>07-11.03</w:t>
            </w:r>
          </w:p>
          <w:p w14:paraId="53A08EF5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1992485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A93DD48" w14:textId="7B1AE225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15-20.03</w:t>
            </w:r>
          </w:p>
        </w:tc>
        <w:tc>
          <w:tcPr>
            <w:tcW w:w="2104" w:type="dxa"/>
          </w:tcPr>
          <w:p w14:paraId="759CFE3A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61" w:type="dxa"/>
          </w:tcPr>
          <w:p w14:paraId="22D1E691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</w:tcPr>
          <w:p w14:paraId="698706F0" w14:textId="5162B1DB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BE70E1" w:rsidRPr="00BE70E1" w14:paraId="13CEA882" w14:textId="77777777" w:rsidTr="00BE70E1">
        <w:tc>
          <w:tcPr>
            <w:tcW w:w="15559" w:type="dxa"/>
            <w:gridSpan w:val="5"/>
            <w:shd w:val="clear" w:color="auto" w:fill="CCCCFF"/>
            <w:hideMark/>
          </w:tcPr>
          <w:p w14:paraId="6CE1217D" w14:textId="77777777" w:rsidR="00BE70E1" w:rsidRPr="00BE70E1" w:rsidRDefault="00BE70E1" w:rsidP="00BE70E1">
            <w:pPr>
              <w:rPr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BE70E1" w:rsidRPr="00BE70E1" w14:paraId="237E4B10" w14:textId="77777777" w:rsidTr="00A8288A">
        <w:tc>
          <w:tcPr>
            <w:tcW w:w="8244" w:type="dxa"/>
            <w:shd w:val="clear" w:color="auto" w:fill="FFFFFF" w:themeFill="background1"/>
          </w:tcPr>
          <w:p w14:paraId="7A232C82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14:paraId="326F7AA7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8" w:type="dxa"/>
          </w:tcPr>
          <w:p w14:paraId="79C12338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01-03.03</w:t>
            </w:r>
          </w:p>
        </w:tc>
        <w:tc>
          <w:tcPr>
            <w:tcW w:w="2104" w:type="dxa"/>
          </w:tcPr>
          <w:p w14:paraId="01711149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14:paraId="69B0CD66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61" w:type="dxa"/>
          </w:tcPr>
          <w:p w14:paraId="3EC49E85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62" w:type="dxa"/>
          </w:tcPr>
          <w:p w14:paraId="180218CE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14:paraId="22D7B734" w14:textId="77777777" w:rsidTr="00A8288A">
        <w:tc>
          <w:tcPr>
            <w:tcW w:w="8244" w:type="dxa"/>
            <w:shd w:val="clear" w:color="auto" w:fill="FFFFFF" w:themeFill="background1"/>
          </w:tcPr>
          <w:p w14:paraId="3F126F71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88" w:type="dxa"/>
          </w:tcPr>
          <w:p w14:paraId="414A1898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04-07.03</w:t>
            </w:r>
          </w:p>
        </w:tc>
        <w:tc>
          <w:tcPr>
            <w:tcW w:w="2104" w:type="dxa"/>
          </w:tcPr>
          <w:p w14:paraId="529E5131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1E9D93B4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61" w:type="dxa"/>
          </w:tcPr>
          <w:p w14:paraId="1E381E22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</w:tcPr>
          <w:p w14:paraId="69E8CB9A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77995674" w14:textId="77777777" w:rsidTr="00A8288A">
        <w:tc>
          <w:tcPr>
            <w:tcW w:w="8244" w:type="dxa"/>
            <w:shd w:val="clear" w:color="auto" w:fill="FFFFFF" w:themeFill="background1"/>
            <w:hideMark/>
          </w:tcPr>
          <w:p w14:paraId="237B2FB6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Організація</w:t>
            </w:r>
            <w:proofErr w:type="spellEnd"/>
            <w:r w:rsidRPr="00BE70E1">
              <w:rPr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sz w:val="25"/>
                <w:szCs w:val="25"/>
              </w:rPr>
              <w:t>проведення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Шевченківського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тижня</w:t>
            </w:r>
            <w:proofErr w:type="spellEnd"/>
            <w:r w:rsidRPr="00BE70E1">
              <w:rPr>
                <w:sz w:val="25"/>
                <w:szCs w:val="25"/>
              </w:rPr>
              <w:t>.</w:t>
            </w:r>
          </w:p>
          <w:p w14:paraId="47E22E16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4B0EDB15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Випуск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стіннівки</w:t>
            </w:r>
            <w:proofErr w:type="spellEnd"/>
            <w:r w:rsidRPr="00BE70E1">
              <w:rPr>
                <w:sz w:val="25"/>
                <w:szCs w:val="25"/>
              </w:rPr>
              <w:t xml:space="preserve"> «День </w:t>
            </w:r>
            <w:proofErr w:type="spellStart"/>
            <w:r w:rsidRPr="00BE70E1">
              <w:rPr>
                <w:sz w:val="25"/>
                <w:szCs w:val="25"/>
              </w:rPr>
              <w:t>українського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добровольця</w:t>
            </w:r>
            <w:proofErr w:type="spellEnd"/>
            <w:r w:rsidRPr="00BE70E1">
              <w:rPr>
                <w:sz w:val="25"/>
                <w:szCs w:val="25"/>
              </w:rPr>
              <w:t>».</w:t>
            </w:r>
          </w:p>
          <w:p w14:paraId="13F78D59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  <w:p w14:paraId="1AF64535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Затвердження</w:t>
            </w:r>
            <w:proofErr w:type="spellEnd"/>
            <w:r w:rsidRPr="00BE70E1">
              <w:rPr>
                <w:sz w:val="25"/>
                <w:szCs w:val="25"/>
              </w:rPr>
              <w:t xml:space="preserve"> плану </w:t>
            </w:r>
            <w:proofErr w:type="spellStart"/>
            <w:r w:rsidRPr="00BE70E1">
              <w:rPr>
                <w:sz w:val="25"/>
                <w:szCs w:val="25"/>
              </w:rPr>
              <w:t>роботи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на </w:t>
            </w:r>
            <w:proofErr w:type="spellStart"/>
            <w:r w:rsidRPr="00BE70E1">
              <w:rPr>
                <w:sz w:val="25"/>
                <w:szCs w:val="25"/>
              </w:rPr>
              <w:t>квітень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gramStart"/>
            <w:r w:rsidRPr="00BE70E1">
              <w:rPr>
                <w:sz w:val="25"/>
                <w:szCs w:val="25"/>
              </w:rPr>
              <w:t xml:space="preserve">та  </w:t>
            </w:r>
            <w:proofErr w:type="spellStart"/>
            <w:r w:rsidRPr="00BE70E1">
              <w:rPr>
                <w:sz w:val="25"/>
                <w:szCs w:val="25"/>
              </w:rPr>
              <w:t>весняні</w:t>
            </w:r>
            <w:proofErr w:type="spellEnd"/>
            <w:proofErr w:type="gram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канікули</w:t>
            </w:r>
            <w:proofErr w:type="spellEnd"/>
            <w:r w:rsidRPr="00BE70E1">
              <w:rPr>
                <w:sz w:val="25"/>
                <w:szCs w:val="25"/>
              </w:rPr>
              <w:t>.</w:t>
            </w:r>
          </w:p>
          <w:p w14:paraId="74C9CCBB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88" w:type="dxa"/>
            <w:hideMark/>
          </w:tcPr>
          <w:p w14:paraId="35BFEE7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06-10.03</w:t>
            </w:r>
          </w:p>
          <w:p w14:paraId="1F2B797C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14:paraId="61E05D5E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14.03</w:t>
            </w:r>
          </w:p>
          <w:p w14:paraId="776AB86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  <w:p w14:paraId="5430949E" w14:textId="4255ED82" w:rsidR="00BE70E1" w:rsidRPr="00BE70E1" w:rsidRDefault="005379A0" w:rsidP="00BE70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18</w:t>
            </w:r>
            <w:r w:rsidR="00BE70E1" w:rsidRPr="00BE70E1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19</w:t>
            </w:r>
            <w:r w:rsidR="00BE70E1" w:rsidRPr="00BE70E1">
              <w:rPr>
                <w:sz w:val="25"/>
                <w:szCs w:val="25"/>
                <w:lang w:val="uk-UA"/>
              </w:rPr>
              <w:t>.03</w:t>
            </w:r>
          </w:p>
        </w:tc>
        <w:tc>
          <w:tcPr>
            <w:tcW w:w="2104" w:type="dxa"/>
            <w:hideMark/>
          </w:tcPr>
          <w:p w14:paraId="66C2458A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45F2BEA9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61" w:type="dxa"/>
            <w:hideMark/>
          </w:tcPr>
          <w:p w14:paraId="0C893915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</w:tcPr>
          <w:p w14:paraId="075F8C63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3DE0CBDE" w14:textId="77777777" w:rsidTr="00A8288A">
        <w:tc>
          <w:tcPr>
            <w:tcW w:w="8244" w:type="dxa"/>
          </w:tcPr>
          <w:p w14:paraId="50968B96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Випуск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шкільної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газети</w:t>
            </w:r>
            <w:proofErr w:type="spellEnd"/>
            <w:r w:rsidRPr="00BE70E1">
              <w:rPr>
                <w:sz w:val="25"/>
                <w:szCs w:val="25"/>
              </w:rPr>
              <w:t xml:space="preserve"> «</w:t>
            </w:r>
            <w:r w:rsidRPr="00BE70E1">
              <w:rPr>
                <w:sz w:val="25"/>
                <w:szCs w:val="25"/>
                <w:lang w:val="uk-UA"/>
              </w:rPr>
              <w:t>Наш фоторепортаж</w:t>
            </w:r>
            <w:r w:rsidRPr="00BE70E1">
              <w:rPr>
                <w:sz w:val="25"/>
                <w:szCs w:val="25"/>
              </w:rPr>
              <w:t>»</w:t>
            </w:r>
          </w:p>
        </w:tc>
        <w:tc>
          <w:tcPr>
            <w:tcW w:w="1688" w:type="dxa"/>
          </w:tcPr>
          <w:p w14:paraId="3A75E59D" w14:textId="2C22C0C9" w:rsidR="00BE70E1" w:rsidRPr="00BE70E1" w:rsidRDefault="005379A0" w:rsidP="00BE70E1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18</w:t>
            </w:r>
            <w:r w:rsidR="00BE70E1" w:rsidRPr="00BE70E1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>19</w:t>
            </w:r>
            <w:r w:rsidR="00BE70E1" w:rsidRPr="00BE70E1">
              <w:rPr>
                <w:sz w:val="25"/>
                <w:szCs w:val="25"/>
                <w:lang w:val="uk-UA"/>
              </w:rPr>
              <w:t>.03</w:t>
            </w:r>
          </w:p>
        </w:tc>
        <w:tc>
          <w:tcPr>
            <w:tcW w:w="2104" w:type="dxa"/>
          </w:tcPr>
          <w:p w14:paraId="57F695FE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29E528F0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61" w:type="dxa"/>
          </w:tcPr>
          <w:p w14:paraId="576035B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362" w:type="dxa"/>
          </w:tcPr>
          <w:p w14:paraId="20FA5021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14:paraId="66FAD04A" w14:textId="77777777" w:rsidR="005379A0" w:rsidRDefault="005379A0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3908F315" w14:textId="77777777" w:rsidR="005379A0" w:rsidRDefault="005379A0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73F9E13B" w14:textId="3F158E82" w:rsidR="00BE70E1" w:rsidRPr="00BE70E1" w:rsidRDefault="00BE70E1" w:rsidP="005379A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КВІТЕНЬ</w:t>
      </w:r>
    </w:p>
    <w:p w14:paraId="54428F9D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14:paraId="188C6B8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7803"/>
        <w:gridCol w:w="1653"/>
        <w:gridCol w:w="2075"/>
        <w:gridCol w:w="2146"/>
        <w:gridCol w:w="1596"/>
      </w:tblGrid>
      <w:tr w:rsidR="00BE70E1" w:rsidRPr="00BE70E1" w14:paraId="16AA69EF" w14:textId="77777777" w:rsidTr="005379A0">
        <w:tc>
          <w:tcPr>
            <w:tcW w:w="7803" w:type="dxa"/>
            <w:vAlign w:val="center"/>
            <w:hideMark/>
          </w:tcPr>
          <w:p w14:paraId="5E06E12E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1653" w:type="dxa"/>
            <w:vAlign w:val="center"/>
            <w:hideMark/>
          </w:tcPr>
          <w:p w14:paraId="48F97D33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075" w:type="dxa"/>
            <w:vAlign w:val="center"/>
            <w:hideMark/>
          </w:tcPr>
          <w:p w14:paraId="2644DF0D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146" w:type="dxa"/>
            <w:vAlign w:val="center"/>
          </w:tcPr>
          <w:p w14:paraId="3B2DC12D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596" w:type="dxa"/>
            <w:vAlign w:val="center"/>
            <w:hideMark/>
          </w:tcPr>
          <w:p w14:paraId="6558B1D0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209C2C6A" w14:textId="77777777" w:rsidTr="005379A0">
        <w:tc>
          <w:tcPr>
            <w:tcW w:w="15273" w:type="dxa"/>
            <w:gridSpan w:val="5"/>
            <w:shd w:val="clear" w:color="auto" w:fill="CCCCFF"/>
            <w:hideMark/>
          </w:tcPr>
          <w:p w14:paraId="22AEA27C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5379A0" w:rsidRPr="00BE70E1" w14:paraId="77DA0802" w14:textId="77777777" w:rsidTr="005379A0">
        <w:tc>
          <w:tcPr>
            <w:tcW w:w="7803" w:type="dxa"/>
            <w:hideMark/>
          </w:tcPr>
          <w:p w14:paraId="25726D39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себ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  <w:p w14:paraId="31D4F382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. Заходи до Дня 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. День ЦЗ.</w:t>
            </w:r>
          </w:p>
          <w:p w14:paraId="72312FA6" w14:textId="518E86DC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 xml:space="preserve">Гра-квест «Ми - за здоровий спосіб життя» </w:t>
            </w:r>
          </w:p>
        </w:tc>
        <w:tc>
          <w:tcPr>
            <w:tcW w:w="1653" w:type="dxa"/>
            <w:hideMark/>
          </w:tcPr>
          <w:p w14:paraId="63FDF2FB" w14:textId="05DD942B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26-29.04</w:t>
            </w:r>
          </w:p>
        </w:tc>
        <w:tc>
          <w:tcPr>
            <w:tcW w:w="2075" w:type="dxa"/>
          </w:tcPr>
          <w:p w14:paraId="0910D2B7" w14:textId="655E7A26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СП</w:t>
            </w:r>
          </w:p>
        </w:tc>
        <w:tc>
          <w:tcPr>
            <w:tcW w:w="2146" w:type="dxa"/>
          </w:tcPr>
          <w:p w14:paraId="65705BB8" w14:textId="7480F638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 w:rsidRPr="003B6FC4">
              <w:rPr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sz w:val="24"/>
                <w:szCs w:val="24"/>
                <w:lang w:val="uk-UA"/>
              </w:rPr>
              <w:t xml:space="preserve"> (веб-сайт)</w:t>
            </w:r>
          </w:p>
        </w:tc>
        <w:tc>
          <w:tcPr>
            <w:tcW w:w="1596" w:type="dxa"/>
            <w:hideMark/>
          </w:tcPr>
          <w:p w14:paraId="227B8640" w14:textId="53F810B6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5379A0" w:rsidRPr="00BE70E1" w14:paraId="105ADE1F" w14:textId="77777777" w:rsidTr="005379A0">
        <w:tc>
          <w:tcPr>
            <w:tcW w:w="7803" w:type="dxa"/>
            <w:hideMark/>
          </w:tcPr>
          <w:p w14:paraId="70776A37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</w:p>
          <w:p w14:paraId="3032AC8E" w14:textId="77777777" w:rsidR="005379A0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 до Дня Землі «П</w:t>
            </w:r>
            <w:r w:rsidRPr="003B6FC4">
              <w:rPr>
                <w:rFonts w:ascii="Times New Roman" w:hAnsi="Times New Roman"/>
                <w:sz w:val="24"/>
                <w:szCs w:val="24"/>
              </w:rPr>
              <w:t>осади дерево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збережи планету</w:t>
            </w:r>
            <w:r w:rsidRPr="003B6FC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717C8AC1" w14:textId="23127EB5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 w:rsidRPr="003B6FC4">
              <w:rPr>
                <w:sz w:val="24"/>
                <w:szCs w:val="24"/>
              </w:rPr>
              <w:t>Виставка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творчих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робіт</w:t>
            </w:r>
            <w:proofErr w:type="spellEnd"/>
            <w:r w:rsidRPr="003B6FC4">
              <w:rPr>
                <w:sz w:val="24"/>
                <w:szCs w:val="24"/>
              </w:rPr>
              <w:t xml:space="preserve"> «Природа і </w:t>
            </w:r>
            <w:proofErr w:type="spellStart"/>
            <w:r w:rsidRPr="003B6FC4">
              <w:rPr>
                <w:sz w:val="24"/>
                <w:szCs w:val="24"/>
              </w:rPr>
              <w:t>фантазія</w:t>
            </w:r>
            <w:proofErr w:type="spellEnd"/>
            <w:r w:rsidRPr="003B6F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до Дня землі</w:t>
            </w:r>
            <w:r w:rsidRPr="003B6FC4">
              <w:rPr>
                <w:sz w:val="24"/>
                <w:szCs w:val="24"/>
              </w:rPr>
              <w:t xml:space="preserve"> (5-</w:t>
            </w:r>
            <w:r>
              <w:rPr>
                <w:sz w:val="24"/>
                <w:szCs w:val="24"/>
                <w:lang w:val="uk-UA"/>
              </w:rPr>
              <w:t>9</w:t>
            </w:r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класи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53" w:type="dxa"/>
            <w:hideMark/>
          </w:tcPr>
          <w:p w14:paraId="51E41057" w14:textId="16390949" w:rsidR="005379A0" w:rsidRPr="00BE70E1" w:rsidRDefault="005379A0" w:rsidP="005379A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20-22</w:t>
            </w:r>
            <w:r w:rsidRPr="003B6FC4">
              <w:rPr>
                <w:sz w:val="24"/>
                <w:szCs w:val="24"/>
              </w:rPr>
              <w:t>.04.</w:t>
            </w:r>
          </w:p>
        </w:tc>
        <w:tc>
          <w:tcPr>
            <w:tcW w:w="2075" w:type="dxa"/>
          </w:tcPr>
          <w:p w14:paraId="68C71AAF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2146" w:type="dxa"/>
          </w:tcPr>
          <w:p w14:paraId="3957A6FB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  <w:hideMark/>
          </w:tcPr>
          <w:p w14:paraId="72ADCB3D" w14:textId="3E64C266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5379A0" w:rsidRPr="00BE70E1" w14:paraId="1A6A017A" w14:textId="77777777" w:rsidTr="005379A0">
        <w:tc>
          <w:tcPr>
            <w:tcW w:w="7803" w:type="dxa"/>
          </w:tcPr>
          <w:p w14:paraId="3A829746" w14:textId="77777777" w:rsidR="005379A0" w:rsidRPr="003B6FC4" w:rsidRDefault="005379A0" w:rsidP="005379A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</w:p>
          <w:p w14:paraId="26E05DAC" w14:textId="3EF23890" w:rsidR="005379A0" w:rsidRPr="00BE70E1" w:rsidRDefault="005379A0" w:rsidP="005379A0">
            <w:pPr>
              <w:rPr>
                <w:sz w:val="25"/>
                <w:szCs w:val="25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B6FC4">
              <w:rPr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sz w:val="24"/>
                <w:szCs w:val="24"/>
              </w:rPr>
              <w:t>Міжнародного</w:t>
            </w:r>
            <w:proofErr w:type="spellEnd"/>
            <w:r w:rsidRPr="003B6FC4">
              <w:rPr>
                <w:sz w:val="24"/>
                <w:szCs w:val="24"/>
              </w:rPr>
              <w:t xml:space="preserve"> дня </w:t>
            </w:r>
            <w:proofErr w:type="spellStart"/>
            <w:r w:rsidRPr="003B6FC4">
              <w:rPr>
                <w:sz w:val="24"/>
                <w:szCs w:val="24"/>
              </w:rPr>
              <w:t>пам’яті</w:t>
            </w:r>
            <w:proofErr w:type="spellEnd"/>
            <w:r w:rsidRPr="003B6FC4">
              <w:rPr>
                <w:sz w:val="24"/>
                <w:szCs w:val="24"/>
              </w:rPr>
              <w:t xml:space="preserve"> жертв </w:t>
            </w:r>
            <w:proofErr w:type="spellStart"/>
            <w:r w:rsidRPr="003B6FC4">
              <w:rPr>
                <w:sz w:val="24"/>
                <w:szCs w:val="24"/>
              </w:rPr>
              <w:t>радіаційних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аварій</w:t>
            </w:r>
            <w:proofErr w:type="spellEnd"/>
            <w:r w:rsidRPr="003B6FC4">
              <w:rPr>
                <w:sz w:val="24"/>
                <w:szCs w:val="24"/>
              </w:rPr>
              <w:t xml:space="preserve"> та катастроф та </w:t>
            </w:r>
            <w:proofErr w:type="spellStart"/>
            <w:r w:rsidRPr="003B6FC4">
              <w:rPr>
                <w:sz w:val="24"/>
                <w:szCs w:val="24"/>
              </w:rPr>
              <w:t>річниці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Чорнобильської</w:t>
            </w:r>
            <w:proofErr w:type="spellEnd"/>
            <w:r w:rsidRPr="003B6FC4">
              <w:rPr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sz w:val="24"/>
                <w:szCs w:val="24"/>
              </w:rPr>
              <w:t>трагедії</w:t>
            </w:r>
            <w:proofErr w:type="spellEnd"/>
          </w:p>
        </w:tc>
        <w:tc>
          <w:tcPr>
            <w:tcW w:w="1653" w:type="dxa"/>
          </w:tcPr>
          <w:p w14:paraId="08766475" w14:textId="6D70C7DF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25-29.04</w:t>
            </w:r>
          </w:p>
        </w:tc>
        <w:tc>
          <w:tcPr>
            <w:tcW w:w="2075" w:type="dxa"/>
          </w:tcPr>
          <w:p w14:paraId="40F88F3B" w14:textId="77777777" w:rsidR="005379A0" w:rsidRPr="00BE70E1" w:rsidRDefault="005379A0" w:rsidP="005379A0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146" w:type="dxa"/>
          </w:tcPr>
          <w:p w14:paraId="1A9BA327" w14:textId="77777777" w:rsidR="005379A0" w:rsidRPr="00BE70E1" w:rsidRDefault="005379A0" w:rsidP="005379A0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14:paraId="5FCEC50A" w14:textId="1AB0B4DE" w:rsidR="005379A0" w:rsidRPr="00BE70E1" w:rsidRDefault="005379A0" w:rsidP="005379A0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BE70E1" w:rsidRPr="00BE70E1" w14:paraId="1331A56C" w14:textId="77777777" w:rsidTr="005379A0">
        <w:tc>
          <w:tcPr>
            <w:tcW w:w="15273" w:type="dxa"/>
            <w:gridSpan w:val="5"/>
            <w:shd w:val="clear" w:color="auto" w:fill="CCCCFF"/>
            <w:hideMark/>
          </w:tcPr>
          <w:p w14:paraId="09080197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BE70E1" w:rsidRPr="00BE70E1" w14:paraId="3CD838BB" w14:textId="77777777" w:rsidTr="005379A0">
        <w:tc>
          <w:tcPr>
            <w:tcW w:w="7803" w:type="dxa"/>
            <w:shd w:val="clear" w:color="auto" w:fill="FFFFFF" w:themeFill="background1"/>
          </w:tcPr>
          <w:p w14:paraId="72A3D01C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14:paraId="1173C500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653" w:type="dxa"/>
          </w:tcPr>
          <w:p w14:paraId="21594A2C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01-04.04</w:t>
            </w:r>
          </w:p>
        </w:tc>
        <w:tc>
          <w:tcPr>
            <w:tcW w:w="2075" w:type="dxa"/>
          </w:tcPr>
          <w:p w14:paraId="797F4429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14:paraId="2266D25B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46" w:type="dxa"/>
          </w:tcPr>
          <w:p w14:paraId="5DA0B177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596" w:type="dxa"/>
          </w:tcPr>
          <w:p w14:paraId="78C51C36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14:paraId="35A0532B" w14:textId="77777777" w:rsidTr="005379A0">
        <w:tc>
          <w:tcPr>
            <w:tcW w:w="7803" w:type="dxa"/>
            <w:shd w:val="clear" w:color="auto" w:fill="FFFFFF" w:themeFill="background1"/>
          </w:tcPr>
          <w:p w14:paraId="4E05342D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1653" w:type="dxa"/>
          </w:tcPr>
          <w:p w14:paraId="38AF7ECF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05-07.04</w:t>
            </w:r>
          </w:p>
        </w:tc>
        <w:tc>
          <w:tcPr>
            <w:tcW w:w="2075" w:type="dxa"/>
          </w:tcPr>
          <w:p w14:paraId="3FA0AA95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11BCF8BD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46" w:type="dxa"/>
          </w:tcPr>
          <w:p w14:paraId="199F1FA3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14:paraId="088D73CE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16E8372B" w14:textId="77777777" w:rsidTr="005379A0">
        <w:trPr>
          <w:trHeight w:val="77"/>
        </w:trPr>
        <w:tc>
          <w:tcPr>
            <w:tcW w:w="7803" w:type="dxa"/>
            <w:shd w:val="clear" w:color="auto" w:fill="FFFFFF" w:themeFill="background1"/>
            <w:hideMark/>
          </w:tcPr>
          <w:p w14:paraId="62A36E56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Затвердження</w:t>
            </w:r>
            <w:proofErr w:type="spellEnd"/>
            <w:r w:rsidRPr="00BE70E1">
              <w:rPr>
                <w:sz w:val="25"/>
                <w:szCs w:val="25"/>
              </w:rPr>
              <w:t xml:space="preserve"> плану </w:t>
            </w:r>
            <w:proofErr w:type="spellStart"/>
            <w:r w:rsidRPr="00BE70E1">
              <w:rPr>
                <w:sz w:val="25"/>
                <w:szCs w:val="25"/>
              </w:rPr>
              <w:t>роботи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на </w:t>
            </w:r>
            <w:proofErr w:type="spellStart"/>
            <w:r w:rsidRPr="00BE70E1">
              <w:rPr>
                <w:sz w:val="25"/>
                <w:szCs w:val="25"/>
              </w:rPr>
              <w:t>травень</w:t>
            </w:r>
            <w:proofErr w:type="spellEnd"/>
            <w:r w:rsidRPr="00BE70E1">
              <w:rPr>
                <w:sz w:val="25"/>
                <w:szCs w:val="25"/>
              </w:rPr>
              <w:t>.</w:t>
            </w:r>
          </w:p>
        </w:tc>
        <w:tc>
          <w:tcPr>
            <w:tcW w:w="1653" w:type="dxa"/>
            <w:hideMark/>
          </w:tcPr>
          <w:p w14:paraId="32CCD1A7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13.04</w:t>
            </w:r>
          </w:p>
        </w:tc>
        <w:tc>
          <w:tcPr>
            <w:tcW w:w="2075" w:type="dxa"/>
            <w:hideMark/>
          </w:tcPr>
          <w:p w14:paraId="7693C98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1EA76CC1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46" w:type="dxa"/>
            <w:hideMark/>
          </w:tcPr>
          <w:p w14:paraId="1803F5D1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14:paraId="6AFA1443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73B583F4" w14:textId="77777777" w:rsidTr="005379A0">
        <w:tc>
          <w:tcPr>
            <w:tcW w:w="7803" w:type="dxa"/>
            <w:shd w:val="clear" w:color="auto" w:fill="FFFFFF" w:themeFill="background1"/>
          </w:tcPr>
          <w:p w14:paraId="65992497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Випуск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шкільної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газети</w:t>
            </w:r>
            <w:proofErr w:type="spellEnd"/>
            <w:r w:rsidRPr="00BE70E1">
              <w:rPr>
                <w:sz w:val="25"/>
                <w:szCs w:val="25"/>
              </w:rPr>
              <w:t xml:space="preserve"> «</w:t>
            </w:r>
            <w:r w:rsidRPr="00BE70E1">
              <w:rPr>
                <w:sz w:val="25"/>
                <w:szCs w:val="25"/>
                <w:lang w:val="uk-UA"/>
              </w:rPr>
              <w:t>Шкільні новини</w:t>
            </w:r>
            <w:r w:rsidRPr="00BE70E1">
              <w:rPr>
                <w:sz w:val="25"/>
                <w:szCs w:val="25"/>
              </w:rPr>
              <w:t>»</w:t>
            </w:r>
          </w:p>
        </w:tc>
        <w:tc>
          <w:tcPr>
            <w:tcW w:w="1653" w:type="dxa"/>
          </w:tcPr>
          <w:p w14:paraId="3F1DA8FF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15-18.04</w:t>
            </w:r>
          </w:p>
        </w:tc>
        <w:tc>
          <w:tcPr>
            <w:tcW w:w="2075" w:type="dxa"/>
          </w:tcPr>
          <w:p w14:paraId="6FE906F1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59BC3041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lastRenderedPageBreak/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46" w:type="dxa"/>
          </w:tcPr>
          <w:p w14:paraId="23940C40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1596" w:type="dxa"/>
          </w:tcPr>
          <w:p w14:paraId="01A6B68A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14:paraId="7D5248EC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6029D8F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164FD80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239BA2E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4C2108C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3C99747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4B19F5AE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C471306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29AE569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6AEC8B5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85417F6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3A02053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5270038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1EE882E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671FE0C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9A908D1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F03B138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19156C3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89961B1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4BFBAED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4D36E39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645AEE7E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E5F397B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2B70103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618915B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CE0B5FD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F59F0ED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4E2CF88C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19C60FE4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16CA6D75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05D848F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4E6575C" w14:textId="77777777" w:rsidR="009B617E" w:rsidRDefault="009B617E" w:rsidP="009B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15940DD9" w14:textId="052F5BED" w:rsidR="00BE70E1" w:rsidRPr="00BE70E1" w:rsidRDefault="00BE70E1" w:rsidP="009B61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</w:rPr>
        <w:lastRenderedPageBreak/>
        <w:t>ТРАВЕНЬ</w:t>
      </w:r>
    </w:p>
    <w:p w14:paraId="6BE3F38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297" w:type="dxa"/>
        <w:tblLook w:val="04A0" w:firstRow="1" w:lastRow="0" w:firstColumn="1" w:lastColumn="0" w:noHBand="0" w:noVBand="1"/>
      </w:tblPr>
      <w:tblGrid>
        <w:gridCol w:w="7632"/>
        <w:gridCol w:w="2059"/>
        <w:gridCol w:w="2096"/>
        <w:gridCol w:w="2108"/>
        <w:gridCol w:w="40"/>
        <w:gridCol w:w="1362"/>
      </w:tblGrid>
      <w:tr w:rsidR="00BE70E1" w:rsidRPr="00BE70E1" w14:paraId="279F5923" w14:textId="77777777" w:rsidTr="00AF49C5">
        <w:tc>
          <w:tcPr>
            <w:tcW w:w="7632" w:type="dxa"/>
            <w:hideMark/>
          </w:tcPr>
          <w:p w14:paraId="2303717E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2059" w:type="dxa"/>
            <w:hideMark/>
          </w:tcPr>
          <w:p w14:paraId="5625BF9F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096" w:type="dxa"/>
            <w:hideMark/>
          </w:tcPr>
          <w:p w14:paraId="0135103B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148" w:type="dxa"/>
            <w:gridSpan w:val="2"/>
          </w:tcPr>
          <w:p w14:paraId="6BBC5643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14:paraId="33463656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42B5D034" w14:textId="77777777" w:rsidTr="00AF49C5">
        <w:tc>
          <w:tcPr>
            <w:tcW w:w="15297" w:type="dxa"/>
            <w:gridSpan w:val="6"/>
            <w:shd w:val="clear" w:color="auto" w:fill="CCCCFF"/>
            <w:hideMark/>
          </w:tcPr>
          <w:p w14:paraId="272B49AA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9B617E" w:rsidRPr="00BE70E1" w14:paraId="559CEB75" w14:textId="77777777" w:rsidTr="00AF49C5">
        <w:tc>
          <w:tcPr>
            <w:tcW w:w="7632" w:type="dxa"/>
            <w:hideMark/>
          </w:tcPr>
          <w:p w14:paraId="21105CE3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родини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, людей</w:t>
            </w:r>
          </w:p>
          <w:p w14:paraId="0BC82332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Матері</w:t>
            </w:r>
          </w:p>
          <w:p w14:paraId="4FDD3E3F" w14:textId="17FAE785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 xml:space="preserve">Заходи до Дня </w:t>
            </w:r>
            <w:proofErr w:type="spellStart"/>
            <w:r w:rsidRPr="003B6FC4">
              <w:rPr>
                <w:sz w:val="24"/>
                <w:szCs w:val="24"/>
              </w:rPr>
              <w:t>Пам’яті</w:t>
            </w:r>
            <w:proofErr w:type="spellEnd"/>
            <w:r w:rsidRPr="003B6FC4">
              <w:rPr>
                <w:sz w:val="24"/>
                <w:szCs w:val="24"/>
              </w:rPr>
              <w:t xml:space="preserve"> та </w:t>
            </w:r>
            <w:proofErr w:type="spellStart"/>
            <w:r w:rsidRPr="003B6FC4">
              <w:rPr>
                <w:sz w:val="24"/>
                <w:szCs w:val="24"/>
              </w:rPr>
              <w:t>примирення</w:t>
            </w:r>
            <w:proofErr w:type="spellEnd"/>
          </w:p>
        </w:tc>
        <w:tc>
          <w:tcPr>
            <w:tcW w:w="2059" w:type="dxa"/>
            <w:hideMark/>
          </w:tcPr>
          <w:p w14:paraId="37D21548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118733C4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  <w:p w14:paraId="75A9E7E0" w14:textId="0AD99A0F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8</w:t>
            </w:r>
            <w:r w:rsidRPr="003B6FC4">
              <w:rPr>
                <w:sz w:val="24"/>
                <w:szCs w:val="24"/>
              </w:rPr>
              <w:t>.05</w:t>
            </w:r>
          </w:p>
        </w:tc>
        <w:tc>
          <w:tcPr>
            <w:tcW w:w="2096" w:type="dxa"/>
            <w:hideMark/>
          </w:tcPr>
          <w:p w14:paraId="12317949" w14:textId="58F7D93C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2148" w:type="dxa"/>
            <w:gridSpan w:val="2"/>
          </w:tcPr>
          <w:p w14:paraId="0F069135" w14:textId="77777777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hideMark/>
          </w:tcPr>
          <w:p w14:paraId="09FD4DC3" w14:textId="6F64BD03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9B617E" w:rsidRPr="00BE70E1" w14:paraId="3C39C06C" w14:textId="77777777" w:rsidTr="00AF49C5">
        <w:tc>
          <w:tcPr>
            <w:tcW w:w="7632" w:type="dxa"/>
            <w:hideMark/>
          </w:tcPr>
          <w:p w14:paraId="41EE519F" w14:textId="77777777" w:rsidR="009B617E" w:rsidRPr="00893B73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природи</w:t>
            </w:r>
          </w:p>
          <w:p w14:paraId="2FD426F3" w14:textId="6EBE2B02" w:rsidR="009B617E" w:rsidRPr="00BE70E1" w:rsidRDefault="009B617E" w:rsidP="009B617E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Еко-квест «Збережемо рідний край»</w:t>
            </w:r>
          </w:p>
        </w:tc>
        <w:tc>
          <w:tcPr>
            <w:tcW w:w="2059" w:type="dxa"/>
            <w:hideMark/>
          </w:tcPr>
          <w:p w14:paraId="78E6F38B" w14:textId="53DDB7EB" w:rsidR="009B617E" w:rsidRPr="00BE70E1" w:rsidRDefault="009B617E" w:rsidP="009B617E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  <w:lang w:val="uk-UA"/>
              </w:rPr>
              <w:t>10.05</w:t>
            </w:r>
          </w:p>
        </w:tc>
        <w:tc>
          <w:tcPr>
            <w:tcW w:w="2096" w:type="dxa"/>
            <w:hideMark/>
          </w:tcPr>
          <w:p w14:paraId="4F1A0F56" w14:textId="7BE58CE2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2148" w:type="dxa"/>
            <w:gridSpan w:val="2"/>
          </w:tcPr>
          <w:p w14:paraId="35CB2930" w14:textId="305AA420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62" w:type="dxa"/>
            <w:hideMark/>
          </w:tcPr>
          <w:p w14:paraId="4DF7F333" w14:textId="4D66DA5A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9B617E" w:rsidRPr="00BE70E1" w14:paraId="2BC7F26B" w14:textId="77777777" w:rsidTr="00AF49C5">
        <w:tc>
          <w:tcPr>
            <w:tcW w:w="7632" w:type="dxa"/>
            <w:hideMark/>
          </w:tcPr>
          <w:p w14:paraId="356F155C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Ціннісне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</w:p>
          <w:p w14:paraId="01933248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6FC4">
              <w:rPr>
                <w:rFonts w:ascii="Times New Roman" w:hAnsi="Times New Roman"/>
                <w:sz w:val="24"/>
                <w:szCs w:val="24"/>
              </w:rPr>
              <w:t xml:space="preserve">Свято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останнього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FC4">
              <w:rPr>
                <w:rFonts w:ascii="Times New Roman" w:hAnsi="Times New Roman"/>
                <w:sz w:val="24"/>
                <w:szCs w:val="24"/>
              </w:rPr>
              <w:t>дзвоника</w:t>
            </w:r>
            <w:proofErr w:type="spellEnd"/>
            <w:r w:rsidRPr="003B6FC4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14:paraId="7F2FBC3C" w14:textId="06FCAF0E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 xml:space="preserve">День </w:t>
            </w:r>
            <w:proofErr w:type="spellStart"/>
            <w:r w:rsidRPr="003B6FC4">
              <w:rPr>
                <w:sz w:val="24"/>
                <w:szCs w:val="24"/>
              </w:rPr>
              <w:t>вишиванки</w:t>
            </w:r>
            <w:proofErr w:type="spellEnd"/>
            <w:r w:rsidRPr="003B6FC4">
              <w:rPr>
                <w:sz w:val="24"/>
                <w:szCs w:val="24"/>
              </w:rPr>
              <w:t>. </w:t>
            </w:r>
          </w:p>
        </w:tc>
        <w:tc>
          <w:tcPr>
            <w:tcW w:w="2059" w:type="dxa"/>
            <w:hideMark/>
          </w:tcPr>
          <w:p w14:paraId="655534F1" w14:textId="3B0FC3BF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  <w:lang w:val="uk-UA"/>
              </w:rPr>
              <w:t xml:space="preserve">Упродовж </w:t>
            </w:r>
            <w:proofErr w:type="spellStart"/>
            <w:r w:rsidRPr="003B6FC4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096" w:type="dxa"/>
            <w:hideMark/>
          </w:tcPr>
          <w:p w14:paraId="10DCF82A" w14:textId="66D551FC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2148" w:type="dxa"/>
            <w:gridSpan w:val="2"/>
          </w:tcPr>
          <w:p w14:paraId="08292B58" w14:textId="20B71FBE" w:rsidR="009B617E" w:rsidRPr="00BE70E1" w:rsidRDefault="009B617E" w:rsidP="009B617E">
            <w:pPr>
              <w:rPr>
                <w:sz w:val="25"/>
                <w:szCs w:val="25"/>
              </w:rPr>
            </w:pPr>
            <w:proofErr w:type="spellStart"/>
            <w:r w:rsidRPr="003B6FC4">
              <w:rPr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sz w:val="24"/>
                <w:szCs w:val="24"/>
                <w:lang w:val="uk-UA"/>
              </w:rPr>
              <w:t xml:space="preserve"> (веб-сайт)</w:t>
            </w:r>
          </w:p>
        </w:tc>
        <w:tc>
          <w:tcPr>
            <w:tcW w:w="1362" w:type="dxa"/>
            <w:hideMark/>
          </w:tcPr>
          <w:p w14:paraId="2E707868" w14:textId="1B77AE72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BE70E1" w:rsidRPr="00BE70E1" w14:paraId="464CDCA8" w14:textId="77777777" w:rsidTr="00AF49C5">
        <w:tc>
          <w:tcPr>
            <w:tcW w:w="15297" w:type="dxa"/>
            <w:gridSpan w:val="6"/>
            <w:shd w:val="clear" w:color="auto" w:fill="CCCCFF"/>
            <w:hideMark/>
          </w:tcPr>
          <w:p w14:paraId="30ABB509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BE70E1" w:rsidRPr="00BE70E1" w14:paraId="0A8EF351" w14:textId="77777777" w:rsidTr="00AF49C5">
        <w:tc>
          <w:tcPr>
            <w:tcW w:w="7632" w:type="dxa"/>
          </w:tcPr>
          <w:p w14:paraId="0DB9F05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шкільного Парламенту</w:t>
            </w:r>
          </w:p>
          <w:p w14:paraId="31456B15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2059" w:type="dxa"/>
          </w:tcPr>
          <w:p w14:paraId="4F29D0AE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02-03.05</w:t>
            </w:r>
          </w:p>
        </w:tc>
        <w:tc>
          <w:tcPr>
            <w:tcW w:w="2096" w:type="dxa"/>
          </w:tcPr>
          <w:p w14:paraId="12378B11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 xml:space="preserve">педагог-організатор </w:t>
            </w:r>
          </w:p>
          <w:p w14:paraId="77DEB535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голова учнівського самоврядування</w:t>
            </w:r>
          </w:p>
        </w:tc>
        <w:tc>
          <w:tcPr>
            <w:tcW w:w="2108" w:type="dxa"/>
          </w:tcPr>
          <w:p w14:paraId="35DAAEA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02" w:type="dxa"/>
            <w:gridSpan w:val="2"/>
          </w:tcPr>
          <w:p w14:paraId="216A6AC6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</w:p>
        </w:tc>
      </w:tr>
      <w:tr w:rsidR="00BE70E1" w:rsidRPr="00BE70E1" w14:paraId="3EDA338F" w14:textId="77777777" w:rsidTr="00AF49C5">
        <w:tc>
          <w:tcPr>
            <w:tcW w:w="7632" w:type="dxa"/>
          </w:tcPr>
          <w:p w14:paraId="2919258C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Засідання міністерств шкільного Парламенту</w:t>
            </w:r>
          </w:p>
        </w:tc>
        <w:tc>
          <w:tcPr>
            <w:tcW w:w="2059" w:type="dxa"/>
          </w:tcPr>
          <w:p w14:paraId="44C22B66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04-06.05</w:t>
            </w:r>
          </w:p>
        </w:tc>
        <w:tc>
          <w:tcPr>
            <w:tcW w:w="2096" w:type="dxa"/>
          </w:tcPr>
          <w:p w14:paraId="6807C317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0CD43DC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08" w:type="dxa"/>
          </w:tcPr>
          <w:p w14:paraId="455378ED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14:paraId="2E52F052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7CF29D85" w14:textId="77777777" w:rsidTr="00AF49C5">
        <w:tc>
          <w:tcPr>
            <w:tcW w:w="7632" w:type="dxa"/>
          </w:tcPr>
          <w:p w14:paraId="53F8D083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proofErr w:type="spellStart"/>
            <w:r w:rsidRPr="00BE70E1">
              <w:rPr>
                <w:sz w:val="25"/>
                <w:szCs w:val="25"/>
                <w:lang w:val="uk-UA"/>
              </w:rPr>
              <w:t>Челендж</w:t>
            </w:r>
            <w:proofErr w:type="spellEnd"/>
            <w:r w:rsidRPr="00BE70E1">
              <w:rPr>
                <w:sz w:val="25"/>
                <w:szCs w:val="25"/>
                <w:lang w:val="uk-UA"/>
              </w:rPr>
              <w:t xml:space="preserve"> до Дня матері</w:t>
            </w:r>
          </w:p>
        </w:tc>
        <w:tc>
          <w:tcPr>
            <w:tcW w:w="2059" w:type="dxa"/>
          </w:tcPr>
          <w:p w14:paraId="0B640A15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08.05</w:t>
            </w:r>
          </w:p>
        </w:tc>
        <w:tc>
          <w:tcPr>
            <w:tcW w:w="2096" w:type="dxa"/>
          </w:tcPr>
          <w:p w14:paraId="17E38EF7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0FF04A36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08" w:type="dxa"/>
          </w:tcPr>
          <w:p w14:paraId="105BC11A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14:paraId="2B0BC0DD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564FECC1" w14:textId="77777777" w:rsidTr="00AF49C5">
        <w:trPr>
          <w:trHeight w:val="55"/>
        </w:trPr>
        <w:tc>
          <w:tcPr>
            <w:tcW w:w="7632" w:type="dxa"/>
          </w:tcPr>
          <w:p w14:paraId="02920336" w14:textId="6942ACF3" w:rsidR="00BE70E1" w:rsidRPr="00BE70E1" w:rsidRDefault="00BE70E1" w:rsidP="00BE70E1">
            <w:pPr>
              <w:rPr>
                <w:sz w:val="25"/>
                <w:szCs w:val="25"/>
              </w:rPr>
            </w:pPr>
            <w:proofErr w:type="spellStart"/>
            <w:r w:rsidRPr="00BE70E1">
              <w:rPr>
                <w:sz w:val="25"/>
                <w:szCs w:val="25"/>
              </w:rPr>
              <w:t>Організація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фотовиставки</w:t>
            </w:r>
            <w:proofErr w:type="spellEnd"/>
            <w:r w:rsidRPr="00BE70E1">
              <w:rPr>
                <w:sz w:val="25"/>
                <w:szCs w:val="25"/>
              </w:rPr>
              <w:t xml:space="preserve"> «Яким </w:t>
            </w:r>
            <w:proofErr w:type="spellStart"/>
            <w:r w:rsidRPr="00BE70E1">
              <w:rPr>
                <w:sz w:val="25"/>
                <w:szCs w:val="25"/>
              </w:rPr>
              <w:t>був</w:t>
            </w:r>
            <w:proofErr w:type="spellEnd"/>
            <w:r w:rsidRPr="00BE70E1">
              <w:rPr>
                <w:sz w:val="25"/>
                <w:szCs w:val="25"/>
              </w:rPr>
              <w:t xml:space="preserve"> 202</w:t>
            </w:r>
            <w:r w:rsidR="00B121F4">
              <w:rPr>
                <w:sz w:val="25"/>
                <w:szCs w:val="25"/>
                <w:lang w:val="uk-UA"/>
              </w:rPr>
              <w:t>2</w:t>
            </w:r>
            <w:r w:rsidRPr="00BE70E1">
              <w:rPr>
                <w:sz w:val="25"/>
                <w:szCs w:val="25"/>
              </w:rPr>
              <w:t>-202</w:t>
            </w:r>
            <w:r w:rsidR="00B121F4">
              <w:rPr>
                <w:sz w:val="25"/>
                <w:szCs w:val="25"/>
                <w:lang w:val="uk-UA"/>
              </w:rPr>
              <w:t>3</w:t>
            </w:r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нр</w:t>
            </w:r>
            <w:proofErr w:type="spellEnd"/>
            <w:r w:rsidRPr="00BE70E1">
              <w:rPr>
                <w:sz w:val="25"/>
                <w:szCs w:val="25"/>
              </w:rPr>
              <w:t>.»</w:t>
            </w:r>
          </w:p>
          <w:p w14:paraId="3691E6E4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2059" w:type="dxa"/>
          </w:tcPr>
          <w:p w14:paraId="16537C1E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20-25.05</w:t>
            </w:r>
          </w:p>
        </w:tc>
        <w:tc>
          <w:tcPr>
            <w:tcW w:w="2096" w:type="dxa"/>
          </w:tcPr>
          <w:p w14:paraId="1BCD59BA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2FF7EB5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08" w:type="dxa"/>
          </w:tcPr>
          <w:p w14:paraId="550C6057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02" w:type="dxa"/>
            <w:gridSpan w:val="2"/>
          </w:tcPr>
          <w:p w14:paraId="56D8CD7C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72882807" w14:textId="77777777" w:rsidTr="00AF49C5">
        <w:trPr>
          <w:trHeight w:val="55"/>
        </w:trPr>
        <w:tc>
          <w:tcPr>
            <w:tcW w:w="7632" w:type="dxa"/>
          </w:tcPr>
          <w:p w14:paraId="533A98BB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lastRenderedPageBreak/>
              <w:t>Звіт про роботу Президента парламенту за навчальний рік</w:t>
            </w:r>
          </w:p>
        </w:tc>
        <w:tc>
          <w:tcPr>
            <w:tcW w:w="2059" w:type="dxa"/>
          </w:tcPr>
          <w:p w14:paraId="0A021800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27.05</w:t>
            </w:r>
          </w:p>
        </w:tc>
        <w:tc>
          <w:tcPr>
            <w:tcW w:w="2096" w:type="dxa"/>
          </w:tcPr>
          <w:p w14:paraId="0D5F7838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2293A302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108" w:type="dxa"/>
          </w:tcPr>
          <w:p w14:paraId="14E15314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14:paraId="233CE775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  <w:tr w:rsidR="00BE70E1" w:rsidRPr="00BE70E1" w14:paraId="151F214B" w14:textId="77777777" w:rsidTr="00AF49C5">
        <w:trPr>
          <w:trHeight w:val="55"/>
        </w:trPr>
        <w:tc>
          <w:tcPr>
            <w:tcW w:w="7632" w:type="dxa"/>
          </w:tcPr>
          <w:p w14:paraId="6C747B0B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Свято Останнього дзвоника</w:t>
            </w:r>
          </w:p>
        </w:tc>
        <w:tc>
          <w:tcPr>
            <w:tcW w:w="2059" w:type="dxa"/>
          </w:tcPr>
          <w:p w14:paraId="4BA1416B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За графіком</w:t>
            </w:r>
          </w:p>
        </w:tc>
        <w:tc>
          <w:tcPr>
            <w:tcW w:w="2096" w:type="dxa"/>
          </w:tcPr>
          <w:p w14:paraId="0457796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2AD9C5A7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108" w:type="dxa"/>
          </w:tcPr>
          <w:p w14:paraId="7F8071F4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  <w:tc>
          <w:tcPr>
            <w:tcW w:w="1402" w:type="dxa"/>
            <w:gridSpan w:val="2"/>
          </w:tcPr>
          <w:p w14:paraId="7DA0991E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14:paraId="664CE46E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2EE433EB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15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2028"/>
        <w:gridCol w:w="2248"/>
        <w:gridCol w:w="1984"/>
        <w:gridCol w:w="1531"/>
      </w:tblGrid>
      <w:tr w:rsidR="00BE70E1" w:rsidRPr="00BE70E1" w14:paraId="4E7F7FFA" w14:textId="77777777" w:rsidTr="00BE70E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7DB1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2.</w:t>
            </w: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3.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Спрямованість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системи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оцінювання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на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формування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в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здобувачів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освіти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відповідальності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за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результати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свого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, </w:t>
            </w:r>
          </w:p>
          <w:p w14:paraId="71EA8F11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здатності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до само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оцінювання</w:t>
            </w:r>
            <w:proofErr w:type="spellEnd"/>
          </w:p>
        </w:tc>
      </w:tr>
      <w:tr w:rsidR="00BE70E1" w:rsidRPr="00BE70E1" w14:paraId="767CF6BF" w14:textId="77777777" w:rsidTr="00BE70E1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7CF4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Оприлюднити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інформацію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про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результати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участі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здобувачів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освіти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в конкурсах,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олімпіадах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турнірах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різних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рівнів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5C07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до 25.05.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6C03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5F1E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шкільний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вебсайт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EC4C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14:paraId="4287C53B" w14:textId="77777777" w:rsidTr="00BE70E1">
        <w:tc>
          <w:tcPr>
            <w:tcW w:w="15701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071B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7C046B40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4</w:t>
            </w:r>
            <w:r w:rsidRPr="00BE70E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 УПРАВЛІНСЬКІ ПРОЦЕСИ</w:t>
            </w:r>
          </w:p>
          <w:p w14:paraId="50936B4A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70E1" w:rsidRPr="00BE70E1" w14:paraId="20575170" w14:textId="77777777" w:rsidTr="00BE70E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4FFB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  <w:lang w:val="uk-UA"/>
              </w:rPr>
              <w:t>4.</w:t>
            </w:r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5.Реалізація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політики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академічної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доброчесності</w:t>
            </w:r>
            <w:proofErr w:type="spellEnd"/>
            <w:r w:rsidRPr="00BE70E1"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  <w:t>.</w:t>
            </w:r>
          </w:p>
        </w:tc>
      </w:tr>
      <w:tr w:rsidR="00BE70E1" w:rsidRPr="00BE70E1" w14:paraId="70A216FB" w14:textId="77777777" w:rsidTr="00BE70E1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F5E6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Інформування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 на 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вебсайті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 закладу та   в 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соціальних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 мережах про заходи  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щодо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 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забезпечення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принципів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та правил  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академічної</w:t>
            </w:r>
            <w:proofErr w:type="spellEnd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 xml:space="preserve">   </w:t>
            </w:r>
            <w:proofErr w:type="spellStart"/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доброчесності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6BF2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</w:rPr>
              <w:t>до 27.05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F244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BE70E1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педагог-організатор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DBE5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94B8" w14:textId="77777777" w:rsidR="00BE70E1" w:rsidRPr="00BE70E1" w:rsidRDefault="00BE70E1" w:rsidP="00BE70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558879C" w14:textId="77777777" w:rsid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05718DC" w14:textId="77777777"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8615157" w14:textId="77777777"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87A50E5" w14:textId="77777777"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77E44B2" w14:textId="69055AC5" w:rsidR="00094038" w:rsidRDefault="00094038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D7820B2" w14:textId="548AFA12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2A86139" w14:textId="40A6BBFF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786FBE1" w14:textId="7079C332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A425AEA" w14:textId="2EA67F54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46F7575" w14:textId="02F9EF56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95F63F3" w14:textId="6B8A3379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FE5A3C4" w14:textId="77777777" w:rsidR="009B617E" w:rsidRDefault="009B617E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21E42E5" w14:textId="77777777" w:rsidR="00094038" w:rsidRPr="00BE70E1" w:rsidRDefault="00094038" w:rsidP="009B61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DF92A0C" w14:textId="77777777" w:rsidR="00BE70E1" w:rsidRPr="00BE70E1" w:rsidRDefault="00BE70E1" w:rsidP="009B61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lastRenderedPageBreak/>
        <w:t>ЧЕР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ВЕНЬ</w:t>
      </w:r>
    </w:p>
    <w:p w14:paraId="0ACF0CEB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E70E1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  <w:r w:rsidRPr="00BE70E1">
        <w:rPr>
          <w:rFonts w:ascii="Times New Roman" w:hAnsi="Times New Roman" w:cs="Times New Roman"/>
          <w:b/>
          <w:bCs/>
          <w:sz w:val="25"/>
          <w:szCs w:val="25"/>
        </w:rPr>
        <w:t>. ОСВІТНЄ СЕРЕДОВИЩЕ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7837"/>
        <w:gridCol w:w="2092"/>
        <w:gridCol w:w="2101"/>
        <w:gridCol w:w="2126"/>
        <w:gridCol w:w="41"/>
        <w:gridCol w:w="1362"/>
      </w:tblGrid>
      <w:tr w:rsidR="00BE70E1" w:rsidRPr="00BE70E1" w14:paraId="7B4E33D0" w14:textId="77777777" w:rsidTr="000B64B3">
        <w:tc>
          <w:tcPr>
            <w:tcW w:w="7837" w:type="dxa"/>
            <w:hideMark/>
          </w:tcPr>
          <w:p w14:paraId="442F3EE8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Зміст</w:t>
            </w:r>
            <w:proofErr w:type="spellEnd"/>
          </w:p>
        </w:tc>
        <w:tc>
          <w:tcPr>
            <w:tcW w:w="2092" w:type="dxa"/>
            <w:hideMark/>
          </w:tcPr>
          <w:p w14:paraId="638D1236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</w:rPr>
              <w:t>Дата</w:t>
            </w:r>
          </w:p>
        </w:tc>
        <w:tc>
          <w:tcPr>
            <w:tcW w:w="2101" w:type="dxa"/>
            <w:hideMark/>
          </w:tcPr>
          <w:p w14:paraId="360089D8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Відповідальні</w:t>
            </w:r>
            <w:proofErr w:type="spellEnd"/>
          </w:p>
        </w:tc>
        <w:tc>
          <w:tcPr>
            <w:tcW w:w="2167" w:type="dxa"/>
            <w:gridSpan w:val="2"/>
          </w:tcPr>
          <w:p w14:paraId="4DB4F058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  <w:lang w:val="uk-UA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Форма узагальнення</w:t>
            </w:r>
          </w:p>
        </w:tc>
        <w:tc>
          <w:tcPr>
            <w:tcW w:w="1362" w:type="dxa"/>
            <w:hideMark/>
          </w:tcPr>
          <w:p w14:paraId="317547BF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BE70E1">
              <w:rPr>
                <w:b/>
                <w:i/>
                <w:sz w:val="25"/>
                <w:szCs w:val="25"/>
              </w:rPr>
              <w:t>Примітка</w:t>
            </w:r>
            <w:proofErr w:type="spellEnd"/>
          </w:p>
        </w:tc>
      </w:tr>
      <w:tr w:rsidR="00BE70E1" w:rsidRPr="00BE70E1" w14:paraId="21B05A6F" w14:textId="77777777" w:rsidTr="00094038">
        <w:tc>
          <w:tcPr>
            <w:tcW w:w="15559" w:type="dxa"/>
            <w:gridSpan w:val="6"/>
            <w:shd w:val="clear" w:color="auto" w:fill="CCCCFF"/>
            <w:hideMark/>
          </w:tcPr>
          <w:p w14:paraId="0226B312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bCs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bCs/>
                <w:i/>
                <w:sz w:val="25"/>
                <w:szCs w:val="25"/>
              </w:rPr>
              <w:t xml:space="preserve">3.Формування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інклюзивного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,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розвивального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та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мотивуючого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до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навчання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bCs/>
                <w:i/>
                <w:sz w:val="25"/>
                <w:szCs w:val="25"/>
              </w:rPr>
              <w:t>освітнього</w:t>
            </w:r>
            <w:proofErr w:type="spellEnd"/>
            <w:r w:rsidRPr="00BE70E1">
              <w:rPr>
                <w:b/>
                <w:bCs/>
                <w:i/>
                <w:sz w:val="25"/>
                <w:szCs w:val="25"/>
              </w:rPr>
              <w:t xml:space="preserve"> простору</w:t>
            </w:r>
          </w:p>
        </w:tc>
      </w:tr>
      <w:tr w:rsidR="009B617E" w:rsidRPr="00BE70E1" w14:paraId="587D0DB0" w14:textId="77777777" w:rsidTr="000B64B3">
        <w:tc>
          <w:tcPr>
            <w:tcW w:w="7837" w:type="dxa"/>
            <w:hideMark/>
          </w:tcPr>
          <w:p w14:paraId="1CC4DB2F" w14:textId="77777777" w:rsidR="009B617E" w:rsidRPr="003B6FC4" w:rsidRDefault="009B617E" w:rsidP="009B617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FC4"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дня захисту дітей</w:t>
            </w:r>
          </w:p>
          <w:p w14:paraId="058A2434" w14:textId="4719574A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 w:rsidRPr="003B6FC4">
              <w:rPr>
                <w:sz w:val="24"/>
                <w:szCs w:val="24"/>
                <w:lang w:val="uk-UA"/>
              </w:rPr>
              <w:t>Фестиваль (онлайн) патріотичної пісні</w:t>
            </w:r>
          </w:p>
        </w:tc>
        <w:tc>
          <w:tcPr>
            <w:tcW w:w="2092" w:type="dxa"/>
            <w:hideMark/>
          </w:tcPr>
          <w:p w14:paraId="1F9B9B23" w14:textId="73E84F5D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 w:rsidRPr="003B6FC4">
              <w:rPr>
                <w:sz w:val="24"/>
                <w:szCs w:val="24"/>
                <w:lang w:val="uk-UA"/>
              </w:rPr>
              <w:t>01.06</w:t>
            </w:r>
          </w:p>
        </w:tc>
        <w:tc>
          <w:tcPr>
            <w:tcW w:w="2101" w:type="dxa"/>
            <w:hideMark/>
          </w:tcPr>
          <w:p w14:paraId="2F9B42B1" w14:textId="3239A1B7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2167" w:type="dxa"/>
            <w:gridSpan w:val="2"/>
          </w:tcPr>
          <w:p w14:paraId="725A43E2" w14:textId="0B86061F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proofErr w:type="spellStart"/>
            <w:r w:rsidRPr="003B6FC4">
              <w:rPr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sz w:val="24"/>
                <w:szCs w:val="24"/>
                <w:lang w:val="uk-UA"/>
              </w:rPr>
              <w:t xml:space="preserve"> (веб-сайт)</w:t>
            </w:r>
          </w:p>
        </w:tc>
        <w:tc>
          <w:tcPr>
            <w:tcW w:w="1362" w:type="dxa"/>
            <w:hideMark/>
          </w:tcPr>
          <w:p w14:paraId="0BEB2F2A" w14:textId="7E007D61" w:rsidR="009B617E" w:rsidRPr="00BE70E1" w:rsidRDefault="009B617E" w:rsidP="009B617E">
            <w:pPr>
              <w:rPr>
                <w:sz w:val="25"/>
                <w:szCs w:val="25"/>
              </w:rPr>
            </w:pPr>
            <w:r w:rsidRPr="003B6FC4">
              <w:rPr>
                <w:sz w:val="24"/>
                <w:szCs w:val="24"/>
              </w:rPr>
              <w:t> </w:t>
            </w:r>
          </w:p>
        </w:tc>
      </w:tr>
      <w:tr w:rsidR="009B617E" w:rsidRPr="00BE70E1" w14:paraId="7EBE1242" w14:textId="77777777" w:rsidTr="000B64B3">
        <w:tc>
          <w:tcPr>
            <w:tcW w:w="7837" w:type="dxa"/>
          </w:tcPr>
          <w:p w14:paraId="5082F1F4" w14:textId="15BE4638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Відео-колаж до Дня вшанування пам’яті дітей, які загинули внаслідок збройної агресії Російської Федерації проти України</w:t>
            </w:r>
          </w:p>
        </w:tc>
        <w:tc>
          <w:tcPr>
            <w:tcW w:w="2092" w:type="dxa"/>
          </w:tcPr>
          <w:p w14:paraId="4A88EF63" w14:textId="59021E95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04.06</w:t>
            </w:r>
          </w:p>
        </w:tc>
        <w:tc>
          <w:tcPr>
            <w:tcW w:w="2101" w:type="dxa"/>
          </w:tcPr>
          <w:p w14:paraId="02548954" w14:textId="415C13D1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  <w:tc>
          <w:tcPr>
            <w:tcW w:w="2167" w:type="dxa"/>
            <w:gridSpan w:val="2"/>
          </w:tcPr>
          <w:p w14:paraId="0024FF43" w14:textId="04712307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362" w:type="dxa"/>
          </w:tcPr>
          <w:p w14:paraId="2661531C" w14:textId="77777777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</w:tr>
      <w:tr w:rsidR="009B617E" w:rsidRPr="00BE70E1" w14:paraId="6D15F396" w14:textId="77777777" w:rsidTr="000B64B3">
        <w:tc>
          <w:tcPr>
            <w:tcW w:w="7837" w:type="dxa"/>
          </w:tcPr>
          <w:p w14:paraId="7AA4B19C" w14:textId="03597ED1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 w:rsidRPr="003B6FC4">
              <w:rPr>
                <w:sz w:val="24"/>
                <w:szCs w:val="24"/>
                <w:lang w:val="uk-UA"/>
              </w:rPr>
              <w:t>Проведення свят з нагоди  вручення документів про освіту учням 9 клас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2092" w:type="dxa"/>
          </w:tcPr>
          <w:p w14:paraId="1B3EA9FB" w14:textId="1B62BF0A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r w:rsidRPr="003B6FC4">
              <w:rPr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2101" w:type="dxa"/>
          </w:tcPr>
          <w:p w14:paraId="4E0BC2D9" w14:textId="77777777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167" w:type="dxa"/>
            <w:gridSpan w:val="2"/>
          </w:tcPr>
          <w:p w14:paraId="343ECF4E" w14:textId="3647B56E" w:rsidR="009B617E" w:rsidRPr="00BE70E1" w:rsidRDefault="009B617E" w:rsidP="009B617E">
            <w:pPr>
              <w:rPr>
                <w:sz w:val="25"/>
                <w:szCs w:val="25"/>
                <w:lang w:val="uk-UA"/>
              </w:rPr>
            </w:pPr>
            <w:proofErr w:type="spellStart"/>
            <w:r w:rsidRPr="003B6FC4">
              <w:rPr>
                <w:sz w:val="24"/>
                <w:szCs w:val="24"/>
                <w:lang w:val="uk-UA"/>
              </w:rPr>
              <w:t>Фотозвіт</w:t>
            </w:r>
            <w:proofErr w:type="spellEnd"/>
            <w:r w:rsidRPr="003B6FC4">
              <w:rPr>
                <w:sz w:val="24"/>
                <w:szCs w:val="24"/>
                <w:lang w:val="uk-UA"/>
              </w:rPr>
              <w:t xml:space="preserve"> (веб-сайт)</w:t>
            </w:r>
          </w:p>
        </w:tc>
        <w:tc>
          <w:tcPr>
            <w:tcW w:w="1362" w:type="dxa"/>
          </w:tcPr>
          <w:p w14:paraId="68A3C052" w14:textId="77777777" w:rsidR="009B617E" w:rsidRPr="00BE70E1" w:rsidRDefault="009B617E" w:rsidP="009B617E">
            <w:pPr>
              <w:rPr>
                <w:sz w:val="25"/>
                <w:szCs w:val="25"/>
              </w:rPr>
            </w:pPr>
          </w:p>
        </w:tc>
      </w:tr>
      <w:tr w:rsidR="00BE70E1" w:rsidRPr="00BE70E1" w14:paraId="1CAE8D4A" w14:textId="77777777" w:rsidTr="00094038">
        <w:tc>
          <w:tcPr>
            <w:tcW w:w="15559" w:type="dxa"/>
            <w:gridSpan w:val="6"/>
            <w:shd w:val="clear" w:color="auto" w:fill="CCCCFF"/>
            <w:hideMark/>
          </w:tcPr>
          <w:p w14:paraId="5CCF6DA7" w14:textId="77777777" w:rsidR="00BE70E1" w:rsidRPr="00BE70E1" w:rsidRDefault="00BE70E1" w:rsidP="00BE70E1">
            <w:pPr>
              <w:rPr>
                <w:b/>
                <w:i/>
                <w:sz w:val="25"/>
                <w:szCs w:val="25"/>
              </w:rPr>
            </w:pPr>
            <w:r w:rsidRPr="00BE70E1">
              <w:rPr>
                <w:b/>
                <w:i/>
                <w:sz w:val="25"/>
                <w:szCs w:val="25"/>
                <w:lang w:val="uk-UA"/>
              </w:rPr>
              <w:t>1.</w:t>
            </w:r>
            <w:r w:rsidRPr="00BE70E1">
              <w:rPr>
                <w:b/>
                <w:i/>
                <w:sz w:val="25"/>
                <w:szCs w:val="25"/>
              </w:rPr>
              <w:t xml:space="preserve">5. Робота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органів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b/>
                <w:i/>
                <w:sz w:val="25"/>
                <w:szCs w:val="25"/>
              </w:rPr>
              <w:t>самоврядування</w:t>
            </w:r>
            <w:proofErr w:type="spellEnd"/>
          </w:p>
        </w:tc>
      </w:tr>
      <w:tr w:rsidR="00BE70E1" w:rsidRPr="00BE70E1" w14:paraId="0D8A6E24" w14:textId="77777777" w:rsidTr="000B64B3">
        <w:trPr>
          <w:trHeight w:val="55"/>
        </w:trPr>
        <w:tc>
          <w:tcPr>
            <w:tcW w:w="7837" w:type="dxa"/>
          </w:tcPr>
          <w:p w14:paraId="6F6F1FC1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proofErr w:type="spellStart"/>
            <w:r w:rsidRPr="00BE70E1">
              <w:rPr>
                <w:sz w:val="25"/>
                <w:szCs w:val="25"/>
              </w:rPr>
              <w:t>Випуск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шкільної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газети</w:t>
            </w:r>
            <w:proofErr w:type="spellEnd"/>
            <w:r w:rsidRPr="00BE70E1">
              <w:rPr>
                <w:sz w:val="25"/>
                <w:szCs w:val="25"/>
                <w:lang w:val="uk-UA"/>
              </w:rPr>
              <w:t xml:space="preserve"> «Ура! Канікули!»</w:t>
            </w:r>
          </w:p>
        </w:tc>
        <w:tc>
          <w:tcPr>
            <w:tcW w:w="2092" w:type="dxa"/>
          </w:tcPr>
          <w:p w14:paraId="15222115" w14:textId="77777777" w:rsidR="00BE70E1" w:rsidRPr="00BE70E1" w:rsidRDefault="00BE70E1" w:rsidP="00BE70E1">
            <w:pPr>
              <w:rPr>
                <w:sz w:val="25"/>
                <w:szCs w:val="25"/>
                <w:lang w:val="uk-UA"/>
              </w:rPr>
            </w:pPr>
            <w:r w:rsidRPr="00BE70E1">
              <w:rPr>
                <w:sz w:val="25"/>
                <w:szCs w:val="25"/>
                <w:lang w:val="uk-UA"/>
              </w:rPr>
              <w:t>01-06.06</w:t>
            </w:r>
          </w:p>
        </w:tc>
        <w:tc>
          <w:tcPr>
            <w:tcW w:w="2101" w:type="dxa"/>
          </w:tcPr>
          <w:p w14:paraId="595BE0BE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BE70E1">
              <w:rPr>
                <w:sz w:val="25"/>
                <w:szCs w:val="25"/>
              </w:rPr>
              <w:t>едагог-організатор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</w:p>
          <w:p w14:paraId="34C9C91E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  <w:lang w:val="uk-UA"/>
              </w:rPr>
              <w:t>г</w:t>
            </w:r>
            <w:r w:rsidRPr="00BE70E1">
              <w:rPr>
                <w:sz w:val="25"/>
                <w:szCs w:val="25"/>
              </w:rPr>
              <w:t xml:space="preserve">олова </w:t>
            </w:r>
            <w:proofErr w:type="spellStart"/>
            <w:r w:rsidRPr="00BE70E1">
              <w:rPr>
                <w:sz w:val="25"/>
                <w:szCs w:val="25"/>
              </w:rPr>
              <w:t>учнівського</w:t>
            </w:r>
            <w:proofErr w:type="spellEnd"/>
            <w:r w:rsidRPr="00BE70E1">
              <w:rPr>
                <w:sz w:val="25"/>
                <w:szCs w:val="25"/>
              </w:rPr>
              <w:t xml:space="preserve"> </w:t>
            </w:r>
            <w:proofErr w:type="spellStart"/>
            <w:r w:rsidRPr="00BE70E1">
              <w:rPr>
                <w:sz w:val="25"/>
                <w:szCs w:val="25"/>
              </w:rPr>
              <w:t>самоврядування</w:t>
            </w:r>
            <w:proofErr w:type="spellEnd"/>
          </w:p>
        </w:tc>
        <w:tc>
          <w:tcPr>
            <w:tcW w:w="2126" w:type="dxa"/>
          </w:tcPr>
          <w:p w14:paraId="3C35538C" w14:textId="77777777" w:rsidR="00BE70E1" w:rsidRPr="00BE70E1" w:rsidRDefault="00BE70E1" w:rsidP="00BE70E1">
            <w:pPr>
              <w:rPr>
                <w:sz w:val="25"/>
                <w:szCs w:val="25"/>
              </w:rPr>
            </w:pPr>
            <w:r w:rsidRPr="00BE70E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03" w:type="dxa"/>
            <w:gridSpan w:val="2"/>
          </w:tcPr>
          <w:p w14:paraId="64D2FEEB" w14:textId="77777777" w:rsidR="00BE70E1" w:rsidRPr="00BE70E1" w:rsidRDefault="00BE70E1" w:rsidP="00BE70E1">
            <w:pPr>
              <w:rPr>
                <w:sz w:val="25"/>
                <w:szCs w:val="25"/>
              </w:rPr>
            </w:pPr>
          </w:p>
        </w:tc>
      </w:tr>
    </w:tbl>
    <w:p w14:paraId="12B01CB8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094A76D2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14:paraId="08BCFDB4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555DAAB2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14:paraId="056A535F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B0D1BC8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0EFB14F" w14:textId="77777777" w:rsidR="00BE70E1" w:rsidRPr="00BE70E1" w:rsidRDefault="00BE70E1" w:rsidP="00BE70E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671DB86" w14:textId="77777777" w:rsidR="001D3C4A" w:rsidRPr="00BE70E1" w:rsidRDefault="001D3C4A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</w:rPr>
        <w:sectPr w:rsidR="001D3C4A" w:rsidRPr="00BE70E1" w:rsidSect="00A672D6">
          <w:pgSz w:w="16838" w:h="11906" w:orient="landscape"/>
          <w:pgMar w:top="992" w:right="851" w:bottom="567" w:left="851" w:header="709" w:footer="709" w:gutter="0"/>
          <w:cols w:space="708"/>
          <w:docGrid w:linePitch="360"/>
        </w:sectPr>
      </w:pPr>
    </w:p>
    <w:p w14:paraId="78FF6384" w14:textId="77777777" w:rsidR="006C36E5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3C4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ОРГАНІЗАЦІЯ УЧНІВСЬКОГО САМОВРЯДУВАННЯ ЗАКЛАДУ</w:t>
      </w:r>
    </w:p>
    <w:p w14:paraId="7899B5DC" w14:textId="77777777" w:rsidR="001D3C4A" w:rsidRDefault="001D3C4A" w:rsidP="001D3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BE2C351" w14:textId="77777777" w:rsidR="001D3C4A" w:rsidRDefault="001D3C4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Шкільний вік є важливим у становленні особистості дитини, бо саме в цьому віці, враховуючи надбання соціуму та сімейного виховання, закладаються основи особистісного розвитку учнів початкової школи. Великі можливості</w:t>
      </w:r>
      <w:r w:rsidR="00033D98">
        <w:rPr>
          <w:rFonts w:ascii="Times New Roman" w:hAnsi="Times New Roman" w:cs="Times New Roman"/>
          <w:sz w:val="28"/>
          <w:szCs w:val="36"/>
          <w:lang w:val="uk-UA"/>
        </w:rPr>
        <w:t xml:space="preserve"> у молодшому шкільному віці є для формування соціальних взаємин, що ґрунтується на принципі колективізму. Цьому сприяють спільні навчальні заняття, колективні ігри, праця.</w:t>
      </w:r>
    </w:p>
    <w:p w14:paraId="056BC0CA" w14:textId="77777777" w:rsidR="00033D98" w:rsidRDefault="00D25C35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Мотивація до навчання у молодшому віці розвивається у кількох напрямах. Основними потребами дитини в початкових  класах є: потреба спілкування з ровесниками і вчителем, в емоційному контакті, визнанні, оцінці своїх дій та вчинків, виявленні власних позицій у ставленні до інших, світу, потреба у дружбі, товаришуванні, повазі до його особистості, у самоповазі, набутті </w:t>
      </w:r>
      <w:r w:rsidR="00C73F8B">
        <w:rPr>
          <w:rFonts w:ascii="Times New Roman" w:hAnsi="Times New Roman" w:cs="Times New Roman"/>
          <w:sz w:val="28"/>
          <w:szCs w:val="36"/>
          <w:lang w:val="uk-UA"/>
        </w:rPr>
        <w:t>нових знань та вмінь для пізнання довкілля.</w:t>
      </w:r>
    </w:p>
    <w:p w14:paraId="11CFA801" w14:textId="77777777" w:rsidR="00C73F8B" w:rsidRDefault="00C73F8B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Виховання школярів здійснюється у процесі навчально-пізнав</w:t>
      </w:r>
      <w:r w:rsidR="00A17817">
        <w:rPr>
          <w:rFonts w:ascii="Times New Roman" w:hAnsi="Times New Roman" w:cs="Times New Roman"/>
          <w:sz w:val="28"/>
          <w:szCs w:val="36"/>
          <w:lang w:val="uk-UA"/>
        </w:rPr>
        <w:t xml:space="preserve">альної діяльності, як провідної, шляхом внесення ціннісних складових у зміст навчальних предметів, відведення належного місця «спільно-взаємодіючій діяльності» як на </w:t>
      </w:r>
      <w:proofErr w:type="spellStart"/>
      <w:r w:rsidR="00A17817">
        <w:rPr>
          <w:rFonts w:ascii="Times New Roman" w:hAnsi="Times New Roman" w:cs="Times New Roman"/>
          <w:sz w:val="28"/>
          <w:szCs w:val="36"/>
          <w:lang w:val="uk-UA"/>
        </w:rPr>
        <w:t>уроках</w:t>
      </w:r>
      <w:proofErr w:type="spellEnd"/>
      <w:r w:rsidR="00A17817">
        <w:rPr>
          <w:rFonts w:ascii="Times New Roman" w:hAnsi="Times New Roman" w:cs="Times New Roman"/>
          <w:sz w:val="28"/>
          <w:szCs w:val="36"/>
          <w:lang w:val="uk-UA"/>
        </w:rPr>
        <w:t xml:space="preserve">, так і в позаурочний час, на виховних заняттях, заняттях за інтересами, гурткових заняттях. </w:t>
      </w:r>
    </w:p>
    <w:p w14:paraId="666CDEB1" w14:textId="77777777" w:rsidR="00A17817" w:rsidRDefault="00A1781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У середній та старшій школі діє орган учнівського самоврядування – Парламент «</w:t>
      </w:r>
      <w:r w:rsidR="00D33FCA">
        <w:rPr>
          <w:rFonts w:ascii="Times New Roman" w:hAnsi="Times New Roman" w:cs="Times New Roman"/>
          <w:sz w:val="28"/>
          <w:szCs w:val="36"/>
          <w:lang w:val="uk-UA"/>
        </w:rPr>
        <w:t>Країна знань</w:t>
      </w:r>
      <w:r>
        <w:rPr>
          <w:rFonts w:ascii="Times New Roman" w:hAnsi="Times New Roman" w:cs="Times New Roman"/>
          <w:sz w:val="28"/>
          <w:szCs w:val="36"/>
          <w:lang w:val="uk-UA"/>
        </w:rPr>
        <w:t>», завдяки якому виховуються загальноприйняті людські цінності, почуття чуйності, милосердя, поваги, доброти, людяності, справедливості; розширюються і поглиблюються знання дітей про свій рідний край, про своє село, виховуються лідерські якості, діти набувають нових навичок і відкривають в собі нові таланти і здібності.</w:t>
      </w:r>
    </w:p>
    <w:p w14:paraId="79A80C35" w14:textId="77777777"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Формування ініціативної, здатної рішення особистості неможливе без широкого залучення учнів до управління справами закладу у різних сферах через діяльність учнівського самоврядування. Необхідною умовою розвитку учнівського самоврядування в закладі є наявність єдиної виховної мети, співпраця вчителів з учнями. Успіху в роботі сприяє врахування організаційно-управлінських принципів: регулярна почергова змінність виборного колективу; розширення реальних прав і повноважень органів самоврядування; доброзичлива вимога; конкретизація </w:t>
      </w: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колективних творчих завдань; створення умов для повноти прояву і розвитку здібностей кожного члена колективу.</w:t>
      </w:r>
    </w:p>
    <w:p w14:paraId="3EE93A46" w14:textId="77777777" w:rsidR="00124606" w:rsidRDefault="00124606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Діяльн</w:t>
      </w:r>
      <w:r w:rsidR="00F22240">
        <w:rPr>
          <w:rFonts w:ascii="Times New Roman" w:hAnsi="Times New Roman" w:cs="Times New Roman"/>
          <w:sz w:val="28"/>
          <w:szCs w:val="36"/>
          <w:lang w:val="uk-UA"/>
        </w:rPr>
        <w:t>ість учнівського самоврядування, на відміну від інших видів діяльності, має свою специфіку, яка проявляється у врахуванні не тільки вікових та організаторських можливостей  вихованців, але й інтересів колективу чи будь-якого об’єднання. Діяльність його скеровано на реалізацію вимог режиму роботи закладу, організацію позакласної роботи, на розвиток творчої самодіяльності, реалізація їхніх прав та обов’язків</w:t>
      </w:r>
      <w:r w:rsidR="00140D24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146D745C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4615BA99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4AA45CDE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1E8B8FF6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6B1E85A4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0CF9C40A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64E276FE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5EFBD36D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7DEADEAD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366D8A22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23591AC9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2C656218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4870FABA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314F7A67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51178A2C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0F1CA223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5884DE9F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7C5D65A8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2611CD74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14039284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68188E58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1119AF3F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2164BF3B" w14:textId="77777777" w:rsidR="00CA448C" w:rsidRDefault="00CA448C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31090EE1" w14:textId="77777777" w:rsidR="00CA448C" w:rsidRPr="00CA448C" w:rsidRDefault="00CA448C" w:rsidP="00CA448C">
      <w:pPr>
        <w:spacing w:after="0" w:line="360" w:lineRule="auto"/>
        <w:ind w:firstLine="709"/>
        <w:jc w:val="center"/>
        <w:rPr>
          <w:rFonts w:ascii="Arial Black" w:hAnsi="Arial Black" w:cs="Times New Roman"/>
          <w:color w:val="C00000"/>
          <w:sz w:val="28"/>
          <w:szCs w:val="36"/>
          <w:lang w:val="uk-UA"/>
        </w:rPr>
      </w:pPr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lastRenderedPageBreak/>
        <w:t xml:space="preserve">Статут учнівського самоврядування </w:t>
      </w:r>
      <w:proofErr w:type="spellStart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>Фастівецького</w:t>
      </w:r>
      <w:proofErr w:type="spellEnd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 xml:space="preserve"> ЗЗСО І-ІІІ ступенів</w:t>
      </w:r>
    </w:p>
    <w:p w14:paraId="438C9C6A" w14:textId="77777777" w:rsidR="00CA448C" w:rsidRPr="00CA448C" w:rsidRDefault="00CA448C" w:rsidP="00CA44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Розділ І.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Загальні засади</w:t>
      </w:r>
    </w:p>
    <w:p w14:paraId="04595DB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14:paraId="736CC25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– добровільне об’єднання учнів, мета якого – сформувати в дітях почуття господаря школи, класу, вміння співпрацювати на принципах партнерства, гласності, демократизму. </w:t>
      </w:r>
    </w:p>
    <w:p w14:paraId="2E69734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</w:p>
    <w:p w14:paraId="1E78509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Учнівське самоврядування є організацією, що складається з людей, створена людьми і для людей, а учні є людьми.</w:t>
      </w:r>
    </w:p>
    <w:p w14:paraId="08B9B7D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3 </w:t>
      </w:r>
    </w:p>
    <w:p w14:paraId="57CE389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Символами учнівського самоврядування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повинні бути: Прапор, Герб, Гімн.</w:t>
      </w:r>
    </w:p>
    <w:p w14:paraId="1D5D433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4 </w:t>
      </w:r>
    </w:p>
    <w:p w14:paraId="1DE81FFF" w14:textId="77777777"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відповідає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нищевказаній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структурі: </w:t>
      </w:r>
    </w:p>
    <w:p w14:paraId="6D204802" w14:textId="77777777" w:rsidR="00CA448C" w:rsidRPr="00CA448C" w:rsidRDefault="00CA448C" w:rsidP="00CA44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noProof/>
          <w:sz w:val="28"/>
          <w:szCs w:val="36"/>
          <w:lang w:val="uk-UA" w:eastAsia="uk-UA"/>
        </w:rPr>
        <w:drawing>
          <wp:inline distT="0" distB="0" distL="0" distR="0" wp14:anchorId="739106D1" wp14:editId="1DBF653B">
            <wp:extent cx="3724275" cy="4429125"/>
            <wp:effectExtent l="0" t="0" r="0" b="0"/>
            <wp:docPr id="3" name="Рисунок 3" descr="C:\Users\Школа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74C8" w14:textId="77777777" w:rsidR="00CA448C" w:rsidRP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23C7E07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lastRenderedPageBreak/>
        <w:t>Розділ ІІ</w:t>
      </w: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Права, свободи, обов’язки</w:t>
      </w:r>
    </w:p>
    <w:p w14:paraId="45FB1DD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14:paraId="4DB43DB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Кожен, хто навчається в </w:t>
      </w:r>
      <w:r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закладі</w:t>
      </w: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 має право:</w:t>
      </w:r>
    </w:p>
    <w:p w14:paraId="16B1287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-діяти на свій розсуд, вільно висловлювати свою думку, не ображаючи при цьому гідності і свободи інших;</w:t>
      </w:r>
    </w:p>
    <w:p w14:paraId="256A4EE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образу його честі і гідності подати заяву в актив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7A61961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-подати свою пропозицію в актив учнівського самоврядування;</w:t>
      </w:r>
    </w:p>
    <w:p w14:paraId="0CC79D3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-висувати кандидатуру, а також само висуватися і бути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обраним в будь-який орган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60E7FF81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-брати участь в </w:t>
      </w:r>
      <w:r>
        <w:rPr>
          <w:rFonts w:ascii="Times New Roman" w:hAnsi="Times New Roman" w:cs="Times New Roman"/>
          <w:sz w:val="28"/>
          <w:szCs w:val="36"/>
          <w:lang w:val="uk-UA"/>
        </w:rPr>
        <w:t>будь-яких сферах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ініціювати будь-які форми цього життя (клуби, гуртки і т. і.);</w:t>
      </w:r>
    </w:p>
    <w:p w14:paraId="3F41E99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 з’явитися на урок тільки за домовленістю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 класним керівником, учителем або директором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5EABAEC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-достроково здати програму за навчальний рік і перейти в наступний клас;</w:t>
      </w:r>
    </w:p>
    <w:p w14:paraId="7B5E0A52" w14:textId="77777777"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-вимагати щоб урок закінчився ві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дразу після дзвінка на перерву.</w:t>
      </w:r>
    </w:p>
    <w:p w14:paraId="61BEE4CC" w14:textId="77777777"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Кожен учень зобов’язаний:</w:t>
      </w:r>
    </w:p>
    <w:p w14:paraId="735C4D6F" w14:textId="77777777" w:rsidR="00CA448C" w:rsidRPr="00CA448C" w:rsidRDefault="008B3787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-пройти курс навчання в закладі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371387A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-подати документ, що пояснює його відсутність на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уроках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03489E24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-виконувати вимоги вчителя по підготовці до уроків;</w:t>
      </w:r>
    </w:p>
    <w:p w14:paraId="13E77797" w14:textId="77777777"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-дотримувати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сь норм статуту та законів закладу.</w:t>
      </w:r>
    </w:p>
    <w:p w14:paraId="31E38B4A" w14:textId="77777777"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Закон "Про зах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ист честі та гідності учня закладу, викладача і працівника закладу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”</w:t>
      </w:r>
    </w:p>
    <w:p w14:paraId="01635F8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Особистість кожного,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хто працює чи навчається 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є недоторканою, і ніщо не повинно загрожувати здоров’ю людини, обмежувати її права, ображати честь і гідність.</w:t>
      </w:r>
    </w:p>
    <w:p w14:paraId="5C54F9D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Образою честі і гідності людини є:</w:t>
      </w:r>
    </w:p>
    <w:p w14:paraId="430081B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-нанесення побоїв, побиття;</w:t>
      </w:r>
    </w:p>
    <w:p w14:paraId="057E51E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-загроза, залякування і шантаж;</w:t>
      </w:r>
    </w:p>
    <w:p w14:paraId="5A18083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-вживання образливих слів, кличок;</w:t>
      </w:r>
    </w:p>
    <w:p w14:paraId="670114C1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-дискримінація за національними і соціальними ознаками;</w:t>
      </w:r>
    </w:p>
    <w:p w14:paraId="2F860EF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-глузування з фізичних недоліків, вад;</w:t>
      </w:r>
    </w:p>
    <w:p w14:paraId="44F93EA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-поява в стані алкогольного чи наркотичного сп’яніння;</w:t>
      </w:r>
    </w:p>
    <w:p w14:paraId="28E53821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-добровільне прийняття на себе функції раба ("шістки”);</w:t>
      </w:r>
    </w:p>
    <w:p w14:paraId="7CA70AF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-здирство, вимагання;</w:t>
      </w:r>
    </w:p>
    <w:p w14:paraId="2F5BF8A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-крадіжка;</w:t>
      </w:r>
    </w:p>
    <w:p w14:paraId="765DDEC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-псування особистих речей інших людей;</w:t>
      </w:r>
    </w:p>
    <w:p w14:paraId="0A384B2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-брудні наклепи, плітки;</w:t>
      </w:r>
    </w:p>
    <w:p w14:paraId="2CA86034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-будь-які дії чи слова, що ображають честь, гідність іншої людини.</w:t>
      </w:r>
    </w:p>
    <w:p w14:paraId="527F6B7A" w14:textId="77777777" w:rsidR="00CA448C" w:rsidRPr="00CA448C" w:rsidRDefault="00CA448C" w:rsidP="008B3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Повноваження </w:t>
      </w:r>
      <w:r w:rsidR="008B3787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 учнівського самоврядування</w:t>
      </w:r>
    </w:p>
    <w:p w14:paraId="7D4B172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Обов’язки </w:t>
      </w:r>
      <w:r w:rsidR="008B3787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14:paraId="44C56D8B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Узгоджує свою діяльність з адміністрацією закладу і педагогом-організатором.</w:t>
      </w:r>
    </w:p>
    <w:p w14:paraId="650856EB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Подає ідеї адміністрації і педагогу-організатору щодо організації заходів у закладі.</w:t>
      </w:r>
    </w:p>
    <w:p w14:paraId="0BFB6505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Планує і веде загальні  збори Парламенту (чи призначає ведучих);</w:t>
      </w:r>
    </w:p>
    <w:p w14:paraId="465F16A8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Розподіляє завдання між активом;</w:t>
      </w:r>
    </w:p>
    <w:p w14:paraId="48F4FA74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Співпрацює з директором закладу, адміністрацією, педагогом-організатором;</w:t>
      </w:r>
    </w:p>
    <w:p w14:paraId="793922A8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Виконує функцію зв’язку між учнями й адміністрацією закладу, вчителями і місцевою громадою;</w:t>
      </w:r>
    </w:p>
    <w:p w14:paraId="1FF3842A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Відповідає за підготовку майбутніх керівників самоврядування у закладу. Є лідером!</w:t>
      </w:r>
    </w:p>
    <w:p w14:paraId="5C21FFEB" w14:textId="77777777" w:rsidR="00CA448C" w:rsidRPr="00DC6E51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E5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1F63D136" w14:textId="77777777"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5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DC6E51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Прем’єр-міністр.</w:t>
      </w:r>
    </w:p>
    <w:p w14:paraId="535DBB3D" w14:textId="77777777"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Прем’єр-міністр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14:paraId="4DE4FCF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-є правою рукою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64C92F2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відсутності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виконує його обов’язки;</w:t>
      </w:r>
    </w:p>
    <w:p w14:paraId="1521BC97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-допомагає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Президенту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виконувати його обов’язки;</w:t>
      </w:r>
    </w:p>
    <w:p w14:paraId="4A4C97CA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-щохвилини готовий перейняти обов’язки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7767FD4A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14:paraId="6B6D0913" w14:textId="77777777"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6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Секретар </w:t>
      </w:r>
    </w:p>
    <w:p w14:paraId="51020E3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Секретар:</w:t>
      </w:r>
    </w:p>
    <w:p w14:paraId="56E85EF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-є присутнім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на всіх засіданнях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2B904E2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-протоколює всі збори, конференції;</w:t>
      </w:r>
    </w:p>
    <w:p w14:paraId="5A11E90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-допомагає вести документац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ію Президенту та Прем’єр-міністру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учнівського самоврядування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та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7C25B5B7" w14:textId="77777777" w:rsidR="00CA448C" w:rsidRPr="00CA448C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Повноваження членів активу</w:t>
      </w:r>
    </w:p>
    <w:p w14:paraId="4DB91734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Члени активу:</w:t>
      </w:r>
    </w:p>
    <w:p w14:paraId="50BC0B1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1.Керують роботою секторів.</w:t>
      </w:r>
    </w:p>
    <w:p w14:paraId="590366F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2.Особисто відповідають за основні напрямки роботи самоврядування, наприклад:</w:t>
      </w:r>
    </w:p>
    <w:p w14:paraId="7291451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-Контакти з органами місцевого самоврядування;</w:t>
      </w:r>
    </w:p>
    <w:p w14:paraId="4A13F113" w14:textId="77777777"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П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рес-центр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7A14337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3.Збирають ідеї учнів своїх класів стосовно роботи самоврядування і представляють їх на зборах активу.</w:t>
      </w:r>
    </w:p>
    <w:p w14:paraId="7406C2E7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4.Представляють своїм класам звіти роботи 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Парламенту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4270092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14:paraId="5F1B48DF" w14:textId="77777777"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8.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Про педагога-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</w:t>
      </w:r>
    </w:p>
    <w:p w14:paraId="34C785F4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Педагог-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>організатор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14:paraId="656AAD8B" w14:textId="77777777" w:rsidR="00CA448C" w:rsidRPr="00CA448C" w:rsidRDefault="00DC6E51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функції радника самоврядування;</w:t>
      </w:r>
    </w:p>
    <w:p w14:paraId="48908769" w14:textId="77777777" w:rsidR="00DC6E51" w:rsidRDefault="00CA448C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функцію посередника між самоврядуванням і вчителями,</w:t>
      </w:r>
      <w:r w:rsidR="00DC6E51">
        <w:rPr>
          <w:rFonts w:ascii="Times New Roman" w:hAnsi="Times New Roman" w:cs="Times New Roman"/>
          <w:sz w:val="28"/>
          <w:szCs w:val="36"/>
          <w:lang w:val="uk-UA"/>
        </w:rPr>
        <w:t xml:space="preserve"> батьками та місцевою громадою.</w:t>
      </w:r>
    </w:p>
    <w:p w14:paraId="6BA79FC8" w14:textId="77777777" w:rsidR="00CA448C" w:rsidRPr="00CA448C" w:rsidRDefault="00DC6E51" w:rsidP="00DC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br/>
        <w:t xml:space="preserve">Стаття 9.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Основні напрями діяльності педагога-</w:t>
      </w:r>
      <w:r w:rsidR="007C1614"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організатора:</w:t>
      </w:r>
    </w:p>
    <w:p w14:paraId="18A9B74A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методично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правильно готувати учнів до самоврядування;</w:t>
      </w:r>
    </w:p>
    <w:p w14:paraId="41E960A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-педагогічно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грамотно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керувати їх діяльністю;</w:t>
      </w:r>
    </w:p>
    <w:p w14:paraId="312CFD0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-поступово розширювати функції самоврядування в різних сферах діяльності;</w:t>
      </w:r>
    </w:p>
    <w:p w14:paraId="25F37E5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-рекомендувати органам самоврядування суспільно-значущі і цікаві колективні справи;</w:t>
      </w:r>
    </w:p>
    <w:p w14:paraId="0941803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-чітко визначати обов’язки;</w:t>
      </w:r>
    </w:p>
    <w:p w14:paraId="30E02D1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-включати в систему самоврядування якомога більше число учнів;</w:t>
      </w:r>
    </w:p>
    <w:p w14:paraId="232FDD1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-організовувати постійний контроль за виконанням єдиних педагогічних вимог до учнів за допомогою самоврядування;</w:t>
      </w:r>
    </w:p>
    <w:p w14:paraId="7E42C67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-будувати взаємини між органами самоврядування, колективом учнів і педагогів на ідеях педагогіки співробітництва;</w:t>
      </w:r>
    </w:p>
    <w:p w14:paraId="62C421F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-розширювати гласність в роботі органів самоврядування.</w:t>
      </w:r>
    </w:p>
    <w:p w14:paraId="1957C1B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3</w:t>
      </w:r>
    </w:p>
    <w:p w14:paraId="56AE8FA5" w14:textId="77777777" w:rsidR="00CA448C" w:rsidRPr="00CA448C" w:rsidRDefault="007C1614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1. Освітнє управління «Вчимося із задоволенням»</w:t>
      </w:r>
    </w:p>
    <w:p w14:paraId="01C99FD0" w14:textId="77777777" w:rsidR="00CA448C" w:rsidRPr="00CA448C" w:rsidRDefault="007C1614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Освітнє управління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14:paraId="2F048D2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допомогу в разі потреби учням, які мають незадовільні оцінки;</w:t>
      </w:r>
    </w:p>
    <w:p w14:paraId="5CA72F6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-залучає учнів в гуртки, виступає з ініціативою про створення нових гуртків за інтересами;</w:t>
      </w:r>
    </w:p>
    <w:p w14:paraId="14D1D83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-надає допомогу вчителям в організації тематичних вечорів, створенні лекторських груп тощо;</w:t>
      </w:r>
    </w:p>
    <w:p w14:paraId="5161458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-бере участь в обладнанні навчальних кабінетів, організації виготовлення навчальних посібників, дидактичного і роздавального матеріалу, облік збереження обладнання, ремонт і виготовлення нових дидактичних матеріалів в шкільних умовах;</w:t>
      </w:r>
    </w:p>
    <w:p w14:paraId="1BB4E35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-проводить заходи, направлені на підвищення якості знань учнів (предметні олімпіади, вечори, стінгазети, конкурси, огляди підручників);</w:t>
      </w:r>
    </w:p>
    <w:p w14:paraId="0582939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-члени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управління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беруть участь в підготовці і проведенні бесід в класах (про режим дня, виконання домашніх завдань, користь читання).</w:t>
      </w:r>
    </w:p>
    <w:p w14:paraId="7D65D66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14:paraId="46DF54F5" w14:textId="77777777" w:rsidR="00CA448C" w:rsidRPr="00CA448C" w:rsidRDefault="00CA448C" w:rsidP="007C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 w:rsidR="007C1614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14:paraId="00CB1A8B" w14:textId="77777777" w:rsidR="00CA448C" w:rsidRPr="00066545" w:rsidRDefault="00066545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sz w:val="28"/>
          <w:szCs w:val="36"/>
          <w:lang w:val="uk-UA"/>
        </w:rPr>
        <w:t>Міністерство «Відзначаємо дружно та весело!»</w:t>
      </w:r>
      <w:r w:rsidRPr="00066545"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</w:t>
      </w:r>
      <w:r w:rsidR="00CA448C" w:rsidRPr="00066545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14:paraId="0AC5EA51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14:paraId="65BAD22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-несе відповідальність за утримання та підготовку програми художньої частини і програму дозвілля;</w:t>
      </w:r>
    </w:p>
    <w:p w14:paraId="4B1D3EB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-встановлює зв’язки з кінотеатрами, клубами, Будинками культури, Будинками дітей та молоді, музеями;</w:t>
      </w:r>
    </w:p>
    <w:p w14:paraId="3BFC673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-домовляється про проведення лекцій, вечорів, екскурсій, кінолекторіїв для учнів;</w:t>
      </w:r>
    </w:p>
    <w:p w14:paraId="5D0FCC2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-вивчає побажання для учнів щодо організації і роботи гуртків художньої самодіяльності, образотворчого мистецтва, проводить запис в гуртки;</w:t>
      </w:r>
    </w:p>
    <w:p w14:paraId="42177F4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проведення конкурсів і оглядів художньої самодіяльності.</w:t>
      </w:r>
    </w:p>
    <w:p w14:paraId="1A79DC5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14:paraId="50060B5B" w14:textId="77777777"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Міністерство «Спорт – це круто!»</w:t>
      </w:r>
    </w:p>
    <w:p w14:paraId="12EE8C8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Робота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цього міністерства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полягає у проведенні спортивних акцій, турнірів, туристичних змагань і походів. Голова комісії повинен мати організаційні здібності, хорошу фізичну форму і бути прикладом для інших учнів. Члени повинні проявляти активність у різних спортивно-туристичних, екологічних акціях, здійснювати нагляд за фізичною 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>формою учнів та станом здоров’я,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пропагувати здоровий спосіб життя.</w:t>
      </w:r>
    </w:p>
    <w:p w14:paraId="64921B84" w14:textId="77777777" w:rsidR="00CA448C" w:rsidRPr="00CA448C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 w:rsidR="00066545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066545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Прес-центр «Юні журналісти»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14:paraId="54367630" w14:textId="77777777" w:rsidR="00CA448C" w:rsidRPr="00066545" w:rsidRDefault="00CA448C" w:rsidP="00066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Прес-центр </w:t>
      </w:r>
      <w:r w:rsidR="00066545" w:rsidRPr="00066545">
        <w:rPr>
          <w:rFonts w:ascii="Times New Roman" w:hAnsi="Times New Roman" w:cs="Times New Roman"/>
          <w:b/>
          <w:sz w:val="28"/>
          <w:szCs w:val="36"/>
          <w:lang w:val="uk-UA"/>
        </w:rPr>
        <w:t>«Юні журналісти»</w:t>
      </w:r>
      <w:r w:rsidR="00066545"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="00066545" w:rsidRPr="00066545">
        <w:rPr>
          <w:rFonts w:ascii="Times New Roman" w:hAnsi="Times New Roman" w:cs="Times New Roman"/>
          <w:sz w:val="28"/>
          <w:szCs w:val="36"/>
          <w:lang w:val="uk-UA"/>
        </w:rPr>
        <w:t>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рганізовує та здійснює художнє оформлення інтер’єру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готує і проводить інформації з різних питань. Висвітлює цікаві шкільні традиції. Інформаційна комісія. Інформує учнів, батьків, вчителі про всі події, які відбуваються в школі, різними засобами інформації (газета, радіо, рекламні оголошення).</w:t>
      </w:r>
    </w:p>
    <w:p w14:paraId="4860E41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14:paraId="481BC363" w14:textId="77777777"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5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Служба екологічної та волонтерської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допомоги</w:t>
      </w:r>
      <w:r w:rsidR="00767BDE">
        <w:rPr>
          <w:rFonts w:ascii="Times New Roman" w:hAnsi="Times New Roman" w:cs="Times New Roman"/>
          <w:b/>
          <w:bCs/>
          <w:sz w:val="28"/>
          <w:szCs w:val="36"/>
          <w:lang w:val="uk-UA"/>
        </w:rPr>
        <w:t>:</w:t>
      </w:r>
    </w:p>
    <w:p w14:paraId="6C23962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-піклуються про молодших школярів, ГПД;</w:t>
      </w:r>
    </w:p>
    <w:p w14:paraId="2C44A3F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-залучають дітей, підлітків до господарсько-тр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удової діяльності та до участі у екологічних і волонтерських заходах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6054464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-організовують 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ігротеки для розваг і занять учнів у вільний час;</w:t>
      </w:r>
    </w:p>
    <w:p w14:paraId="1C18E710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-організовують збір коштів, овочів, канцтоварів на різноманітні акції милосердя, проводить шефську роботу з ветеранами ВВВ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,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та людьми похилого віку, веде облік відповідної роботи;</w:t>
      </w:r>
    </w:p>
    <w:p w14:paraId="02651F6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-допомагають одиноким літнім людям, в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>етеранам Великої Вітчизняної 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Афганської війн</w:t>
      </w:r>
      <w:r w:rsidR="00767BDE">
        <w:rPr>
          <w:rFonts w:ascii="Times New Roman" w:hAnsi="Times New Roman" w:cs="Times New Roman"/>
          <w:sz w:val="28"/>
          <w:szCs w:val="36"/>
          <w:lang w:val="uk-UA"/>
        </w:rPr>
        <w:t xml:space="preserve"> та ветеранам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інвалідам. Проводить доброчинні заходи;</w:t>
      </w:r>
    </w:p>
    <w:p w14:paraId="7C72EDB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-надають посильну допомогу класним керівникам.</w:t>
      </w:r>
    </w:p>
    <w:p w14:paraId="60174965" w14:textId="77777777" w:rsid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14:paraId="7867A172" w14:textId="77777777" w:rsidR="00767BDE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3AA998FC" w14:textId="77777777" w:rsidR="00767BDE" w:rsidRPr="00CA448C" w:rsidRDefault="00767BD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175EDE15" w14:textId="77777777" w:rsidR="00CA448C" w:rsidRPr="00CA448C" w:rsidRDefault="00CA448C" w:rsidP="00FC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lastRenderedPageBreak/>
        <w:t>Стаття 6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FC2470" w:rsidRPr="00FC2470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Підрозділ </w:t>
      </w:r>
      <w:r w:rsidR="00FC2470" w:rsidRP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«Дисципліна</w:t>
      </w:r>
      <w:r w:rsid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і порядок у всьому!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14:paraId="2D7A79A3" w14:textId="77777777" w:rsidR="00CA448C" w:rsidRPr="00FC2470" w:rsidRDefault="00FC2470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FC2470">
        <w:rPr>
          <w:rFonts w:ascii="Times New Roman" w:hAnsi="Times New Roman" w:cs="Times New Roman"/>
          <w:b/>
          <w:sz w:val="28"/>
          <w:szCs w:val="36"/>
          <w:lang w:val="uk-UA"/>
        </w:rPr>
        <w:t>Підрозділ «Дисципліна і порядок у всьому!»</w:t>
      </w:r>
      <w:r w:rsidR="00CA448C" w:rsidRPr="00FC2470">
        <w:rPr>
          <w:rFonts w:ascii="Times New Roman" w:hAnsi="Times New Roman" w:cs="Times New Roman"/>
          <w:b/>
          <w:sz w:val="28"/>
          <w:szCs w:val="36"/>
          <w:lang w:val="uk-UA"/>
        </w:rPr>
        <w:t>:</w:t>
      </w:r>
    </w:p>
    <w:p w14:paraId="4E9929E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-надає допомогу педагогічному колективу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у вихованні свідомої дисципліни, дотриманні учнями Правил для учнів;</w:t>
      </w:r>
    </w:p>
    <w:p w14:paraId="64EA160D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-організовує чергування класних колективів по </w:t>
      </w:r>
      <w:r w:rsidR="00FC2470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на вечорах, призначає та інструктує відповідальних чергових Правління, оцінює якість виконання цієї роботи;</w:t>
      </w:r>
    </w:p>
    <w:p w14:paraId="035CF054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-виховує в учнях бережливе ставлення до збереження майна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1F7C86C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-створює бригади учнів для ремонту меблів та шкільного інвентарю;</w:t>
      </w:r>
    </w:p>
    <w:p w14:paraId="074C60D6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-призначає відповідальних за дотримання дисципліни та порядку, відвідування учнями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182B969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в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икористовує заходи виховного впливу до порушників дисципліни;</w:t>
      </w:r>
    </w:p>
    <w:p w14:paraId="5B3DA03C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-виходить з пропозиціями на батьківський комітет, правління 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з питань поведінки учнів;</w:t>
      </w:r>
    </w:p>
    <w:p w14:paraId="6638F52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-здійснює контроль за діяльністю їдальні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32221E2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14:paraId="61EBAC76" w14:textId="77777777"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Вищий орган самоврядування – збори</w:t>
      </w:r>
    </w:p>
    <w:p w14:paraId="29441318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Вищим органом самоврядування є загальношкільні збори, які скликаються не рідше двох разів на рік, і вирішують поточні важливі справи шкільного життя. </w:t>
      </w:r>
    </w:p>
    <w:p w14:paraId="339D4C99" w14:textId="77777777"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4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Вибори </w:t>
      </w:r>
    </w:p>
    <w:p w14:paraId="34904AFF" w14:textId="77777777" w:rsidR="00CA448C" w:rsidRPr="00CA448C" w:rsidRDefault="00CA448C" w:rsidP="00CC1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</w:t>
      </w:r>
      <w:r w:rsidR="00CC1C96"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Положення про вибори </w:t>
      </w:r>
      <w:r w:rsidR="008E107E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</w:t>
      </w:r>
    </w:p>
    <w:p w14:paraId="1E99E212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Вибори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14:paraId="10828051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Кандидати висуваються як групою учнів, так і шляхом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самовисування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79816A9B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Кандидатура має бути підтверджена не менш як 10-ма підписами предст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авників не менш 3-х класів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74E3AB93" w14:textId="77777777"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таємним голосуванням у визначений день на перервах, до і після урок</w:t>
      </w:r>
      <w:r>
        <w:rPr>
          <w:rFonts w:ascii="Times New Roman" w:hAnsi="Times New Roman" w:cs="Times New Roman"/>
          <w:sz w:val="28"/>
          <w:szCs w:val="36"/>
          <w:lang w:val="uk-UA"/>
        </w:rPr>
        <w:t>ів в присутності директора 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5D3A1C90" w14:textId="77777777"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Президент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обирається простою більшістю голосів учнів класів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шляхом таємного голосування.</w:t>
      </w:r>
    </w:p>
    <w:p w14:paraId="1966AB63" w14:textId="77777777"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терміном не більше ніж на </w:t>
      </w:r>
      <w:r>
        <w:rPr>
          <w:rFonts w:ascii="Times New Roman" w:hAnsi="Times New Roman" w:cs="Times New Roman"/>
          <w:sz w:val="28"/>
          <w:szCs w:val="36"/>
          <w:lang w:val="uk-UA"/>
        </w:rPr>
        <w:t>один навчальний рік.</w:t>
      </w:r>
    </w:p>
    <w:p w14:paraId="12C9BE1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Право бути обраним має кожен учень 8-11 класів 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608E8359" w14:textId="77777777" w:rsidR="00CA448C" w:rsidRPr="00CA448C" w:rsidRDefault="008E107E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Заклад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приступає до своїх обов’язків на наступний день після відкритого оголошення результатів виборів.</w:t>
      </w:r>
    </w:p>
    <w:p w14:paraId="5651C4FF" w14:textId="77777777" w:rsidR="00CA448C" w:rsidRPr="00CA448C" w:rsidRDefault="008E107E" w:rsidP="008E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="00CA448C"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Положення про Правління Учнівського Самоврядування</w:t>
      </w:r>
    </w:p>
    <w:p w14:paraId="19FF5869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учнівського самоврядування – орган влади школярів, що підпорядковується загальним зборам.</w:t>
      </w:r>
    </w:p>
    <w:p w14:paraId="73EF6B97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Обраним до правління може бути кожен учень, що визначає с</w:t>
      </w:r>
      <w:r w:rsidR="008E107E">
        <w:rPr>
          <w:rFonts w:ascii="Times New Roman" w:hAnsi="Times New Roman" w:cs="Times New Roman"/>
          <w:sz w:val="28"/>
          <w:szCs w:val="36"/>
          <w:lang w:val="uk-UA"/>
        </w:rPr>
        <w:t>татут дотримується законів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14:paraId="42FF6994" w14:textId="77777777" w:rsidR="00CA448C" w:rsidRPr="00CA448C" w:rsidRDefault="00B77A98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Кожен клас обирає </w:t>
      </w:r>
      <w:r w:rsidR="00CA448C"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представників до активу школи (8-11 класи), один представник від 5-7 класів.</w:t>
      </w:r>
    </w:p>
    <w:p w14:paraId="5B8237F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вирішує питання про порушення законів школи і, в залежності і в кількості ступеня порушень, накладає стягнення (вибачення, публічне вибачення, відшкодування збитків, повторне чергування, попередження про клопотання, про виключення тощо).</w:t>
      </w:r>
    </w:p>
    <w:p w14:paraId="2DAAF45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до адміністрації школи про виключення учня або апеляцію про його виключення.</w:t>
      </w:r>
    </w:p>
    <w:p w14:paraId="126BE0F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про захист учня в конфліктній ситуації з викладачем чи працівником школи.</w:t>
      </w:r>
    </w:p>
    <w:p w14:paraId="4FA1D173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організовує й сприяє організації різноманітних шкільних заходів, направлених на покращення умов життя школи.</w:t>
      </w:r>
    </w:p>
    <w:p w14:paraId="0DECF655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Актив контролює роботу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класів; має право бути присутнім на засіданні педагогічної Ради школи.</w:t>
      </w:r>
    </w:p>
    <w:p w14:paraId="56B2CE47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класу – це учень, що слідкує за дотриманням учнями, викладачами та працівниками школи законів в межах класу, сприяє організації життя класного колективу.</w:t>
      </w:r>
    </w:p>
    <w:p w14:paraId="24A06ADD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Старосту обирає класний колектив або призначає класний керівник.</w:t>
      </w:r>
    </w:p>
    <w:p w14:paraId="3930576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звітується перед головою самоврядування, класним керівником.</w:t>
      </w:r>
    </w:p>
    <w:p w14:paraId="0E970B2E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корегує статут учнівського самоврядування для нинішніх та майбутніх поколінь учнів.</w:t>
      </w:r>
    </w:p>
    <w:p w14:paraId="53948C9F" w14:textId="77777777" w:rsidR="00CA448C" w:rsidRPr="00CA448C" w:rsidRDefault="00CA448C" w:rsidP="00CA4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є дійсним поки відповідає сучасній структурі школи.</w:t>
      </w:r>
    </w:p>
    <w:p w14:paraId="29255EFB" w14:textId="68C4E4C7" w:rsidR="00CA448C" w:rsidRPr="00CA448C" w:rsidRDefault="00CA448C" w:rsidP="009B6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затверджується правлінням учнівського самоврядування та директором школи.</w:t>
      </w:r>
    </w:p>
    <w:p w14:paraId="19B982F3" w14:textId="77777777" w:rsidR="00CA448C" w:rsidRDefault="00CA448C" w:rsidP="00CA4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  <w:sectPr w:rsidR="00CA448C" w:rsidSect="001D3C4A">
          <w:pgSz w:w="11906" w:h="16838"/>
          <w:pgMar w:top="851" w:right="567" w:bottom="851" w:left="992" w:header="709" w:footer="709" w:gutter="0"/>
          <w:cols w:space="708"/>
          <w:docGrid w:linePitch="360"/>
        </w:sectPr>
      </w:pPr>
    </w:p>
    <w:p w14:paraId="7CE16DDB" w14:textId="77777777" w:rsidR="00D33FCA" w:rsidRPr="00CA448C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CA448C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lastRenderedPageBreak/>
        <w:t>Парламент «Країна знань» включає в себе:</w:t>
      </w:r>
    </w:p>
    <w:p w14:paraId="6F4052A2" w14:textId="77777777"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Президента -  ________________________________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14:paraId="11AEF63C" w14:textId="77777777" w:rsidR="00D33FCA" w:rsidRPr="00CF251A" w:rsidRDefault="00D33FCA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Прем’єр-міністра </w:t>
      </w:r>
      <w:r w:rsidR="00140D24"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– 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________________________________.</w:t>
      </w:r>
    </w:p>
    <w:p w14:paraId="00290623" w14:textId="77777777" w:rsidR="00140D24" w:rsidRPr="00CF251A" w:rsidRDefault="00140D24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Секретар</w:t>
      </w:r>
      <w:r w:rsidR="00D33FCA" w:rsidRPr="00CF251A">
        <w:rPr>
          <w:rFonts w:ascii="Times New Roman" w:hAnsi="Times New Roman" w:cs="Times New Roman"/>
          <w:b/>
          <w:sz w:val="28"/>
          <w:szCs w:val="36"/>
          <w:lang w:val="uk-UA"/>
        </w:rPr>
        <w:t>я – _______________________________</w:t>
      </w: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 xml:space="preserve">. </w:t>
      </w:r>
    </w:p>
    <w:p w14:paraId="40DD11E1" w14:textId="77777777" w:rsidR="00296C87" w:rsidRPr="00CF251A" w:rsidRDefault="00296C87" w:rsidP="00033D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 xml:space="preserve">Голови </w:t>
      </w:r>
      <w:r w:rsidR="00D33FCA" w:rsidRPr="00CF251A">
        <w:rPr>
          <w:rFonts w:ascii="Times New Roman" w:hAnsi="Times New Roman" w:cs="Times New Roman"/>
          <w:i/>
          <w:sz w:val="28"/>
          <w:szCs w:val="36"/>
          <w:lang w:val="uk-UA"/>
        </w:rPr>
        <w:t>підрозділів «Країни знань</w:t>
      </w:r>
      <w:r w:rsidRPr="00CF251A">
        <w:rPr>
          <w:rFonts w:ascii="Times New Roman" w:hAnsi="Times New Roman" w:cs="Times New Roman"/>
          <w:i/>
          <w:sz w:val="28"/>
          <w:szCs w:val="36"/>
          <w:lang w:val="uk-UA"/>
        </w:rPr>
        <w:t>»:</w:t>
      </w:r>
    </w:p>
    <w:p w14:paraId="7C03C22C" w14:textId="77777777"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 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373D0D9E" w14:textId="77777777"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</w:t>
      </w:r>
    </w:p>
    <w:p w14:paraId="3C403526" w14:textId="77777777"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0643C8FA" w14:textId="77777777" w:rsidR="00296C87" w:rsidRDefault="00CF251A" w:rsidP="00CF251A">
      <w:pPr>
        <w:spacing w:after="0" w:line="360" w:lineRule="auto"/>
        <w:ind w:left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- ___________________________________________________________________</w:t>
      </w:r>
      <w:r w:rsidR="00296C87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14:paraId="7181CDF3" w14:textId="77777777" w:rsidR="00296C8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</w:t>
      </w:r>
    </w:p>
    <w:p w14:paraId="1BC6C6C9" w14:textId="77777777"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14:paraId="33C4C8E3" w14:textId="77777777" w:rsidR="00246767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 та волонтерської допомоги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14:paraId="1F5B8B54" w14:textId="77777777"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14:paraId="15FCC759" w14:textId="77777777" w:rsidR="00246767" w:rsidRDefault="00246767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28"/>
          <w:szCs w:val="36"/>
          <w:lang w:val="uk-UA"/>
        </w:rPr>
        <w:t>Прес-центр</w:t>
      </w:r>
      <w:r w:rsidR="00CF251A">
        <w:rPr>
          <w:rFonts w:ascii="Times New Roman" w:hAnsi="Times New Roman" w:cs="Times New Roman"/>
          <w:b/>
          <w:sz w:val="28"/>
          <w:szCs w:val="36"/>
          <w:lang w:val="uk-UA"/>
        </w:rPr>
        <w:t>у «Юні журналісти»</w:t>
      </w:r>
      <w:r w:rsidR="00CF251A"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</w:p>
    <w:p w14:paraId="1D784CCB" w14:textId="77777777" w:rsidR="00CF251A" w:rsidRDefault="00CF251A" w:rsidP="00296C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___________________________________________________________________;</w:t>
      </w:r>
    </w:p>
    <w:p w14:paraId="2B26C8B6" w14:textId="77777777" w:rsidR="009D09AF" w:rsidRDefault="009D09AF" w:rsidP="008B3787">
      <w:pPr>
        <w:spacing w:after="0" w:line="360" w:lineRule="auto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14:paraId="09EEB41B" w14:textId="77777777" w:rsidR="00246767" w:rsidRDefault="00246767" w:rsidP="00246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246767">
        <w:rPr>
          <w:rFonts w:ascii="Times New Roman" w:hAnsi="Times New Roman" w:cs="Times New Roman"/>
          <w:b/>
          <w:sz w:val="32"/>
          <w:szCs w:val="36"/>
          <w:lang w:val="uk-UA"/>
        </w:rPr>
        <w:t>Координатори учнівського самоврядування</w:t>
      </w:r>
    </w:p>
    <w:p w14:paraId="258015F3" w14:textId="77777777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 w:rsidRPr="00CF251A">
        <w:rPr>
          <w:rFonts w:ascii="Times New Roman" w:hAnsi="Times New Roman" w:cs="Times New Roman"/>
          <w:b/>
          <w:sz w:val="28"/>
          <w:szCs w:val="36"/>
          <w:lang w:val="uk-UA"/>
        </w:rPr>
        <w:t>Освітнього управління «Вчимося із задоволенням!»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Ровінська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Т.А.;</w:t>
      </w:r>
    </w:p>
    <w:p w14:paraId="3DD6D036" w14:textId="77777777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Підрозділу «Дисципліна та порядок у всьому!»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Фарина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С.В., Борисенко О.О.;</w:t>
      </w:r>
    </w:p>
    <w:p w14:paraId="74FE85A6" w14:textId="77777777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– </w:t>
      </w:r>
      <w:proofErr w:type="spellStart"/>
      <w:r w:rsidR="00246767">
        <w:rPr>
          <w:rFonts w:ascii="Times New Roman" w:hAnsi="Times New Roman" w:cs="Times New Roman"/>
          <w:sz w:val="28"/>
          <w:szCs w:val="36"/>
          <w:lang w:val="uk-UA"/>
        </w:rPr>
        <w:t>Салієнко</w:t>
      </w:r>
      <w:proofErr w:type="spellEnd"/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Т.Г., Литвиненко С.С.;</w:t>
      </w:r>
    </w:p>
    <w:p w14:paraId="635A2FEF" w14:textId="77777777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«Спорт – це круто!»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 xml:space="preserve"> – Свиридович Ю.П.;</w:t>
      </w:r>
    </w:p>
    <w:p w14:paraId="15EDBCC4" w14:textId="73E53879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Служби екологічної</w:t>
      </w:r>
      <w:r w:rsidR="00246767" w:rsidRPr="00246767">
        <w:rPr>
          <w:rFonts w:ascii="Times New Roman" w:hAnsi="Times New Roman" w:cs="Times New Roman"/>
          <w:b/>
          <w:sz w:val="28"/>
          <w:szCs w:val="36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>волонтерської допомоги</w:t>
      </w:r>
      <w:r w:rsidR="00110F27">
        <w:rPr>
          <w:rFonts w:ascii="Times New Roman" w:hAnsi="Times New Roman" w:cs="Times New Roman"/>
          <w:sz w:val="28"/>
          <w:szCs w:val="36"/>
          <w:lang w:val="uk-UA"/>
        </w:rPr>
        <w:t xml:space="preserve"> – </w:t>
      </w:r>
      <w:proofErr w:type="spellStart"/>
      <w:r w:rsidR="00110F27">
        <w:rPr>
          <w:rFonts w:ascii="Times New Roman" w:hAnsi="Times New Roman" w:cs="Times New Roman"/>
          <w:sz w:val="28"/>
          <w:szCs w:val="36"/>
          <w:lang w:val="uk-UA"/>
        </w:rPr>
        <w:t>Потапов</w:t>
      </w:r>
      <w:proofErr w:type="spellEnd"/>
      <w:r w:rsidR="00110F27">
        <w:rPr>
          <w:rFonts w:ascii="Times New Roman" w:hAnsi="Times New Roman" w:cs="Times New Roman"/>
          <w:sz w:val="28"/>
          <w:szCs w:val="36"/>
          <w:lang w:val="uk-UA"/>
        </w:rPr>
        <w:t xml:space="preserve"> М.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М.</w:t>
      </w:r>
      <w:r w:rsidR="00B411CA">
        <w:rPr>
          <w:rFonts w:ascii="Times New Roman" w:hAnsi="Times New Roman" w:cs="Times New Roman"/>
          <w:sz w:val="28"/>
          <w:szCs w:val="36"/>
          <w:lang w:val="uk-UA"/>
        </w:rPr>
        <w:t>, Борисенко О.О.</w:t>
      </w:r>
    </w:p>
    <w:p w14:paraId="5C6F75FB" w14:textId="2CFACB10" w:rsidR="00246767" w:rsidRDefault="00657997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Прес-центру «Юні журналісти»</w:t>
      </w:r>
      <w:r w:rsidR="00246767">
        <w:rPr>
          <w:rFonts w:ascii="Times New Roman" w:hAnsi="Times New Roman" w:cs="Times New Roman"/>
          <w:sz w:val="28"/>
          <w:szCs w:val="36"/>
          <w:lang w:val="uk-UA"/>
        </w:rPr>
        <w:t>– Литвиненко Г.М.</w:t>
      </w:r>
    </w:p>
    <w:p w14:paraId="3B0E02AA" w14:textId="77777777" w:rsidR="00EE311A" w:rsidRDefault="00EE311A" w:rsidP="002467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</w:p>
    <w:p w14:paraId="2388FD7D" w14:textId="77777777" w:rsidR="00EE311A" w:rsidRDefault="00EE311A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5971740F" w14:textId="77777777" w:rsidR="008B3787" w:rsidRDefault="008B3787" w:rsidP="008B378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707E4082" w14:textId="77777777" w:rsidR="007D7E98" w:rsidRPr="008C79EF" w:rsidRDefault="00584CF9" w:rsidP="00875D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75DE4">
        <w:rPr>
          <w:rFonts w:ascii="Times New Roman" w:hAnsi="Times New Roman" w:cs="Times New Roman"/>
          <w:b/>
          <w:sz w:val="32"/>
          <w:szCs w:val="36"/>
          <w:lang w:val="uk-UA"/>
        </w:rPr>
        <w:lastRenderedPageBreak/>
        <w:t xml:space="preserve">Учнівський Парламент 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«</w:t>
      </w:r>
      <w:r w:rsidR="00657997">
        <w:rPr>
          <w:rFonts w:ascii="Times New Roman" w:hAnsi="Times New Roman" w:cs="Times New Roman"/>
          <w:b/>
          <w:sz w:val="32"/>
          <w:szCs w:val="36"/>
          <w:lang w:val="uk-UA"/>
        </w:rPr>
        <w:t>Країна знань</w:t>
      </w:r>
      <w:r w:rsidR="007D7E98" w:rsidRPr="00875DE4">
        <w:rPr>
          <w:rFonts w:ascii="Times New Roman" w:hAnsi="Times New Roman" w:cs="Times New Roman"/>
          <w:b/>
          <w:sz w:val="32"/>
          <w:szCs w:val="36"/>
          <w:lang w:val="uk-UA"/>
        </w:rPr>
        <w:t>»</w:t>
      </w:r>
    </w:p>
    <w:p w14:paraId="367DABFF" w14:textId="77777777" w:rsidR="00657997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Президент парламенту –</w:t>
      </w:r>
      <w:r w:rsidR="00657997">
        <w:rPr>
          <w:rFonts w:ascii="Times New Roman" w:hAnsi="Times New Roman" w:cs="Times New Roman"/>
          <w:sz w:val="28"/>
          <w:szCs w:val="36"/>
          <w:lang w:val="uk-UA"/>
        </w:rPr>
        <w:t>____________________________________</w:t>
      </w:r>
    </w:p>
    <w:p w14:paraId="0E3C175A" w14:textId="77777777" w:rsidR="00657997" w:rsidRDefault="00657997" w:rsidP="007D7E9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>Прем’єр-міністр - ___________________________________________</w:t>
      </w:r>
    </w:p>
    <w:p w14:paraId="325896A3" w14:textId="77777777" w:rsidR="007D7E98" w:rsidRDefault="00657997" w:rsidP="00657997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         </w:t>
      </w:r>
      <w:r w:rsidR="007D7E98">
        <w:rPr>
          <w:rFonts w:ascii="Times New Roman" w:hAnsi="Times New Roman" w:cs="Times New Roman"/>
          <w:b/>
          <w:sz w:val="28"/>
          <w:szCs w:val="36"/>
          <w:lang w:val="uk-UA"/>
        </w:rPr>
        <w:t xml:space="preserve">Секретар – </w:t>
      </w: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</w:t>
      </w:r>
    </w:p>
    <w:p w14:paraId="0B97B4DF" w14:textId="77777777" w:rsidR="007D7E98" w:rsidRPr="00DE293D" w:rsidRDefault="007D7E98" w:rsidP="007D7E9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DE293D">
        <w:rPr>
          <w:rFonts w:ascii="Times New Roman" w:hAnsi="Times New Roman" w:cs="Times New Roman"/>
          <w:b/>
          <w:i/>
          <w:sz w:val="28"/>
          <w:szCs w:val="36"/>
          <w:lang w:val="uk-UA"/>
        </w:rPr>
        <w:t>Мета і завдання учнівського самоврядування:</w:t>
      </w:r>
    </w:p>
    <w:p w14:paraId="560297B1" w14:textId="77777777" w:rsidR="007D7E98" w:rsidRP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 w:rsidRPr="007D7E98">
        <w:rPr>
          <w:rFonts w:ascii="Times New Roman" w:hAnsi="Times New Roman"/>
          <w:sz w:val="28"/>
          <w:szCs w:val="36"/>
          <w:lang w:val="uk-UA"/>
        </w:rPr>
        <w:t>забезпечувати і захищати права та інтереси учнів на основі виконання правил та законів закладу;</w:t>
      </w:r>
    </w:p>
    <w:p w14:paraId="3C82427C" w14:textId="77777777"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формувати почуття відповідальності, свідоме ставлення до участі кожного у вирішенні важливих справ шкільного життя, оволодівати наукою управління;</w:t>
      </w:r>
    </w:p>
    <w:p w14:paraId="6C3D5913" w14:textId="77777777"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творчої діяльності;</w:t>
      </w:r>
    </w:p>
    <w:p w14:paraId="088F196E" w14:textId="77777777"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створювати умови для цікавого навчання і змістовного дозвілля;</w:t>
      </w:r>
    </w:p>
    <w:p w14:paraId="74CF373F" w14:textId="77777777"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прагнути узгодженості і балансу інтересів між учнями і вчителями;</w:t>
      </w:r>
    </w:p>
    <w:p w14:paraId="4C87651F" w14:textId="77777777" w:rsidR="007D7E98" w:rsidRDefault="007D7E98" w:rsidP="00007C73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всебічно розвиватися, самовдосконалюватися,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самореалізуватися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 на благо собі, своїм ровесникам, закладу, родині, Батьківщині.</w:t>
      </w:r>
    </w:p>
    <w:p w14:paraId="013F2C35" w14:textId="77777777" w:rsidR="009D09AF" w:rsidRPr="00875DE4" w:rsidRDefault="009D09AF" w:rsidP="009D09AF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6F8FADD7" w14:textId="77777777" w:rsidR="007D7E98" w:rsidRPr="0093271B" w:rsidRDefault="009D09AF" w:rsidP="007D7E98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Освітнє управління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36"/>
          <w:u w:val="single"/>
          <w:lang w:val="uk-UA"/>
        </w:rPr>
        <w:t>Навчаємось із задоволенням!</w:t>
      </w:r>
      <w:r w:rsidR="007D7E98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14:paraId="760D00F9" w14:textId="77777777" w:rsidR="007D7E98" w:rsidRDefault="007D7E98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 w:rsidR="009D09AF">
        <w:rPr>
          <w:rFonts w:ascii="Times New Roman" w:hAnsi="Times New Roman"/>
          <w:sz w:val="28"/>
          <w:szCs w:val="36"/>
          <w:lang w:val="uk-UA"/>
        </w:rPr>
        <w:t>______________________________________________________</w:t>
      </w:r>
      <w:r w:rsidR="00DE293D">
        <w:rPr>
          <w:rFonts w:ascii="Times New Roman" w:hAnsi="Times New Roman"/>
          <w:sz w:val="28"/>
          <w:szCs w:val="36"/>
          <w:lang w:val="uk-UA"/>
        </w:rPr>
        <w:t>,</w:t>
      </w:r>
    </w:p>
    <w:p w14:paraId="6BEB3D2D" w14:textId="77777777" w:rsidR="007D7E98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3A96D6C4" w14:textId="77777777"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47B9FAF0" w14:textId="77777777"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44DCABF1" w14:textId="77777777"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60BD25D3" w14:textId="77777777" w:rsidR="009D09AF" w:rsidRDefault="009D09AF" w:rsidP="007D7E98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5360F15C" w14:textId="77777777" w:rsidR="009D09AF" w:rsidRDefault="009D09AF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49182ADE" w14:textId="77777777" w:rsidR="00192E85" w:rsidRDefault="00DE293D" w:rsidP="007D7E98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DE293D">
        <w:rPr>
          <w:rFonts w:ascii="Times New Roman" w:hAnsi="Times New Roman"/>
          <w:b/>
          <w:i/>
          <w:sz w:val="28"/>
          <w:szCs w:val="36"/>
          <w:lang w:val="uk-UA"/>
        </w:rPr>
        <w:t>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3F315553" w14:textId="77777777" w:rsidR="00192E85" w:rsidRDefault="00192E85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контроль за успішністю учнів;</w:t>
      </w:r>
      <w:r w:rsidR="00DE293D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62A3205A" w14:textId="77777777" w:rsidR="00192E85" w:rsidRDefault="00192E85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робота з обдарованими дітьми;</w:t>
      </w:r>
    </w:p>
    <w:p w14:paraId="271CF650" w14:textId="77777777" w:rsidR="00192E85" w:rsidRDefault="00DE293D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створення консультаційного центру по організації інтелектуальних вікторин і конкурсів, брей</w:t>
      </w:r>
      <w:r w:rsidR="00192E85">
        <w:rPr>
          <w:rFonts w:ascii="Times New Roman" w:hAnsi="Times New Roman"/>
          <w:sz w:val="28"/>
          <w:szCs w:val="36"/>
          <w:lang w:val="uk-UA"/>
        </w:rPr>
        <w:t>н-рингів;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1D2217D5" w14:textId="77777777" w:rsidR="00DE293D" w:rsidRDefault="0093271B" w:rsidP="00007C7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сприяння участі дітей у шкільних предметних олімпіадах та захисту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манівських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робіт.</w:t>
      </w:r>
    </w:p>
    <w:p w14:paraId="3FF905C5" w14:textId="77777777" w:rsidR="00192E85" w:rsidRPr="00875DE4" w:rsidRDefault="0093271B" w:rsidP="00875DE4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lastRenderedPageBreak/>
        <w:t>Координатор: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Ровінська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Т.А.</w:t>
      </w:r>
    </w:p>
    <w:p w14:paraId="4F5F23AB" w14:textId="77777777" w:rsidR="0093271B" w:rsidRDefault="009D09AF" w:rsidP="0093271B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/>
          <w:b/>
          <w:sz w:val="28"/>
          <w:szCs w:val="36"/>
          <w:u w:val="single"/>
          <w:lang w:val="uk-UA"/>
        </w:rPr>
        <w:t>Підрозділ «Дисципліна та порядок у всьому!</w:t>
      </w:r>
      <w:r w:rsidR="0093271B" w:rsidRPr="0093271B">
        <w:rPr>
          <w:rFonts w:ascii="Times New Roman" w:hAnsi="Times New Roman"/>
          <w:b/>
          <w:sz w:val="28"/>
          <w:szCs w:val="36"/>
          <w:u w:val="single"/>
          <w:lang w:val="uk-UA"/>
        </w:rPr>
        <w:t>»</w:t>
      </w:r>
    </w:p>
    <w:p w14:paraId="0FE82D71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14:paraId="5924051E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55E52B29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53B5A6E0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7ACFB730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0DB3A82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4046691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683A3C11" w14:textId="77777777" w:rsidR="00192E85" w:rsidRDefault="0093271B" w:rsidP="00192E85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36"/>
          <w:lang w:val="uk-UA"/>
        </w:rPr>
      </w:pPr>
      <w:r w:rsidRPr="0093271B">
        <w:rPr>
          <w:rFonts w:ascii="Times New Roman" w:hAnsi="Times New Roman"/>
          <w:b/>
          <w:i/>
          <w:sz w:val="28"/>
          <w:szCs w:val="36"/>
          <w:lang w:val="uk-UA"/>
        </w:rPr>
        <w:t>Обов’язки</w:t>
      </w:r>
      <w:r w:rsidRPr="0093271B">
        <w:rPr>
          <w:rFonts w:ascii="Times New Roman" w:hAnsi="Times New Roman"/>
          <w:i/>
          <w:sz w:val="28"/>
          <w:szCs w:val="36"/>
          <w:lang w:val="uk-UA"/>
        </w:rPr>
        <w:t>:</w:t>
      </w:r>
    </w:p>
    <w:p w14:paraId="1D1F5888" w14:textId="77777777" w:rsidR="00192E85" w:rsidRDefault="0093271B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надавати допомогу педагогічному колективу закладу у вихованні свідомої дисципліни, дотриманні учнями правил для учнів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 закладу;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569412A7" w14:textId="77777777" w:rsidR="00192E85" w:rsidRDefault="0093271B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організовує чергування класних колективів по школі, на вечорах</w:t>
      </w:r>
      <w:r w:rsidR="00192E85">
        <w:rPr>
          <w:rFonts w:ascii="Times New Roman" w:hAnsi="Times New Roman"/>
          <w:sz w:val="28"/>
          <w:szCs w:val="36"/>
          <w:lang w:val="uk-UA"/>
        </w:rPr>
        <w:t xml:space="preserve">; </w:t>
      </w:r>
    </w:p>
    <w:p w14:paraId="099C61D2" w14:textId="77777777" w:rsidR="00192E85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виховує в учнів бережливе ставлення до майна закладу;</w:t>
      </w:r>
    </w:p>
    <w:p w14:paraId="4F615DE6" w14:textId="77777777" w:rsidR="00192E85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призначає бригади учнів для ремонту меблів та інвентарю закладу;</w:t>
      </w:r>
    </w:p>
    <w:p w14:paraId="655C2BA0" w14:textId="77777777" w:rsidR="0093271B" w:rsidRDefault="00192E85" w:rsidP="00007C7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використовує заходи виховного впливу до порушників дисципліни.</w:t>
      </w:r>
    </w:p>
    <w:p w14:paraId="1C02889F" w14:textId="77777777" w:rsidR="00192E85" w:rsidRDefault="00192E85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192E8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proofErr w:type="spellStart"/>
      <w:r w:rsidR="009D09AF">
        <w:rPr>
          <w:rFonts w:ascii="Times New Roman" w:hAnsi="Times New Roman" w:cs="Times New Roman"/>
          <w:sz w:val="28"/>
          <w:szCs w:val="36"/>
          <w:lang w:val="uk-UA"/>
        </w:rPr>
        <w:t>Фарина</w:t>
      </w:r>
      <w:proofErr w:type="spellEnd"/>
      <w:r w:rsidR="009D09AF">
        <w:rPr>
          <w:rFonts w:ascii="Times New Roman" w:hAnsi="Times New Roman" w:cs="Times New Roman"/>
          <w:sz w:val="28"/>
          <w:szCs w:val="36"/>
          <w:lang w:val="uk-UA"/>
        </w:rPr>
        <w:t xml:space="preserve"> С.В., Борисенко О.О.</w:t>
      </w:r>
    </w:p>
    <w:p w14:paraId="283FFA07" w14:textId="77777777" w:rsidR="009D09AF" w:rsidRDefault="009D09AF" w:rsidP="00192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14:paraId="3967B636" w14:textId="77777777" w:rsidR="00192E85" w:rsidRDefault="009D09AF" w:rsidP="00192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Відзначаємо дружно та весело!</w:t>
      </w:r>
      <w:r w:rsidR="00192E85" w:rsidRPr="00192E85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14:paraId="5AC5FD0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14:paraId="7888ACFD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2E614FA3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6638DF14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2ED2EB51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6C9A4F3A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76DE44E0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4805394A" w14:textId="77777777" w:rsidR="009A2EF5" w:rsidRDefault="009A2EF5" w:rsidP="00192E8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 w:cs="Times New Roman"/>
          <w:b/>
          <w:i/>
          <w:sz w:val="28"/>
          <w:szCs w:val="36"/>
          <w:lang w:val="uk-UA"/>
        </w:rPr>
        <w:t xml:space="preserve">Обов’язки: </w:t>
      </w:r>
    </w:p>
    <w:p w14:paraId="0B73A5BA" w14:textId="77777777"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</w:t>
      </w:r>
      <w:r w:rsidRPr="009A2EF5">
        <w:rPr>
          <w:rFonts w:ascii="Times New Roman" w:hAnsi="Times New Roman"/>
          <w:sz w:val="28"/>
          <w:szCs w:val="36"/>
          <w:lang w:val="uk-UA"/>
        </w:rPr>
        <w:t>озвиток творчих</w:t>
      </w:r>
      <w:r>
        <w:rPr>
          <w:rFonts w:ascii="Times New Roman" w:hAnsi="Times New Roman"/>
          <w:sz w:val="28"/>
          <w:szCs w:val="36"/>
          <w:lang w:val="uk-UA"/>
        </w:rPr>
        <w:t xml:space="preserve"> здібностей учнів закладу;</w:t>
      </w:r>
    </w:p>
    <w:p w14:paraId="6EA97BE0" w14:textId="77777777"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залучення учнів закладу до культурно-масової роботи;</w:t>
      </w:r>
    </w:p>
    <w:p w14:paraId="77024020" w14:textId="77777777"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змістовного творчого дозвілля: екскурсії, загальношкільні свята, презентації тощо;</w:t>
      </w:r>
    </w:p>
    <w:p w14:paraId="2C63004A" w14:textId="77777777" w:rsidR="009A2EF5" w:rsidRDefault="009A2EF5" w:rsidP="00007C73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виявлення та заохочення талановитих учнів закладу.</w:t>
      </w:r>
      <w:r w:rsidRPr="009A2EF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6D0EE9AD" w14:textId="77777777" w:rsidR="00193916" w:rsidRDefault="009A2EF5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9A2EF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Координатори: </w:t>
      </w:r>
      <w:proofErr w:type="spellStart"/>
      <w:r w:rsidR="00193916">
        <w:rPr>
          <w:rFonts w:ascii="Times New Roman" w:hAnsi="Times New Roman" w:cs="Times New Roman"/>
          <w:sz w:val="28"/>
          <w:szCs w:val="36"/>
          <w:lang w:val="uk-UA"/>
        </w:rPr>
        <w:t>Салієнко</w:t>
      </w:r>
      <w:proofErr w:type="spellEnd"/>
      <w:r w:rsidR="00193916">
        <w:rPr>
          <w:rFonts w:ascii="Times New Roman" w:hAnsi="Times New Roman" w:cs="Times New Roman"/>
          <w:sz w:val="28"/>
          <w:szCs w:val="36"/>
          <w:lang w:val="uk-UA"/>
        </w:rPr>
        <w:t xml:space="preserve"> Т.Г., Литвиненко С.С.</w:t>
      </w:r>
    </w:p>
    <w:p w14:paraId="70278708" w14:textId="77777777" w:rsidR="009D09AF" w:rsidRDefault="009D09AF" w:rsidP="009A2EF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37744168" w14:textId="77777777" w:rsidR="00193916" w:rsidRDefault="009D09AF" w:rsidP="00193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Міністерство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Спорт-це круто!</w:t>
      </w:r>
      <w:r w:rsidR="00193916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14:paraId="01FE043B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14:paraId="08F50FEC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3C7084F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43A9B2FD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6044787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3DCE3DEE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2C2A9EFD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7A222D58" w14:textId="77777777" w:rsidR="00367655" w:rsidRDefault="00367655" w:rsidP="00193916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0C327638" w14:textId="77777777"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залучення школярів до активної спортивної діяльності, яка б сприяла зміцненню здоров’я;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06EDEF88" w14:textId="77777777"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організація спортивних змагань, квестів, флешмобів;</w:t>
      </w:r>
    </w:p>
    <w:p w14:paraId="710AD5D2" w14:textId="77777777" w:rsidR="00367655" w:rsidRDefault="00367655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підтримання дисципліни на спортивних заходах.</w:t>
      </w:r>
    </w:p>
    <w:p w14:paraId="47B9D9F1" w14:textId="77777777" w:rsidR="004D16E2" w:rsidRPr="009D09AF" w:rsidRDefault="00367655" w:rsidP="009D09AF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>
        <w:rPr>
          <w:rFonts w:ascii="Times New Roman" w:hAnsi="Times New Roman"/>
          <w:sz w:val="28"/>
          <w:szCs w:val="36"/>
          <w:lang w:val="uk-UA"/>
        </w:rPr>
        <w:t>Свиридович Ю.П.</w:t>
      </w:r>
    </w:p>
    <w:p w14:paraId="3FEAC7BF" w14:textId="77777777" w:rsidR="004D16E2" w:rsidRDefault="004D16E2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</w:p>
    <w:p w14:paraId="2CFDB205" w14:textId="77777777" w:rsidR="00110F27" w:rsidRDefault="009D09AF" w:rsidP="00110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Служба екологічної та волонтерської допомоги</w:t>
      </w:r>
    </w:p>
    <w:p w14:paraId="1BA3362C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14:paraId="5F61ECFB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4ACD3F76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3F086962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40BFB46F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1579EC61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016E07DB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752FFC07" w14:textId="77777777" w:rsidR="00110F27" w:rsidRDefault="00110F27" w:rsidP="00110F27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4CE47D79" w14:textId="77777777"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стежити за організацією генерального прибирання в приміщенні і на закріпленій території; </w:t>
      </w:r>
      <w:r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74AE63BF" w14:textId="77777777"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стежити за порядком в кабінетах, коридорах;</w:t>
      </w:r>
    </w:p>
    <w:p w14:paraId="61357997" w14:textId="77777777" w:rsidR="00110F27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перевіряють: стан меблів, чергування у класах;</w:t>
      </w:r>
    </w:p>
    <w:p w14:paraId="5B868293" w14:textId="77777777" w:rsidR="00202A76" w:rsidRDefault="00110F27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lastRenderedPageBreak/>
        <w:t>стежать за правильністю фасування сміття у розподілені урни</w:t>
      </w:r>
      <w:r w:rsidR="00202A76">
        <w:rPr>
          <w:rFonts w:ascii="Times New Roman" w:hAnsi="Times New Roman"/>
          <w:sz w:val="28"/>
          <w:szCs w:val="36"/>
          <w:lang w:val="uk-UA"/>
        </w:rPr>
        <w:t>;</w:t>
      </w:r>
    </w:p>
    <w:p w14:paraId="524C30BF" w14:textId="77777777" w:rsidR="00202A76" w:rsidRDefault="00202A76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допомога ветеранам, самотнім людям, інвалідам;</w:t>
      </w:r>
    </w:p>
    <w:p w14:paraId="4FF6E614" w14:textId="77777777" w:rsidR="000D349C" w:rsidRDefault="00202A76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збирання одягу та шкільного приладдя для будинків сиріт</w:t>
      </w:r>
      <w:r w:rsidR="000D349C">
        <w:rPr>
          <w:rFonts w:ascii="Times New Roman" w:hAnsi="Times New Roman"/>
          <w:sz w:val="28"/>
          <w:szCs w:val="36"/>
          <w:lang w:val="uk-UA"/>
        </w:rPr>
        <w:t>, проведення волонтерських акцій;</w:t>
      </w:r>
    </w:p>
    <w:p w14:paraId="4DE56D2C" w14:textId="77777777" w:rsidR="00110F27" w:rsidRDefault="000D349C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надання допомоги учням з неблагополучних сімей</w:t>
      </w:r>
      <w:r w:rsidR="00110F27">
        <w:rPr>
          <w:rFonts w:ascii="Times New Roman" w:hAnsi="Times New Roman"/>
          <w:sz w:val="28"/>
          <w:szCs w:val="36"/>
          <w:lang w:val="uk-UA"/>
        </w:rPr>
        <w:t>.</w:t>
      </w:r>
    </w:p>
    <w:p w14:paraId="759A1E01" w14:textId="7E077F5E" w:rsidR="00110F27" w:rsidRDefault="00110F27" w:rsidP="00367655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36"/>
          <w:lang w:val="uk-UA"/>
        </w:rPr>
        <w:t>Потапов</w:t>
      </w:r>
      <w:proofErr w:type="spellEnd"/>
      <w:r>
        <w:rPr>
          <w:rFonts w:ascii="Times New Roman" w:hAnsi="Times New Roman" w:cs="Times New Roman"/>
          <w:sz w:val="28"/>
          <w:szCs w:val="36"/>
          <w:lang w:val="uk-UA"/>
        </w:rPr>
        <w:t xml:space="preserve"> М.М., </w:t>
      </w:r>
      <w:r w:rsidR="00B411CA">
        <w:rPr>
          <w:rFonts w:ascii="Times New Roman" w:hAnsi="Times New Roman" w:cs="Times New Roman"/>
          <w:sz w:val="28"/>
          <w:szCs w:val="36"/>
          <w:lang w:val="uk-UA"/>
        </w:rPr>
        <w:t>Борисенко О.О.</w:t>
      </w:r>
    </w:p>
    <w:p w14:paraId="347DF138" w14:textId="77777777" w:rsidR="009D09AF" w:rsidRDefault="009D09AF" w:rsidP="00367655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</w:p>
    <w:p w14:paraId="5E9BB7B3" w14:textId="77777777" w:rsidR="00EE65C0" w:rsidRDefault="009D09AF" w:rsidP="00EE6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Прес-центр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Юні журналісти</w:t>
      </w:r>
      <w:r w:rsidR="00EE65C0" w:rsidRPr="00193916">
        <w:rPr>
          <w:rFonts w:ascii="Times New Roman" w:hAnsi="Times New Roman" w:cs="Times New Roman"/>
          <w:b/>
          <w:sz w:val="28"/>
          <w:szCs w:val="36"/>
          <w:u w:val="single"/>
          <w:lang w:val="uk-UA"/>
        </w:rPr>
        <w:t>»</w:t>
      </w:r>
    </w:p>
    <w:p w14:paraId="16E33D60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 xml:space="preserve">Голова – </w:t>
      </w:r>
      <w:r>
        <w:rPr>
          <w:rFonts w:ascii="Times New Roman" w:hAnsi="Times New Roman"/>
          <w:sz w:val="28"/>
          <w:szCs w:val="36"/>
          <w:lang w:val="uk-UA"/>
        </w:rPr>
        <w:t>______________________________________________________,</w:t>
      </w:r>
    </w:p>
    <w:p w14:paraId="26B63C35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Члени:</w:t>
      </w:r>
    </w:p>
    <w:p w14:paraId="383076CD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1._____________________________________________________________</w:t>
      </w:r>
    </w:p>
    <w:p w14:paraId="364A5D22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2.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5DE39FD7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3.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0077E7AE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b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4.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12FFB942" w14:textId="77777777" w:rsidR="009D09AF" w:rsidRDefault="009D09AF" w:rsidP="009D09AF">
      <w:pPr>
        <w:pStyle w:val="a3"/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sz w:val="28"/>
          <w:szCs w:val="36"/>
          <w:lang w:val="uk-UA"/>
        </w:rPr>
        <w:t>5.</w:t>
      </w:r>
      <w:r w:rsidRPr="009D09AF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6"/>
          <w:lang w:val="uk-UA"/>
        </w:rPr>
        <w:t>_____________________________________________________________</w:t>
      </w:r>
    </w:p>
    <w:p w14:paraId="7772D18C" w14:textId="77777777" w:rsidR="00EE65C0" w:rsidRDefault="00EE65C0" w:rsidP="00EE65C0">
      <w:p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 w:rsidRPr="00367655">
        <w:rPr>
          <w:rFonts w:ascii="Times New Roman" w:hAnsi="Times New Roman" w:cs="Times New Roman"/>
          <w:b/>
          <w:i/>
          <w:sz w:val="28"/>
          <w:szCs w:val="36"/>
          <w:lang w:val="uk-UA"/>
        </w:rPr>
        <w:t>Обов’язки: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0ADDD286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інформування громадян Шкільної країни про новини у шкільному житті</w:t>
      </w:r>
      <w:r w:rsidR="00EE65C0">
        <w:rPr>
          <w:rFonts w:ascii="Times New Roman" w:hAnsi="Times New Roman"/>
          <w:sz w:val="28"/>
          <w:szCs w:val="36"/>
          <w:lang w:val="uk-UA"/>
        </w:rPr>
        <w:t xml:space="preserve">; </w:t>
      </w:r>
      <w:r w:rsidR="00EE65C0" w:rsidRPr="00367655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14:paraId="7AE214B3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забезпечувати гласність діяльності органів учнівського самоврядування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14:paraId="4E4115CE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організовувати творчу взаємодію вчителів і учнів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14:paraId="31EE6690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налагодженню добрих взаємин у закладі, дітей і батьків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14:paraId="21E17D47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розвивати у дітей вміння збирати інформацію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14:paraId="628FD3E6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залучати учнів до обговорення проблем у закладі, рубрик і тем газет закладу</w:t>
      </w:r>
      <w:r w:rsidR="00EE65C0">
        <w:rPr>
          <w:rFonts w:ascii="Times New Roman" w:hAnsi="Times New Roman"/>
          <w:sz w:val="28"/>
          <w:szCs w:val="36"/>
          <w:lang w:val="uk-UA"/>
        </w:rPr>
        <w:t>;</w:t>
      </w:r>
    </w:p>
    <w:p w14:paraId="42C106DB" w14:textId="77777777" w:rsidR="00EE65C0" w:rsidRDefault="006B0AE1" w:rsidP="00007C73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сприяти підвищенню інтересу дітей до життя школи</w:t>
      </w:r>
      <w:r w:rsidR="00EE65C0">
        <w:rPr>
          <w:rFonts w:ascii="Times New Roman" w:hAnsi="Times New Roman"/>
          <w:sz w:val="28"/>
          <w:szCs w:val="36"/>
          <w:lang w:val="uk-UA"/>
        </w:rPr>
        <w:t>.</w:t>
      </w:r>
    </w:p>
    <w:p w14:paraId="0230D368" w14:textId="381586F3" w:rsidR="00EE65C0" w:rsidRDefault="00EE65C0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367655">
        <w:rPr>
          <w:rFonts w:ascii="Times New Roman" w:hAnsi="Times New Roman"/>
          <w:b/>
          <w:i/>
          <w:sz w:val="28"/>
          <w:szCs w:val="36"/>
          <w:lang w:val="uk-UA"/>
        </w:rPr>
        <w:t xml:space="preserve">Координатор: </w:t>
      </w:r>
      <w:r w:rsidR="00875DE4">
        <w:rPr>
          <w:rFonts w:ascii="Times New Roman" w:hAnsi="Times New Roman" w:cs="Times New Roman"/>
          <w:sz w:val="28"/>
          <w:szCs w:val="36"/>
          <w:lang w:val="uk-UA"/>
        </w:rPr>
        <w:t>Литвиненко Г.М.</w:t>
      </w:r>
    </w:p>
    <w:p w14:paraId="262AFA13" w14:textId="77777777"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59C874B5" w14:textId="77777777"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7A32315F" w14:textId="77777777"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729CFFBF" w14:textId="77777777" w:rsidR="00745E07" w:rsidRDefault="00745E07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0C0C3482" w14:textId="77777777" w:rsidR="009D09AF" w:rsidRDefault="009D09AF" w:rsidP="00EE65C0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14:paraId="4B4704EA" w14:textId="77777777" w:rsidR="00767BDE" w:rsidRDefault="00767BDE" w:rsidP="00767BDE">
      <w:pPr>
        <w:rPr>
          <w:rFonts w:ascii="Times New Roman" w:hAnsi="Times New Roman" w:cs="Times New Roman"/>
          <w:sz w:val="28"/>
          <w:szCs w:val="36"/>
          <w:lang w:val="uk-UA"/>
        </w:rPr>
      </w:pPr>
    </w:p>
    <w:p w14:paraId="7E946CDB" w14:textId="77777777" w:rsidR="000C35B7" w:rsidRPr="006E0A73" w:rsidRDefault="000C35B7" w:rsidP="000C35B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14:paraId="1F210453" w14:textId="77777777"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Графік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засідань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на</w:t>
      </w:r>
    </w:p>
    <w:p w14:paraId="50AF93E2" w14:textId="24A18F76"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 семестр 202</w:t>
      </w:r>
      <w:r w:rsidR="00B411CA">
        <w:rPr>
          <w:rFonts w:ascii="Times New Roman" w:eastAsia="Calibri" w:hAnsi="Times New Roman" w:cs="Times New Roman"/>
          <w:b/>
          <w:szCs w:val="28"/>
          <w:lang w:val="uk-UA"/>
        </w:rPr>
        <w:t>2</w:t>
      </w:r>
      <w:r>
        <w:rPr>
          <w:rFonts w:ascii="Times New Roman" w:eastAsia="Calibri" w:hAnsi="Times New Roman" w:cs="Times New Roman"/>
          <w:b/>
          <w:szCs w:val="28"/>
        </w:rPr>
        <w:t>-202</w:t>
      </w:r>
      <w:r w:rsidR="00B411CA">
        <w:rPr>
          <w:rFonts w:ascii="Times New Roman" w:eastAsia="Calibri" w:hAnsi="Times New Roman" w:cs="Times New Roman"/>
          <w:b/>
          <w:szCs w:val="28"/>
          <w:lang w:val="uk-UA"/>
        </w:rPr>
        <w:t>3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навчального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року</w:t>
      </w:r>
    </w:p>
    <w:p w14:paraId="7AC913A0" w14:textId="77777777" w:rsidR="000C35B7" w:rsidRPr="009D09AF" w:rsidRDefault="000C35B7" w:rsidP="000C35B7">
      <w:pPr>
        <w:jc w:val="right"/>
        <w:rPr>
          <w:rFonts w:ascii="Times New Roman" w:eastAsia="Calibri" w:hAnsi="Times New Roman" w:cs="Times New Roman"/>
          <w:b/>
          <w:sz w:val="20"/>
          <w:szCs w:val="28"/>
        </w:rPr>
      </w:pPr>
      <w:r w:rsidRPr="009D09AF">
        <w:rPr>
          <w:rFonts w:ascii="Times New Roman" w:eastAsia="Calibri" w:hAnsi="Times New Roman" w:cs="Times New Roman"/>
          <w:b/>
          <w:sz w:val="20"/>
          <w:szCs w:val="28"/>
        </w:rPr>
        <w:t>ЗАТВЕРДЖЕНО</w:t>
      </w:r>
    </w:p>
    <w:p w14:paraId="0F02C8C1" w14:textId="77777777" w:rsidR="000C35B7" w:rsidRPr="00CB07B8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</w:p>
    <w:p w14:paraId="78DC4FAE" w14:textId="77777777" w:rsidR="000C35B7" w:rsidRPr="009D09AF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</w:t>
      </w:r>
      <w:proofErr w:type="spellStart"/>
      <w:r>
        <w:rPr>
          <w:rFonts w:ascii="Times New Roman" w:eastAsia="Calibri" w:hAnsi="Times New Roman" w:cs="Times New Roman"/>
          <w:szCs w:val="28"/>
        </w:rPr>
        <w:t>підпис</w:t>
      </w:r>
      <w:proofErr w:type="spellEnd"/>
      <w:r>
        <w:rPr>
          <w:rFonts w:ascii="Times New Roman" w:eastAsia="Calibri" w:hAnsi="Times New Roman" w:cs="Times New Roman"/>
          <w:szCs w:val="28"/>
        </w:rPr>
        <w:t>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C35B7" w:rsidRPr="00CB07B8" w14:paraId="7BC0319B" w14:textId="77777777" w:rsidTr="00870BFE">
        <w:tc>
          <w:tcPr>
            <w:tcW w:w="3285" w:type="dxa"/>
          </w:tcPr>
          <w:p w14:paraId="36E9AF90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14:paraId="3E00E9C6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 xml:space="preserve">Члени </w:t>
            </w:r>
            <w:proofErr w:type="spellStart"/>
            <w:r w:rsidRPr="00CB07B8">
              <w:rPr>
                <w:b/>
                <w:sz w:val="22"/>
                <w:szCs w:val="28"/>
              </w:rPr>
              <w:t>засідання</w:t>
            </w:r>
            <w:proofErr w:type="spellEnd"/>
          </w:p>
        </w:tc>
        <w:tc>
          <w:tcPr>
            <w:tcW w:w="3285" w:type="dxa"/>
          </w:tcPr>
          <w:p w14:paraId="44152F31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Примітка</w:t>
            </w:r>
            <w:proofErr w:type="spellEnd"/>
          </w:p>
        </w:tc>
      </w:tr>
      <w:tr w:rsidR="000C35B7" w:rsidRPr="00CB07B8" w14:paraId="36D4A504" w14:textId="77777777" w:rsidTr="00870BFE">
        <w:tc>
          <w:tcPr>
            <w:tcW w:w="3285" w:type="dxa"/>
          </w:tcPr>
          <w:p w14:paraId="173BFA1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02.09.2021</w:t>
            </w:r>
          </w:p>
        </w:tc>
        <w:tc>
          <w:tcPr>
            <w:tcW w:w="3285" w:type="dxa"/>
          </w:tcPr>
          <w:p w14:paraId="72F67569" w14:textId="77777777"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74031F4C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19464DDC" w14:textId="77777777" w:rsidTr="00870BFE">
        <w:tc>
          <w:tcPr>
            <w:tcW w:w="3285" w:type="dxa"/>
          </w:tcPr>
          <w:p w14:paraId="16CB4E6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03.09.2021</w:t>
            </w:r>
          </w:p>
        </w:tc>
        <w:tc>
          <w:tcPr>
            <w:tcW w:w="3285" w:type="dxa"/>
          </w:tcPr>
          <w:p w14:paraId="108C08AF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735E2AF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7314F17" w14:textId="77777777" w:rsidTr="00870BFE">
        <w:tc>
          <w:tcPr>
            <w:tcW w:w="3285" w:type="dxa"/>
          </w:tcPr>
          <w:p w14:paraId="3925B52F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14:paraId="76A491C1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22789678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651A49EA" w14:textId="77777777" w:rsidTr="00870BFE">
        <w:tc>
          <w:tcPr>
            <w:tcW w:w="3285" w:type="dxa"/>
          </w:tcPr>
          <w:p w14:paraId="09B3E28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06.09.2021</w:t>
            </w:r>
          </w:p>
        </w:tc>
        <w:tc>
          <w:tcPr>
            <w:tcW w:w="3285" w:type="dxa"/>
          </w:tcPr>
          <w:p w14:paraId="5505045E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C856902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000D4F7" w14:textId="77777777" w:rsidTr="00870BFE">
        <w:tc>
          <w:tcPr>
            <w:tcW w:w="3285" w:type="dxa"/>
          </w:tcPr>
          <w:p w14:paraId="3C928E31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 w:rsidRPr="00FB4F48">
              <w:rPr>
                <w:szCs w:val="28"/>
              </w:rPr>
              <w:t>0</w:t>
            </w:r>
            <w:r>
              <w:rPr>
                <w:szCs w:val="28"/>
              </w:rPr>
              <w:t>8.09.2021</w:t>
            </w:r>
          </w:p>
        </w:tc>
        <w:tc>
          <w:tcPr>
            <w:tcW w:w="3285" w:type="dxa"/>
          </w:tcPr>
          <w:p w14:paraId="5D65D520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6AE18F9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71D4CB44" w14:textId="77777777" w:rsidTr="00870BFE">
        <w:tc>
          <w:tcPr>
            <w:tcW w:w="3285" w:type="dxa"/>
          </w:tcPr>
          <w:p w14:paraId="3AF6A64D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08.09.2021</w:t>
            </w:r>
          </w:p>
        </w:tc>
        <w:tc>
          <w:tcPr>
            <w:tcW w:w="3285" w:type="dxa"/>
          </w:tcPr>
          <w:p w14:paraId="2356B603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09150C7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6DD84FF" w14:textId="77777777" w:rsidTr="00870BFE">
        <w:tc>
          <w:tcPr>
            <w:tcW w:w="3285" w:type="dxa"/>
          </w:tcPr>
          <w:p w14:paraId="0B86DBE7" w14:textId="77777777"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09.09.2021</w:t>
            </w:r>
          </w:p>
        </w:tc>
        <w:tc>
          <w:tcPr>
            <w:tcW w:w="3285" w:type="dxa"/>
          </w:tcPr>
          <w:p w14:paraId="4FAEEB7C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048CC13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42B118F8" w14:textId="77777777" w:rsidTr="00870BFE">
        <w:tc>
          <w:tcPr>
            <w:tcW w:w="3285" w:type="dxa"/>
          </w:tcPr>
          <w:p w14:paraId="1B43E396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14:paraId="167EA6C5" w14:textId="77777777" w:rsidR="000C35B7" w:rsidRPr="00CB07B8" w:rsidRDefault="000C35B7" w:rsidP="005B5F19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13D08CA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304A853" w14:textId="77777777" w:rsidTr="00870BFE">
        <w:tc>
          <w:tcPr>
            <w:tcW w:w="3285" w:type="dxa"/>
          </w:tcPr>
          <w:p w14:paraId="1F17B95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04.10.2021</w:t>
            </w:r>
          </w:p>
        </w:tc>
        <w:tc>
          <w:tcPr>
            <w:tcW w:w="3285" w:type="dxa"/>
          </w:tcPr>
          <w:p w14:paraId="6C2CF605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3E7145B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427E6371" w14:textId="77777777" w:rsidTr="00870BFE">
        <w:tc>
          <w:tcPr>
            <w:tcW w:w="3285" w:type="dxa"/>
          </w:tcPr>
          <w:p w14:paraId="04BA33A6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14:paraId="765C2352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47C3ED96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9B9B763" w14:textId="77777777" w:rsidTr="00870BFE">
        <w:tc>
          <w:tcPr>
            <w:tcW w:w="3285" w:type="dxa"/>
          </w:tcPr>
          <w:p w14:paraId="05B9B8A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05.10.2021</w:t>
            </w:r>
          </w:p>
        </w:tc>
        <w:tc>
          <w:tcPr>
            <w:tcW w:w="3285" w:type="dxa"/>
          </w:tcPr>
          <w:p w14:paraId="40EC8C0B" w14:textId="77777777" w:rsidR="000C35B7" w:rsidRPr="00CB07B8" w:rsidRDefault="000C35B7" w:rsidP="005B5F19">
            <w:pPr>
              <w:rPr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DC56B7F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973C192" w14:textId="77777777" w:rsidTr="00870BFE">
        <w:tc>
          <w:tcPr>
            <w:tcW w:w="3285" w:type="dxa"/>
          </w:tcPr>
          <w:p w14:paraId="54BD190C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14:paraId="7576B128" w14:textId="77777777"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5773687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15272B88" w14:textId="77777777" w:rsidTr="00870BFE">
        <w:tc>
          <w:tcPr>
            <w:tcW w:w="3285" w:type="dxa"/>
          </w:tcPr>
          <w:p w14:paraId="58D5C06D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3285" w:type="dxa"/>
          </w:tcPr>
          <w:p w14:paraId="1B43ECE4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7E3B1C2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546EE4EE" w14:textId="77777777" w:rsidTr="00870BFE">
        <w:tc>
          <w:tcPr>
            <w:tcW w:w="3285" w:type="dxa"/>
          </w:tcPr>
          <w:p w14:paraId="1ABDC1E5" w14:textId="77777777"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07.10.2021</w:t>
            </w:r>
          </w:p>
        </w:tc>
        <w:tc>
          <w:tcPr>
            <w:tcW w:w="3285" w:type="dxa"/>
          </w:tcPr>
          <w:p w14:paraId="7CC43E96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0FA1FCE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D75FD92" w14:textId="77777777" w:rsidTr="00870BFE">
        <w:tc>
          <w:tcPr>
            <w:tcW w:w="3285" w:type="dxa"/>
          </w:tcPr>
          <w:p w14:paraId="3D516A35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14:paraId="776454BC" w14:textId="77777777" w:rsidR="000C35B7" w:rsidRPr="00CB07B8" w:rsidRDefault="000C35B7" w:rsidP="005B5F19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5F139633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AFEB657" w14:textId="77777777" w:rsidTr="00870BFE">
        <w:tc>
          <w:tcPr>
            <w:tcW w:w="3285" w:type="dxa"/>
          </w:tcPr>
          <w:p w14:paraId="028D71C1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3285" w:type="dxa"/>
          </w:tcPr>
          <w:p w14:paraId="0751B6EF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4E39CAE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377BB598" w14:textId="77777777" w:rsidTr="00870BFE">
        <w:tc>
          <w:tcPr>
            <w:tcW w:w="3285" w:type="dxa"/>
          </w:tcPr>
          <w:p w14:paraId="68A5EAD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14:paraId="402E2B25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4639EE67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18827AFC" w14:textId="77777777" w:rsidTr="00870BFE">
        <w:tc>
          <w:tcPr>
            <w:tcW w:w="3285" w:type="dxa"/>
          </w:tcPr>
          <w:p w14:paraId="1FF24955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  <w:tc>
          <w:tcPr>
            <w:tcW w:w="3285" w:type="dxa"/>
          </w:tcPr>
          <w:p w14:paraId="2CF415CD" w14:textId="77777777" w:rsidR="000C35B7" w:rsidRPr="00CB07B8" w:rsidRDefault="000C35B7" w:rsidP="005B5F19">
            <w:pPr>
              <w:rPr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AF51DBC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715FF102" w14:textId="77777777" w:rsidTr="00870BFE">
        <w:tc>
          <w:tcPr>
            <w:tcW w:w="3285" w:type="dxa"/>
          </w:tcPr>
          <w:p w14:paraId="60B4C62C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14:paraId="122381C5" w14:textId="77777777"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73618BD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5C58E41D" w14:textId="77777777" w:rsidTr="00870BFE">
        <w:tc>
          <w:tcPr>
            <w:tcW w:w="3285" w:type="dxa"/>
          </w:tcPr>
          <w:p w14:paraId="08ADDEB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04.11.2021</w:t>
            </w:r>
          </w:p>
        </w:tc>
        <w:tc>
          <w:tcPr>
            <w:tcW w:w="3285" w:type="dxa"/>
          </w:tcPr>
          <w:p w14:paraId="114648EF" w14:textId="77777777" w:rsidR="000C35B7" w:rsidRPr="00FC7BCF" w:rsidRDefault="000C35B7" w:rsidP="005B5F19">
            <w:pPr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068B79D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A737B2A" w14:textId="77777777" w:rsidTr="00870BFE">
        <w:tc>
          <w:tcPr>
            <w:tcW w:w="3285" w:type="dxa"/>
          </w:tcPr>
          <w:p w14:paraId="593423D2" w14:textId="77777777"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05.11.2021</w:t>
            </w:r>
          </w:p>
        </w:tc>
        <w:tc>
          <w:tcPr>
            <w:tcW w:w="3285" w:type="dxa"/>
          </w:tcPr>
          <w:p w14:paraId="404F0FB9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341AFD48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043CCA11" w14:textId="77777777" w:rsidTr="00870BFE">
        <w:tc>
          <w:tcPr>
            <w:tcW w:w="3285" w:type="dxa"/>
          </w:tcPr>
          <w:p w14:paraId="0B48C317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01.12.2021</w:t>
            </w:r>
          </w:p>
        </w:tc>
        <w:tc>
          <w:tcPr>
            <w:tcW w:w="3285" w:type="dxa"/>
          </w:tcPr>
          <w:p w14:paraId="0171121D" w14:textId="77777777" w:rsidR="000C35B7" w:rsidRPr="00CB07B8" w:rsidRDefault="000C35B7" w:rsidP="005B5F19">
            <w:pPr>
              <w:rPr>
                <w:b/>
                <w:szCs w:val="28"/>
              </w:rPr>
            </w:pPr>
            <w:proofErr w:type="spellStart"/>
            <w:r w:rsidRPr="00CB07B8">
              <w:rPr>
                <w:b/>
                <w:szCs w:val="28"/>
              </w:rPr>
              <w:t>Загальні</w:t>
            </w:r>
            <w:proofErr w:type="spellEnd"/>
            <w:r w:rsidRPr="00CB07B8">
              <w:rPr>
                <w:b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69D0A452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3792E3F0" w14:textId="77777777" w:rsidTr="00870BFE">
        <w:tc>
          <w:tcPr>
            <w:tcW w:w="3285" w:type="dxa"/>
          </w:tcPr>
          <w:p w14:paraId="2B2098D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02.12.2021</w:t>
            </w:r>
          </w:p>
        </w:tc>
        <w:tc>
          <w:tcPr>
            <w:tcW w:w="3285" w:type="dxa"/>
          </w:tcPr>
          <w:p w14:paraId="1C93249A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3EFF4E5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6EC6442D" w14:textId="77777777" w:rsidTr="00870BFE">
        <w:tc>
          <w:tcPr>
            <w:tcW w:w="3285" w:type="dxa"/>
          </w:tcPr>
          <w:p w14:paraId="193F3380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14:paraId="28A769A7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398CEF54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D5A93F1" w14:textId="77777777" w:rsidTr="00870BFE">
        <w:tc>
          <w:tcPr>
            <w:tcW w:w="3285" w:type="dxa"/>
          </w:tcPr>
          <w:p w14:paraId="47326A4F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03.12.2021</w:t>
            </w:r>
          </w:p>
        </w:tc>
        <w:tc>
          <w:tcPr>
            <w:tcW w:w="3285" w:type="dxa"/>
          </w:tcPr>
          <w:p w14:paraId="74252B31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0F6F67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58458896" w14:textId="77777777" w:rsidTr="00870BFE">
        <w:tc>
          <w:tcPr>
            <w:tcW w:w="3285" w:type="dxa"/>
          </w:tcPr>
          <w:p w14:paraId="06EA546E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FB4F48">
              <w:rPr>
                <w:szCs w:val="28"/>
              </w:rPr>
              <w:t>.12.202</w:t>
            </w:r>
            <w:r>
              <w:rPr>
                <w:szCs w:val="28"/>
              </w:rPr>
              <w:t>1</w:t>
            </w:r>
          </w:p>
        </w:tc>
        <w:tc>
          <w:tcPr>
            <w:tcW w:w="3285" w:type="dxa"/>
          </w:tcPr>
          <w:p w14:paraId="66B5A533" w14:textId="77777777" w:rsidR="000C35B7" w:rsidRPr="00CB07B8" w:rsidRDefault="000C35B7" w:rsidP="005B5F19">
            <w:pPr>
              <w:rPr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18F79EE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7528D0B4" w14:textId="77777777" w:rsidTr="00870BFE">
        <w:tc>
          <w:tcPr>
            <w:tcW w:w="3285" w:type="dxa"/>
          </w:tcPr>
          <w:p w14:paraId="7E95B642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06.12.2021</w:t>
            </w:r>
          </w:p>
        </w:tc>
        <w:tc>
          <w:tcPr>
            <w:tcW w:w="3285" w:type="dxa"/>
          </w:tcPr>
          <w:p w14:paraId="507E0507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D93AB8C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2F8DD168" w14:textId="77777777" w:rsidTr="00870BFE">
        <w:tc>
          <w:tcPr>
            <w:tcW w:w="3285" w:type="dxa"/>
          </w:tcPr>
          <w:p w14:paraId="39DB8818" w14:textId="77777777" w:rsidR="000C35B7" w:rsidRPr="00CB07B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07.12.2021</w:t>
            </w:r>
          </w:p>
        </w:tc>
        <w:tc>
          <w:tcPr>
            <w:tcW w:w="3285" w:type="dxa"/>
          </w:tcPr>
          <w:p w14:paraId="3600E08E" w14:textId="77777777" w:rsidR="000C35B7" w:rsidRPr="00CB07B8" w:rsidRDefault="000C35B7" w:rsidP="005B5F19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5AB36746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  <w:tr w:rsidR="000C35B7" w:rsidRPr="00CB07B8" w14:paraId="1A467C71" w14:textId="77777777" w:rsidTr="00870BFE">
        <w:trPr>
          <w:trHeight w:val="132"/>
        </w:trPr>
        <w:tc>
          <w:tcPr>
            <w:tcW w:w="3285" w:type="dxa"/>
          </w:tcPr>
          <w:p w14:paraId="6EA7489D" w14:textId="77777777" w:rsidR="000C35B7" w:rsidRPr="00FB4F48" w:rsidRDefault="000C35B7" w:rsidP="005B5F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23.12.2021</w:t>
            </w:r>
          </w:p>
        </w:tc>
        <w:tc>
          <w:tcPr>
            <w:tcW w:w="3285" w:type="dxa"/>
          </w:tcPr>
          <w:p w14:paraId="229993F7" w14:textId="77777777" w:rsidR="000C35B7" w:rsidRDefault="000C35B7" w:rsidP="005B5F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Підсумкові загальні збори за І </w:t>
            </w:r>
            <w:r w:rsidRPr="00767BDE">
              <w:rPr>
                <w:sz w:val="12"/>
                <w:szCs w:val="28"/>
                <w:lang w:val="uk-UA"/>
              </w:rPr>
              <w:t>семестр</w:t>
            </w:r>
          </w:p>
        </w:tc>
        <w:tc>
          <w:tcPr>
            <w:tcW w:w="3285" w:type="dxa"/>
          </w:tcPr>
          <w:p w14:paraId="78CE37FA" w14:textId="77777777" w:rsidR="000C35B7" w:rsidRPr="00CB07B8" w:rsidRDefault="000C35B7" w:rsidP="005B5F19">
            <w:pPr>
              <w:jc w:val="center"/>
              <w:rPr>
                <w:szCs w:val="28"/>
              </w:rPr>
            </w:pPr>
          </w:p>
        </w:tc>
      </w:tr>
    </w:tbl>
    <w:p w14:paraId="1D20B007" w14:textId="77777777" w:rsidR="00AF49C5" w:rsidRDefault="00AF49C5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14:paraId="0A0DC022" w14:textId="77777777" w:rsidR="00AF49C5" w:rsidRDefault="00AF49C5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p w14:paraId="4C9085AF" w14:textId="77777777"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Графік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засідань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на</w:t>
      </w:r>
    </w:p>
    <w:p w14:paraId="5F65604A" w14:textId="29E7478E" w:rsidR="000C35B7" w:rsidRPr="00CB07B8" w:rsidRDefault="000C35B7" w:rsidP="000C35B7">
      <w:pPr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ІІ семестр 202</w:t>
      </w:r>
      <w:r w:rsidR="00B411CA">
        <w:rPr>
          <w:rFonts w:ascii="Times New Roman" w:eastAsia="Calibri" w:hAnsi="Times New Roman" w:cs="Times New Roman"/>
          <w:b/>
          <w:szCs w:val="28"/>
          <w:lang w:val="uk-UA"/>
        </w:rPr>
        <w:t>2</w:t>
      </w:r>
      <w:r>
        <w:rPr>
          <w:rFonts w:ascii="Times New Roman" w:eastAsia="Calibri" w:hAnsi="Times New Roman" w:cs="Times New Roman"/>
          <w:b/>
          <w:szCs w:val="28"/>
        </w:rPr>
        <w:t>-202</w:t>
      </w:r>
      <w:r w:rsidR="00B411CA">
        <w:rPr>
          <w:rFonts w:ascii="Times New Roman" w:eastAsia="Calibri" w:hAnsi="Times New Roman" w:cs="Times New Roman"/>
          <w:b/>
          <w:szCs w:val="28"/>
          <w:lang w:val="uk-UA"/>
        </w:rPr>
        <w:t>3</w:t>
      </w:r>
      <w:r w:rsidRPr="00CB07B8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b/>
          <w:szCs w:val="28"/>
        </w:rPr>
        <w:t>навчального</w:t>
      </w:r>
      <w:proofErr w:type="spellEnd"/>
      <w:r w:rsidRPr="00CB07B8">
        <w:rPr>
          <w:rFonts w:ascii="Times New Roman" w:eastAsia="Calibri" w:hAnsi="Times New Roman" w:cs="Times New Roman"/>
          <w:b/>
          <w:szCs w:val="28"/>
        </w:rPr>
        <w:t xml:space="preserve"> року</w:t>
      </w:r>
    </w:p>
    <w:p w14:paraId="4F2BEF4B" w14:textId="77777777" w:rsidR="000C35B7" w:rsidRPr="00CB07B8" w:rsidRDefault="000C35B7" w:rsidP="000C35B7">
      <w:pPr>
        <w:jc w:val="right"/>
        <w:rPr>
          <w:rFonts w:ascii="Times New Roman" w:eastAsia="Calibri" w:hAnsi="Times New Roman" w:cs="Times New Roman"/>
          <w:b/>
          <w:szCs w:val="28"/>
        </w:rPr>
      </w:pPr>
      <w:r w:rsidRPr="00CB07B8">
        <w:rPr>
          <w:rFonts w:ascii="Times New Roman" w:eastAsia="Calibri" w:hAnsi="Times New Roman" w:cs="Times New Roman"/>
          <w:b/>
          <w:szCs w:val="28"/>
        </w:rPr>
        <w:t>ЗАТВЕРДЖЕНО</w:t>
      </w:r>
    </w:p>
    <w:p w14:paraId="6387E61D" w14:textId="77777777" w:rsidR="000C35B7" w:rsidRPr="00CB07B8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 w:rsidRPr="00CB07B8">
        <w:rPr>
          <w:rFonts w:ascii="Times New Roman" w:eastAsia="Calibri" w:hAnsi="Times New Roman" w:cs="Times New Roman"/>
          <w:szCs w:val="28"/>
        </w:rPr>
        <w:t xml:space="preserve">Голова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учнівського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Pr="00CB07B8">
        <w:rPr>
          <w:rFonts w:ascii="Times New Roman" w:eastAsia="Calibri" w:hAnsi="Times New Roman" w:cs="Times New Roman"/>
          <w:szCs w:val="28"/>
        </w:rPr>
        <w:t>самоврядування</w:t>
      </w:r>
      <w:proofErr w:type="spellEnd"/>
      <w:r w:rsidRPr="00CB07B8">
        <w:rPr>
          <w:rFonts w:ascii="Times New Roman" w:eastAsia="Calibri" w:hAnsi="Times New Roman" w:cs="Times New Roman"/>
          <w:szCs w:val="28"/>
        </w:rPr>
        <w:t xml:space="preserve"> </w:t>
      </w:r>
    </w:p>
    <w:p w14:paraId="6F93C684" w14:textId="77777777" w:rsidR="000C35B7" w:rsidRPr="009D09AF" w:rsidRDefault="000C35B7" w:rsidP="000C35B7">
      <w:pPr>
        <w:jc w:val="righ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________________   /</w:t>
      </w:r>
      <w:proofErr w:type="spellStart"/>
      <w:r>
        <w:rPr>
          <w:rFonts w:ascii="Times New Roman" w:eastAsia="Calibri" w:hAnsi="Times New Roman" w:cs="Times New Roman"/>
          <w:szCs w:val="28"/>
        </w:rPr>
        <w:t>підпис</w:t>
      </w:r>
      <w:proofErr w:type="spellEnd"/>
      <w:r>
        <w:rPr>
          <w:rFonts w:ascii="Times New Roman" w:eastAsia="Calibri" w:hAnsi="Times New Roman" w:cs="Times New Roman"/>
          <w:szCs w:val="28"/>
        </w:rPr>
        <w:t>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C35B7" w:rsidRPr="00CB07B8" w14:paraId="05DFF956" w14:textId="77777777" w:rsidTr="00870BFE">
        <w:tc>
          <w:tcPr>
            <w:tcW w:w="3285" w:type="dxa"/>
          </w:tcPr>
          <w:p w14:paraId="1333A9F2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3285" w:type="dxa"/>
          </w:tcPr>
          <w:p w14:paraId="400B6349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r w:rsidRPr="00CB07B8">
              <w:rPr>
                <w:b/>
                <w:sz w:val="22"/>
                <w:szCs w:val="28"/>
              </w:rPr>
              <w:t xml:space="preserve">Члени </w:t>
            </w:r>
            <w:proofErr w:type="spellStart"/>
            <w:r w:rsidRPr="00CB07B8">
              <w:rPr>
                <w:b/>
                <w:sz w:val="22"/>
                <w:szCs w:val="28"/>
              </w:rPr>
              <w:t>засідання</w:t>
            </w:r>
            <w:proofErr w:type="spellEnd"/>
          </w:p>
        </w:tc>
        <w:tc>
          <w:tcPr>
            <w:tcW w:w="3285" w:type="dxa"/>
          </w:tcPr>
          <w:p w14:paraId="0FECAE1B" w14:textId="77777777" w:rsidR="000C35B7" w:rsidRPr="00CB07B8" w:rsidRDefault="000C35B7" w:rsidP="005B5F19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Примітка</w:t>
            </w:r>
            <w:proofErr w:type="spellEnd"/>
          </w:p>
        </w:tc>
      </w:tr>
      <w:tr w:rsidR="000C35B7" w:rsidRPr="00CB07B8" w14:paraId="136C3C2B" w14:textId="77777777" w:rsidTr="00870BFE">
        <w:tc>
          <w:tcPr>
            <w:tcW w:w="3285" w:type="dxa"/>
          </w:tcPr>
          <w:p w14:paraId="7C6CFC34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12.01.2022</w:t>
            </w:r>
          </w:p>
        </w:tc>
        <w:tc>
          <w:tcPr>
            <w:tcW w:w="3285" w:type="dxa"/>
          </w:tcPr>
          <w:p w14:paraId="7C145E48" w14:textId="77777777"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3471F90D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26DA32B2" w14:textId="77777777" w:rsidTr="00870BFE">
        <w:tc>
          <w:tcPr>
            <w:tcW w:w="3285" w:type="dxa"/>
          </w:tcPr>
          <w:p w14:paraId="3A4D0C4C" w14:textId="77777777"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</w:rPr>
              <w:t>13</w:t>
            </w:r>
            <w:r w:rsidRPr="00FB4F48">
              <w:rPr>
                <w:sz w:val="22"/>
                <w:szCs w:val="28"/>
              </w:rPr>
              <w:t>.01.202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14:paraId="38DD8ECF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6BC74D1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5D60DE8B" w14:textId="77777777" w:rsidTr="00870BFE">
        <w:tc>
          <w:tcPr>
            <w:tcW w:w="3285" w:type="dxa"/>
          </w:tcPr>
          <w:p w14:paraId="1BD7960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13.01.2022</w:t>
            </w:r>
          </w:p>
        </w:tc>
        <w:tc>
          <w:tcPr>
            <w:tcW w:w="3285" w:type="dxa"/>
          </w:tcPr>
          <w:p w14:paraId="38A46430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15A45BC2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AFC0523" w14:textId="77777777" w:rsidTr="00870BFE">
        <w:tc>
          <w:tcPr>
            <w:tcW w:w="3285" w:type="dxa"/>
          </w:tcPr>
          <w:p w14:paraId="684655C2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14:paraId="6D54D674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AB41E51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EE57800" w14:textId="77777777" w:rsidTr="00870BFE">
        <w:tc>
          <w:tcPr>
            <w:tcW w:w="3285" w:type="dxa"/>
          </w:tcPr>
          <w:p w14:paraId="515DBEEB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14.01.2022</w:t>
            </w:r>
          </w:p>
        </w:tc>
        <w:tc>
          <w:tcPr>
            <w:tcW w:w="3285" w:type="dxa"/>
          </w:tcPr>
          <w:p w14:paraId="147227D9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A6F6793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42C1F03" w14:textId="77777777" w:rsidTr="00870BFE">
        <w:tc>
          <w:tcPr>
            <w:tcW w:w="3285" w:type="dxa"/>
          </w:tcPr>
          <w:p w14:paraId="64396CB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17.01.2022</w:t>
            </w:r>
          </w:p>
        </w:tc>
        <w:tc>
          <w:tcPr>
            <w:tcW w:w="3285" w:type="dxa"/>
          </w:tcPr>
          <w:p w14:paraId="0A0D9F93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7AF891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71DEE46" w14:textId="77777777" w:rsidTr="00870BFE">
        <w:tc>
          <w:tcPr>
            <w:tcW w:w="3285" w:type="dxa"/>
          </w:tcPr>
          <w:p w14:paraId="1BAE8B23" w14:textId="77777777"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17.01.2022</w:t>
            </w:r>
          </w:p>
        </w:tc>
        <w:tc>
          <w:tcPr>
            <w:tcW w:w="3285" w:type="dxa"/>
          </w:tcPr>
          <w:p w14:paraId="121C776A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691DCBBD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4EC132DA" w14:textId="77777777" w:rsidTr="00870BFE">
        <w:tc>
          <w:tcPr>
            <w:tcW w:w="3285" w:type="dxa"/>
          </w:tcPr>
          <w:p w14:paraId="124ABA64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01.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57DD4254" w14:textId="77777777"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5E466C9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B7D1672" w14:textId="77777777" w:rsidTr="00870BFE">
        <w:tc>
          <w:tcPr>
            <w:tcW w:w="3285" w:type="dxa"/>
          </w:tcPr>
          <w:p w14:paraId="64C8A60B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01.02.2022</w:t>
            </w:r>
          </w:p>
        </w:tc>
        <w:tc>
          <w:tcPr>
            <w:tcW w:w="3285" w:type="dxa"/>
          </w:tcPr>
          <w:p w14:paraId="0096CD77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3454FD10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43F68D71" w14:textId="77777777" w:rsidTr="00870BFE">
        <w:tc>
          <w:tcPr>
            <w:tcW w:w="3285" w:type="dxa"/>
          </w:tcPr>
          <w:p w14:paraId="48D2EB44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02.02.2022</w:t>
            </w:r>
          </w:p>
        </w:tc>
        <w:tc>
          <w:tcPr>
            <w:tcW w:w="3285" w:type="dxa"/>
          </w:tcPr>
          <w:p w14:paraId="5E987BC0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1AD04BBF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2C5FAC6E" w14:textId="77777777" w:rsidTr="00870BFE">
        <w:tc>
          <w:tcPr>
            <w:tcW w:w="3285" w:type="dxa"/>
          </w:tcPr>
          <w:p w14:paraId="649D0496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02.</w:t>
            </w:r>
            <w:r w:rsidRPr="00FB4F48">
              <w:rPr>
                <w:sz w:val="22"/>
                <w:szCs w:val="28"/>
                <w:lang w:val="uk-UA"/>
              </w:rPr>
              <w:t>02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76C5D4D7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E8340F5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93EB995" w14:textId="77777777" w:rsidTr="00870BFE">
        <w:tc>
          <w:tcPr>
            <w:tcW w:w="3285" w:type="dxa"/>
          </w:tcPr>
          <w:p w14:paraId="6D66BEF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03.02.2022</w:t>
            </w:r>
          </w:p>
        </w:tc>
        <w:tc>
          <w:tcPr>
            <w:tcW w:w="3285" w:type="dxa"/>
          </w:tcPr>
          <w:p w14:paraId="19B9F79C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E5CCD5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79A55D6D" w14:textId="77777777" w:rsidTr="00870BFE">
        <w:tc>
          <w:tcPr>
            <w:tcW w:w="3285" w:type="dxa"/>
          </w:tcPr>
          <w:p w14:paraId="16625256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04.02.2022</w:t>
            </w:r>
          </w:p>
        </w:tc>
        <w:tc>
          <w:tcPr>
            <w:tcW w:w="3285" w:type="dxa"/>
          </w:tcPr>
          <w:p w14:paraId="54FD727A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1A1D85D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73B48B7" w14:textId="77777777" w:rsidTr="00870BFE">
        <w:tc>
          <w:tcPr>
            <w:tcW w:w="3285" w:type="dxa"/>
          </w:tcPr>
          <w:p w14:paraId="57FE1F40" w14:textId="77777777"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07</w:t>
            </w:r>
            <w:r w:rsidRPr="00FB4F48">
              <w:rPr>
                <w:sz w:val="22"/>
                <w:szCs w:val="28"/>
                <w:lang w:val="uk-UA"/>
              </w:rPr>
              <w:t>.02.202</w:t>
            </w:r>
            <w:r>
              <w:rPr>
                <w:sz w:val="22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14:paraId="4B01AF71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1AB4700C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763CC4EA" w14:textId="77777777" w:rsidTr="00870BFE">
        <w:tc>
          <w:tcPr>
            <w:tcW w:w="3285" w:type="dxa"/>
          </w:tcPr>
          <w:p w14:paraId="58614B7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</w:t>
            </w:r>
            <w:r w:rsidRPr="00FB4F48">
              <w:rPr>
                <w:sz w:val="22"/>
                <w:szCs w:val="28"/>
              </w:rPr>
              <w:t>.03.202</w:t>
            </w:r>
            <w:r>
              <w:rPr>
                <w:sz w:val="22"/>
                <w:szCs w:val="28"/>
              </w:rPr>
              <w:t>2</w:t>
            </w:r>
          </w:p>
        </w:tc>
        <w:tc>
          <w:tcPr>
            <w:tcW w:w="3285" w:type="dxa"/>
          </w:tcPr>
          <w:p w14:paraId="27996D99" w14:textId="77777777"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440E5E19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7B0D42AB" w14:textId="77777777" w:rsidTr="00870BFE">
        <w:tc>
          <w:tcPr>
            <w:tcW w:w="3285" w:type="dxa"/>
          </w:tcPr>
          <w:p w14:paraId="145B2B10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01.03.2022</w:t>
            </w:r>
          </w:p>
        </w:tc>
        <w:tc>
          <w:tcPr>
            <w:tcW w:w="3285" w:type="dxa"/>
          </w:tcPr>
          <w:p w14:paraId="088FC794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0EE8262D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29346FC" w14:textId="77777777" w:rsidTr="00870BFE">
        <w:tc>
          <w:tcPr>
            <w:tcW w:w="3285" w:type="dxa"/>
          </w:tcPr>
          <w:p w14:paraId="46C38E69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573B2863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13893A6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5A5F0C71" w14:textId="77777777" w:rsidTr="00870BFE">
        <w:tc>
          <w:tcPr>
            <w:tcW w:w="3285" w:type="dxa"/>
          </w:tcPr>
          <w:p w14:paraId="3716EDC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02.03.2022</w:t>
            </w:r>
          </w:p>
        </w:tc>
        <w:tc>
          <w:tcPr>
            <w:tcW w:w="3285" w:type="dxa"/>
          </w:tcPr>
          <w:p w14:paraId="05AD39B9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18C31C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6A7D90D" w14:textId="77777777" w:rsidTr="00870BFE">
        <w:tc>
          <w:tcPr>
            <w:tcW w:w="3285" w:type="dxa"/>
          </w:tcPr>
          <w:p w14:paraId="0B6D20C6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</w:t>
            </w:r>
            <w:r w:rsidRPr="00FB4F48">
              <w:rPr>
                <w:sz w:val="22"/>
                <w:szCs w:val="28"/>
              </w:rPr>
              <w:t>.03.2</w:t>
            </w:r>
            <w:r>
              <w:rPr>
                <w:sz w:val="22"/>
                <w:szCs w:val="28"/>
              </w:rPr>
              <w:t>022</w:t>
            </w:r>
          </w:p>
        </w:tc>
        <w:tc>
          <w:tcPr>
            <w:tcW w:w="3285" w:type="dxa"/>
          </w:tcPr>
          <w:p w14:paraId="748EF79C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BBE17E8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5B2A1813" w14:textId="77777777" w:rsidTr="00870BFE">
        <w:tc>
          <w:tcPr>
            <w:tcW w:w="3285" w:type="dxa"/>
          </w:tcPr>
          <w:p w14:paraId="603EA349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 w:rsidRPr="00FB4F48">
              <w:rPr>
                <w:sz w:val="22"/>
                <w:szCs w:val="28"/>
              </w:rPr>
              <w:t>04.</w:t>
            </w:r>
            <w:r w:rsidRPr="00FB4F48">
              <w:rPr>
                <w:sz w:val="22"/>
                <w:szCs w:val="28"/>
                <w:lang w:val="uk-UA"/>
              </w:rPr>
              <w:t>03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5E0B0002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70C3A6B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295A4752" w14:textId="77777777" w:rsidTr="00870BFE">
        <w:tc>
          <w:tcPr>
            <w:tcW w:w="3285" w:type="dxa"/>
          </w:tcPr>
          <w:p w14:paraId="78EA7EBE" w14:textId="77777777"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04.03.2022</w:t>
            </w:r>
          </w:p>
        </w:tc>
        <w:tc>
          <w:tcPr>
            <w:tcW w:w="3285" w:type="dxa"/>
          </w:tcPr>
          <w:p w14:paraId="570D4A2A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33E312F0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7ADB2E5D" w14:textId="77777777" w:rsidTr="00870BFE">
        <w:tc>
          <w:tcPr>
            <w:tcW w:w="3285" w:type="dxa"/>
          </w:tcPr>
          <w:p w14:paraId="076EEF3B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14:paraId="45DC6720" w14:textId="77777777" w:rsidR="000C35B7" w:rsidRPr="00CB07B8" w:rsidRDefault="000C35B7" w:rsidP="005B5F19">
            <w:pPr>
              <w:rPr>
                <w:b/>
                <w:sz w:val="22"/>
                <w:szCs w:val="28"/>
              </w:rPr>
            </w:pPr>
            <w:proofErr w:type="spellStart"/>
            <w:r w:rsidRPr="00CB07B8">
              <w:rPr>
                <w:b/>
                <w:sz w:val="22"/>
                <w:szCs w:val="28"/>
              </w:rPr>
              <w:t>Загальні</w:t>
            </w:r>
            <w:proofErr w:type="spellEnd"/>
            <w:r w:rsidRPr="00CB07B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CB07B8">
              <w:rPr>
                <w:b/>
                <w:sz w:val="22"/>
                <w:szCs w:val="28"/>
              </w:rPr>
              <w:t>збори</w:t>
            </w:r>
            <w:proofErr w:type="spellEnd"/>
          </w:p>
        </w:tc>
        <w:tc>
          <w:tcPr>
            <w:tcW w:w="3285" w:type="dxa"/>
          </w:tcPr>
          <w:p w14:paraId="336D1569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11F140E4" w14:textId="77777777" w:rsidTr="00870BFE">
        <w:tc>
          <w:tcPr>
            <w:tcW w:w="3285" w:type="dxa"/>
          </w:tcPr>
          <w:p w14:paraId="458EA217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01.04.2022</w:t>
            </w:r>
          </w:p>
        </w:tc>
        <w:tc>
          <w:tcPr>
            <w:tcW w:w="3285" w:type="dxa"/>
          </w:tcPr>
          <w:p w14:paraId="0BED3363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5D90714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53455E2F" w14:textId="77777777" w:rsidTr="00870BFE">
        <w:tc>
          <w:tcPr>
            <w:tcW w:w="3285" w:type="dxa"/>
          </w:tcPr>
          <w:p w14:paraId="6F532E43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6522AC76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7E3F08E6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0A257FBE" w14:textId="77777777" w:rsidTr="00870BFE">
        <w:tc>
          <w:tcPr>
            <w:tcW w:w="3285" w:type="dxa"/>
          </w:tcPr>
          <w:p w14:paraId="273B0A04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04.04.2022</w:t>
            </w:r>
          </w:p>
        </w:tc>
        <w:tc>
          <w:tcPr>
            <w:tcW w:w="3285" w:type="dxa"/>
          </w:tcPr>
          <w:p w14:paraId="1EFC063C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587E9EA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46A2D9A" w14:textId="77777777" w:rsidTr="00870BFE">
        <w:tc>
          <w:tcPr>
            <w:tcW w:w="3285" w:type="dxa"/>
          </w:tcPr>
          <w:p w14:paraId="5BA2454F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05.04.2022</w:t>
            </w:r>
          </w:p>
        </w:tc>
        <w:tc>
          <w:tcPr>
            <w:tcW w:w="3285" w:type="dxa"/>
          </w:tcPr>
          <w:p w14:paraId="7B49C4C2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580E373E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5B162CBB" w14:textId="77777777" w:rsidTr="00870BFE">
        <w:tc>
          <w:tcPr>
            <w:tcW w:w="3285" w:type="dxa"/>
          </w:tcPr>
          <w:p w14:paraId="68642BE2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05</w:t>
            </w:r>
            <w:r w:rsidRPr="00FB4F48">
              <w:rPr>
                <w:sz w:val="22"/>
                <w:szCs w:val="28"/>
              </w:rPr>
              <w:t>.</w:t>
            </w:r>
            <w:r w:rsidRPr="00FB4F48">
              <w:rPr>
                <w:sz w:val="22"/>
                <w:szCs w:val="28"/>
                <w:lang w:val="uk-UA"/>
              </w:rPr>
              <w:t>04</w:t>
            </w:r>
            <w:r>
              <w:rPr>
                <w:sz w:val="22"/>
                <w:szCs w:val="28"/>
              </w:rPr>
              <w:t>.2022</w:t>
            </w:r>
          </w:p>
        </w:tc>
        <w:tc>
          <w:tcPr>
            <w:tcW w:w="3285" w:type="dxa"/>
          </w:tcPr>
          <w:p w14:paraId="65F46D1E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D0B06F1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CB07B8" w14:paraId="31D2D3B4" w14:textId="77777777" w:rsidTr="00870BFE">
        <w:tc>
          <w:tcPr>
            <w:tcW w:w="3285" w:type="dxa"/>
          </w:tcPr>
          <w:p w14:paraId="7CBEF266" w14:textId="77777777" w:rsidR="000C35B7" w:rsidRPr="00CB07B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06.04.2022</w:t>
            </w:r>
          </w:p>
        </w:tc>
        <w:tc>
          <w:tcPr>
            <w:tcW w:w="3285" w:type="dxa"/>
          </w:tcPr>
          <w:p w14:paraId="4466258C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1DBB3451" w14:textId="77777777" w:rsidR="000C35B7" w:rsidRPr="00CB07B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20E85B15" w14:textId="77777777" w:rsidTr="00870BFE">
        <w:tc>
          <w:tcPr>
            <w:tcW w:w="3285" w:type="dxa"/>
          </w:tcPr>
          <w:p w14:paraId="001076CA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02.05.2022</w:t>
            </w:r>
          </w:p>
        </w:tc>
        <w:tc>
          <w:tcPr>
            <w:tcW w:w="3285" w:type="dxa"/>
          </w:tcPr>
          <w:p w14:paraId="12A9C10F" w14:textId="77777777" w:rsidR="000C35B7" w:rsidRPr="00FB4F48" w:rsidRDefault="000C35B7" w:rsidP="005B5F19">
            <w:pPr>
              <w:rPr>
                <w:b/>
                <w:sz w:val="22"/>
                <w:szCs w:val="28"/>
                <w:lang w:val="uk-UA"/>
              </w:rPr>
            </w:pPr>
            <w:r w:rsidRPr="00FB4F48">
              <w:rPr>
                <w:b/>
                <w:sz w:val="22"/>
                <w:szCs w:val="28"/>
                <w:lang w:val="uk-UA"/>
              </w:rPr>
              <w:t xml:space="preserve">Загальні збори </w:t>
            </w:r>
          </w:p>
        </w:tc>
        <w:tc>
          <w:tcPr>
            <w:tcW w:w="3285" w:type="dxa"/>
          </w:tcPr>
          <w:p w14:paraId="15600D3B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61210F4F" w14:textId="77777777" w:rsidTr="00870BFE">
        <w:tc>
          <w:tcPr>
            <w:tcW w:w="3285" w:type="dxa"/>
          </w:tcPr>
          <w:p w14:paraId="0CFB0353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02</w:t>
            </w:r>
            <w:r w:rsidRPr="00FB4F48">
              <w:rPr>
                <w:sz w:val="22"/>
                <w:szCs w:val="28"/>
                <w:lang w:val="uk-UA"/>
              </w:rPr>
              <w:t>.0</w:t>
            </w:r>
            <w:r>
              <w:rPr>
                <w:sz w:val="22"/>
                <w:szCs w:val="28"/>
                <w:lang w:val="uk-UA"/>
              </w:rPr>
              <w:t>5.2022</w:t>
            </w:r>
          </w:p>
        </w:tc>
        <w:tc>
          <w:tcPr>
            <w:tcW w:w="3285" w:type="dxa"/>
          </w:tcPr>
          <w:p w14:paraId="14BB4E7D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Освітнє управління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Вчимося із задоволенням!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70BEC1E3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02771B62" w14:textId="77777777" w:rsidTr="00870BFE">
        <w:tc>
          <w:tcPr>
            <w:tcW w:w="3285" w:type="dxa"/>
          </w:tcPr>
          <w:p w14:paraId="4C552EA1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03.05.2022</w:t>
            </w:r>
          </w:p>
        </w:tc>
        <w:tc>
          <w:tcPr>
            <w:tcW w:w="3285" w:type="dxa"/>
          </w:tcPr>
          <w:p w14:paraId="7AEAA3A9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Служба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екологічної та</w:t>
            </w:r>
            <w:r w:rsidRPr="00DC0DCA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 xml:space="preserve">волонтерської </w:t>
            </w:r>
            <w:r w:rsidRPr="00DC0DCA">
              <w:rPr>
                <w:sz w:val="22"/>
                <w:szCs w:val="28"/>
                <w:lang w:val="uk-UA"/>
              </w:rPr>
              <w:t>допомоги</w:t>
            </w:r>
          </w:p>
        </w:tc>
        <w:tc>
          <w:tcPr>
            <w:tcW w:w="3285" w:type="dxa"/>
          </w:tcPr>
          <w:p w14:paraId="16958E0C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3106F603" w14:textId="77777777" w:rsidTr="00870BFE">
        <w:tc>
          <w:tcPr>
            <w:tcW w:w="3285" w:type="dxa"/>
          </w:tcPr>
          <w:p w14:paraId="2E623AD8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04.05.2022</w:t>
            </w:r>
          </w:p>
        </w:tc>
        <w:tc>
          <w:tcPr>
            <w:tcW w:w="3285" w:type="dxa"/>
          </w:tcPr>
          <w:p w14:paraId="09784BD0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proofErr w:type="spellStart"/>
            <w:r w:rsidRPr="00DC0DCA">
              <w:rPr>
                <w:sz w:val="22"/>
                <w:szCs w:val="28"/>
              </w:rPr>
              <w:t>Міністерство</w:t>
            </w:r>
            <w:proofErr w:type="spellEnd"/>
            <w:r w:rsidRPr="00CB07B8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  <w:lang w:val="uk-UA"/>
              </w:rPr>
              <w:t xml:space="preserve">Відзначаємо дружно і </w:t>
            </w:r>
            <w:r w:rsidRPr="00DC0DCA">
              <w:rPr>
                <w:sz w:val="22"/>
                <w:szCs w:val="28"/>
                <w:lang w:val="uk-UA"/>
              </w:rPr>
              <w:t>весело!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67011EC9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54447911" w14:textId="77777777" w:rsidTr="00870BFE">
        <w:tc>
          <w:tcPr>
            <w:tcW w:w="3285" w:type="dxa"/>
          </w:tcPr>
          <w:p w14:paraId="7318A7A1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05.05.2022</w:t>
            </w:r>
          </w:p>
        </w:tc>
        <w:tc>
          <w:tcPr>
            <w:tcW w:w="3285" w:type="dxa"/>
          </w:tcPr>
          <w:p w14:paraId="13E3C3D3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 w:rsidRPr="00DC0DCA">
              <w:rPr>
                <w:sz w:val="22"/>
                <w:szCs w:val="28"/>
                <w:lang w:val="uk-UA"/>
              </w:rPr>
              <w:t>Міністерство</w:t>
            </w:r>
            <w:r w:rsidRPr="00DC0DCA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Спорт –це круто!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23DC44B4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26D07221" w14:textId="77777777" w:rsidTr="00870BFE">
        <w:tc>
          <w:tcPr>
            <w:tcW w:w="3285" w:type="dxa"/>
          </w:tcPr>
          <w:p w14:paraId="61E56C8C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14:paraId="39821BDD" w14:textId="77777777" w:rsidR="000C35B7" w:rsidRPr="00CB07B8" w:rsidRDefault="000C35B7" w:rsidP="005B5F1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Прес-центр</w:t>
            </w:r>
            <w:r w:rsidRPr="00CB07B8">
              <w:rPr>
                <w:sz w:val="22"/>
                <w:szCs w:val="28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Юні журналісти</w:t>
            </w:r>
            <w:r w:rsidRPr="00CB07B8">
              <w:rPr>
                <w:sz w:val="22"/>
                <w:szCs w:val="28"/>
              </w:rPr>
              <w:t>»</w:t>
            </w:r>
          </w:p>
        </w:tc>
        <w:tc>
          <w:tcPr>
            <w:tcW w:w="3285" w:type="dxa"/>
          </w:tcPr>
          <w:p w14:paraId="4F73C16E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6B2AF0D0" w14:textId="77777777" w:rsidTr="00870BFE">
        <w:tc>
          <w:tcPr>
            <w:tcW w:w="3285" w:type="dxa"/>
          </w:tcPr>
          <w:p w14:paraId="25B7154F" w14:textId="77777777" w:rsidR="000C35B7" w:rsidRPr="00FB4F48" w:rsidRDefault="000C35B7" w:rsidP="005B5F19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06.05.2022</w:t>
            </w:r>
          </w:p>
        </w:tc>
        <w:tc>
          <w:tcPr>
            <w:tcW w:w="3285" w:type="dxa"/>
          </w:tcPr>
          <w:p w14:paraId="7BB94FD0" w14:textId="77777777" w:rsidR="000C35B7" w:rsidRPr="00CB07B8" w:rsidRDefault="000C35B7" w:rsidP="005B5F19">
            <w:pPr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Підрозділ</w:t>
            </w:r>
            <w:r w:rsidRPr="00CB07B8">
              <w:rPr>
                <w:sz w:val="22"/>
                <w:szCs w:val="28"/>
                <w:lang w:val="uk-UA"/>
              </w:rPr>
              <w:t xml:space="preserve"> «</w:t>
            </w:r>
            <w:r w:rsidRPr="00DC0DCA">
              <w:rPr>
                <w:sz w:val="22"/>
                <w:szCs w:val="28"/>
                <w:lang w:val="uk-UA"/>
              </w:rPr>
              <w:t>Дисципліна і порядок у всьому!</w:t>
            </w:r>
            <w:r w:rsidRPr="00CB07B8">
              <w:rPr>
                <w:sz w:val="22"/>
                <w:szCs w:val="28"/>
                <w:lang w:val="uk-UA"/>
              </w:rPr>
              <w:t>»</w:t>
            </w:r>
          </w:p>
        </w:tc>
        <w:tc>
          <w:tcPr>
            <w:tcW w:w="3285" w:type="dxa"/>
          </w:tcPr>
          <w:p w14:paraId="0F37CFC8" w14:textId="77777777" w:rsidR="000C35B7" w:rsidRPr="00FB4F48" w:rsidRDefault="000C35B7" w:rsidP="005B5F19">
            <w:pPr>
              <w:jc w:val="center"/>
              <w:rPr>
                <w:sz w:val="22"/>
                <w:szCs w:val="28"/>
              </w:rPr>
            </w:pPr>
          </w:p>
        </w:tc>
      </w:tr>
      <w:tr w:rsidR="000C35B7" w:rsidRPr="00FB4F48" w14:paraId="7C2E8677" w14:textId="77777777" w:rsidTr="00870BFE">
        <w:tc>
          <w:tcPr>
            <w:tcW w:w="3285" w:type="dxa"/>
          </w:tcPr>
          <w:p w14:paraId="69654E80" w14:textId="77777777" w:rsidR="000C35B7" w:rsidRPr="00FB4F48" w:rsidRDefault="000C35B7" w:rsidP="005B5F19">
            <w:pPr>
              <w:jc w:val="center"/>
              <w:rPr>
                <w:szCs w:val="28"/>
              </w:rPr>
            </w:pPr>
            <w:r w:rsidRPr="00835873">
              <w:rPr>
                <w:sz w:val="22"/>
                <w:szCs w:val="28"/>
              </w:rPr>
              <w:t>20.05.2022</w:t>
            </w:r>
          </w:p>
        </w:tc>
        <w:tc>
          <w:tcPr>
            <w:tcW w:w="3285" w:type="dxa"/>
          </w:tcPr>
          <w:p w14:paraId="6E8176EA" w14:textId="77777777" w:rsidR="000C35B7" w:rsidRDefault="000C35B7" w:rsidP="005B5F19">
            <w:pPr>
              <w:rPr>
                <w:szCs w:val="28"/>
              </w:rPr>
            </w:pPr>
            <w:proofErr w:type="spellStart"/>
            <w:r w:rsidRPr="00835873">
              <w:rPr>
                <w:sz w:val="22"/>
                <w:szCs w:val="28"/>
              </w:rPr>
              <w:t>Загальні</w:t>
            </w:r>
            <w:proofErr w:type="spellEnd"/>
            <w:r w:rsidRPr="00835873">
              <w:rPr>
                <w:sz w:val="22"/>
                <w:szCs w:val="28"/>
              </w:rPr>
              <w:t xml:space="preserve"> </w:t>
            </w:r>
            <w:proofErr w:type="spellStart"/>
            <w:r w:rsidRPr="00835873">
              <w:rPr>
                <w:sz w:val="22"/>
                <w:szCs w:val="28"/>
              </w:rPr>
              <w:t>збори</w:t>
            </w:r>
            <w:proofErr w:type="spellEnd"/>
            <w:r w:rsidRPr="00835873">
              <w:rPr>
                <w:sz w:val="22"/>
                <w:szCs w:val="28"/>
              </w:rPr>
              <w:t xml:space="preserve"> (</w:t>
            </w:r>
            <w:proofErr w:type="spellStart"/>
            <w:r w:rsidRPr="00835873">
              <w:rPr>
                <w:sz w:val="22"/>
                <w:szCs w:val="28"/>
              </w:rPr>
              <w:t>підсумки</w:t>
            </w:r>
            <w:proofErr w:type="spellEnd"/>
            <w:r w:rsidRPr="00835873">
              <w:rPr>
                <w:sz w:val="22"/>
                <w:szCs w:val="28"/>
              </w:rPr>
              <w:t xml:space="preserve"> </w:t>
            </w:r>
            <w:proofErr w:type="spellStart"/>
            <w:r w:rsidRPr="00835873">
              <w:rPr>
                <w:sz w:val="22"/>
                <w:szCs w:val="28"/>
              </w:rPr>
              <w:t>навчального</w:t>
            </w:r>
            <w:proofErr w:type="spellEnd"/>
            <w:r w:rsidRPr="00835873">
              <w:rPr>
                <w:sz w:val="22"/>
                <w:szCs w:val="28"/>
              </w:rPr>
              <w:t xml:space="preserve"> року)</w:t>
            </w:r>
          </w:p>
        </w:tc>
        <w:tc>
          <w:tcPr>
            <w:tcW w:w="3285" w:type="dxa"/>
          </w:tcPr>
          <w:p w14:paraId="77BBD6DB" w14:textId="77777777" w:rsidR="000C35B7" w:rsidRPr="00FB4F48" w:rsidRDefault="000C35B7" w:rsidP="005B5F19">
            <w:pPr>
              <w:jc w:val="center"/>
              <w:rPr>
                <w:szCs w:val="28"/>
              </w:rPr>
            </w:pPr>
          </w:p>
        </w:tc>
      </w:tr>
    </w:tbl>
    <w:p w14:paraId="1FE98DA0" w14:textId="77777777" w:rsidR="000C35B7" w:rsidRPr="00CB07B8" w:rsidRDefault="000C35B7" w:rsidP="000C35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EAF97B" w14:textId="77777777"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A71D308" w14:textId="77777777"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1BB98A3D" w14:textId="77777777" w:rsidR="000C35B7" w:rsidRDefault="000C35B7" w:rsidP="000C35B7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37F8FFB5" w14:textId="77777777" w:rsidR="00352023" w:rsidRPr="000C35B7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66768969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6C8265FF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618FD435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65CCD6BC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7E56D032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637E0F90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7627FBD3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76F4B8CC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256260B9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4A25615D" w14:textId="77777777" w:rsidR="00352023" w:rsidRDefault="00352023" w:rsidP="002D65A5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14:paraId="551209A4" w14:textId="3008C779" w:rsidR="009B617E" w:rsidRDefault="009B617E" w:rsidP="00EA2AC5">
      <w:pPr>
        <w:spacing w:after="0" w:line="360" w:lineRule="auto"/>
        <w:rPr>
          <w:rFonts w:ascii="Times New Roman" w:hAnsi="Times New Roman"/>
          <w:b/>
          <w:sz w:val="32"/>
          <w:szCs w:val="36"/>
          <w:lang w:val="uk-UA"/>
        </w:rPr>
      </w:pPr>
    </w:p>
    <w:p w14:paraId="5BD94033" w14:textId="77777777" w:rsidR="009B617E" w:rsidRPr="002D1116" w:rsidRDefault="009B617E" w:rsidP="00EA2AC5">
      <w:pPr>
        <w:spacing w:after="0" w:line="360" w:lineRule="auto"/>
        <w:rPr>
          <w:rFonts w:ascii="Times New Roman" w:hAnsi="Times New Roman"/>
          <w:b/>
          <w:color w:val="CA1421"/>
          <w:sz w:val="32"/>
          <w:szCs w:val="36"/>
          <w:lang w:val="uk-UA"/>
        </w:rPr>
      </w:pPr>
    </w:p>
    <w:p w14:paraId="02669933" w14:textId="77777777" w:rsidR="00745E07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lastRenderedPageBreak/>
        <w:t>ПОЛОЖЕННЯ</w:t>
      </w:r>
    </w:p>
    <w:p w14:paraId="350FDFF7" w14:textId="77777777" w:rsidR="002D65A5" w:rsidRPr="002D1116" w:rsidRDefault="002D65A5" w:rsidP="002D65A5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ПРЕЗИДЕНТА учнівського парламенту «</w:t>
      </w:r>
      <w:r w:rsidR="00740E61"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КРАЇНА ЗНАНЬ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»</w:t>
      </w:r>
    </w:p>
    <w:p w14:paraId="3D0FE78A" w14:textId="77777777"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14:paraId="26327DB0" w14:textId="77777777"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14:paraId="7A0C99A2" w14:textId="77777777" w:rsidR="00875CCA" w:rsidRPr="00FF6D53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14:paraId="506ECDBE" w14:textId="77777777" w:rsidR="00875CCA" w:rsidRPr="002D1116" w:rsidRDefault="00875CCA" w:rsidP="00875CCA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="00740E61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04.09.2020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14:paraId="45D7CF76" w14:textId="77777777" w:rsidR="00875CCA" w:rsidRPr="00FF6D53" w:rsidRDefault="00875CCA" w:rsidP="00875CCA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ПРЕЗИДЕНТА обирають учні </w:t>
      </w:r>
      <w:r w:rsidR="00EE278E">
        <w:rPr>
          <w:rFonts w:ascii="Times New Roman" w:hAnsi="Times New Roman"/>
          <w:sz w:val="24"/>
          <w:szCs w:val="36"/>
          <w:lang w:val="uk-UA"/>
        </w:rPr>
        <w:t>закладу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таємним голосуванням.</w:t>
      </w:r>
    </w:p>
    <w:p w14:paraId="033EA8C1" w14:textId="77777777" w:rsidR="00875CCA" w:rsidRDefault="00875CCA" w:rsidP="00875CC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ПРЕЗИДЕНТ учнівського самоврядування закладу є членом педагогічної ради і Учнівського Парламенту.</w:t>
      </w:r>
    </w:p>
    <w:p w14:paraId="15DCA126" w14:textId="77777777" w:rsidR="008B3787" w:rsidRPr="00DC6E51" w:rsidRDefault="008B3787" w:rsidP="00875CCA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 xml:space="preserve">ІІІ. </w:t>
      </w:r>
      <w:r w:rsidR="00DC6E51"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Посадові о</w:t>
      </w:r>
      <w:r w:rsidRPr="00DC6E51">
        <w:rPr>
          <w:rFonts w:ascii="Times New Roman" w:hAnsi="Times New Roman"/>
          <w:b/>
          <w:color w:val="C00000"/>
          <w:sz w:val="24"/>
          <w:szCs w:val="36"/>
          <w:lang w:val="uk-UA"/>
        </w:rPr>
        <w:t>бов’язки ПРЕЗИДЕНТА Парламенту:</w:t>
      </w:r>
    </w:p>
    <w:p w14:paraId="4C1EE8A7" w14:textId="77777777"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У</w:t>
      </w:r>
      <w:r w:rsidR="00EE278E" w:rsidRPr="00DC6E51">
        <w:rPr>
          <w:rFonts w:ascii="Times New Roman" w:hAnsi="Times New Roman"/>
          <w:sz w:val="24"/>
          <w:szCs w:val="24"/>
          <w:lang w:val="uk-UA"/>
        </w:rPr>
        <w:t>згоджує свою діяльність з адміністрацією закладу і педагогом-організатором.</w:t>
      </w:r>
    </w:p>
    <w:p w14:paraId="58D021D6" w14:textId="77777777"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одає ідеї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 xml:space="preserve">адміністрації і педагогу-організатору </w:t>
      </w:r>
      <w:r w:rsidR="00F23F0E" w:rsidRPr="00DC6E51">
        <w:rPr>
          <w:rFonts w:ascii="Times New Roman" w:hAnsi="Times New Roman"/>
          <w:sz w:val="24"/>
          <w:szCs w:val="24"/>
          <w:lang w:val="uk-UA"/>
        </w:rPr>
        <w:t xml:space="preserve">щодо організації </w:t>
      </w:r>
      <w:r w:rsidR="007D543A" w:rsidRPr="00DC6E51">
        <w:rPr>
          <w:rFonts w:ascii="Times New Roman" w:hAnsi="Times New Roman"/>
          <w:sz w:val="24"/>
          <w:szCs w:val="24"/>
          <w:lang w:val="uk-UA"/>
        </w:rPr>
        <w:t>заходів у закладі.</w:t>
      </w:r>
    </w:p>
    <w:p w14:paraId="43AF0069" w14:textId="77777777"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Планує і веде загальні  збори Парламенту (чи призначає ведучих);</w:t>
      </w:r>
    </w:p>
    <w:p w14:paraId="2BAF84AD" w14:textId="77777777" w:rsidR="008B3787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Розподіляє завдання між активом;</w:t>
      </w:r>
    </w:p>
    <w:p w14:paraId="0781B419" w14:textId="77777777" w:rsidR="00DC6E51" w:rsidRPr="00DC6E51" w:rsidRDefault="008B3787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Співпрацює з директором закладу, адміністрацією, педагогом-організатором;</w:t>
      </w:r>
    </w:p>
    <w:p w14:paraId="15E6CEFE" w14:textId="77777777" w:rsidR="00DC6E51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иконує функцію зв’язку між учнями й адміністрацією закладу, вчителями і місцевою громадою;</w:t>
      </w:r>
    </w:p>
    <w:p w14:paraId="529FAAAF" w14:textId="77777777" w:rsidR="008B3787" w:rsidRPr="00DC6E51" w:rsidRDefault="00DC6E51" w:rsidP="00007C73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C6E51">
        <w:rPr>
          <w:rFonts w:ascii="Times New Roman" w:hAnsi="Times New Roman"/>
          <w:sz w:val="24"/>
          <w:szCs w:val="24"/>
          <w:lang w:val="uk-UA"/>
        </w:rPr>
        <w:t>В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ідповідає за підготовку майбутніх к</w:t>
      </w:r>
      <w:r w:rsidRPr="00DC6E51">
        <w:rPr>
          <w:rFonts w:ascii="Times New Roman" w:hAnsi="Times New Roman"/>
          <w:sz w:val="24"/>
          <w:szCs w:val="24"/>
          <w:lang w:val="uk-UA"/>
        </w:rPr>
        <w:t>ерівників самоврядування у закладу</w:t>
      </w:r>
      <w:r w:rsidR="008B3787" w:rsidRPr="00DC6E51">
        <w:rPr>
          <w:rFonts w:ascii="Times New Roman" w:hAnsi="Times New Roman"/>
          <w:sz w:val="24"/>
          <w:szCs w:val="24"/>
          <w:lang w:val="uk-UA"/>
        </w:rPr>
        <w:t>. Є лідером!</w:t>
      </w:r>
    </w:p>
    <w:p w14:paraId="5263CF32" w14:textId="77777777" w:rsidR="00875CCA" w:rsidRPr="002D1116" w:rsidRDefault="00DC6E51" w:rsidP="00875CCA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7D543A" w:rsidRPr="007D543A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875CCA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має право:</w:t>
      </w:r>
      <w:r w:rsidR="00875CCA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14:paraId="5A107FEA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14:paraId="46080A2D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14:paraId="3D7B35D7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14:paraId="3ACD5C9C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14:paraId="7366AEE6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14:paraId="4550B2C7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14:paraId="43E754A2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14:paraId="1CA6AA9D" w14:textId="77777777" w:rsidR="00875CCA" w:rsidRPr="00FF6D53" w:rsidRDefault="00875CCA" w:rsidP="00007C73">
      <w:pPr>
        <w:pStyle w:val="a3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організаціях;</w:t>
      </w:r>
    </w:p>
    <w:p w14:paraId="40EC01C2" w14:textId="77777777" w:rsidR="00875CCA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145DEB" w:rsidRPr="00FF6D53">
        <w:rPr>
          <w:rFonts w:ascii="Times New Roman" w:hAnsi="Times New Roman"/>
          <w:sz w:val="24"/>
          <w:szCs w:val="36"/>
          <w:lang w:val="uk-UA"/>
        </w:rPr>
        <w:t xml:space="preserve">Рішення ПРЕЗИДЕНТА з питань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самостійні і незалежні від рішень адміністрації закладу.</w:t>
      </w:r>
    </w:p>
    <w:p w14:paraId="390C3636" w14:textId="77777777" w:rsidR="00521E57" w:rsidRPr="00FF6D53" w:rsidRDefault="00521E57" w:rsidP="00521E57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FF6D53">
        <w:rPr>
          <w:rFonts w:ascii="Times New Roman" w:hAnsi="Times New Roman"/>
          <w:sz w:val="24"/>
          <w:szCs w:val="36"/>
          <w:lang w:val="uk-UA"/>
        </w:rPr>
        <w:t>ПРЕЗИДЕНТ не має права передавати свої повноваження іншим особам.</w:t>
      </w:r>
    </w:p>
    <w:p w14:paraId="24887B14" w14:textId="77777777" w:rsidR="00521E57" w:rsidRPr="002D1116" w:rsidRDefault="00521E57" w:rsidP="00521E57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DC6E51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2613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ПРЕЗИДЕНТ зобов’язаний:</w:t>
      </w:r>
    </w:p>
    <w:p w14:paraId="22E6705B" w14:textId="77777777"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7D710E79" w14:textId="77777777"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lastRenderedPageBreak/>
        <w:t>Контролювати виконання Статуту учнівського самоврядування;</w:t>
      </w:r>
    </w:p>
    <w:p w14:paraId="754539BB" w14:textId="77777777"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14:paraId="7BC4ABD9" w14:textId="77777777" w:rsidR="00726133" w:rsidRPr="00FF6D53" w:rsidRDefault="00726133" w:rsidP="00007C73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430199D8" w14:textId="77777777" w:rsidR="00FF6D53" w:rsidRPr="002D1116" w:rsidRDefault="00DC6E51" w:rsidP="00FF6D53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ІІІ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FF6D53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14:paraId="2F77D09B" w14:textId="77777777" w:rsidR="00FF6D53" w:rsidRPr="00FF6D53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14:paraId="228A9BAF" w14:textId="77777777" w:rsidR="00FF6D53" w:rsidRPr="00FF6D53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3A834617" w14:textId="77777777" w:rsidR="00EA2AC5" w:rsidRPr="001115A0" w:rsidRDefault="00FF6D53" w:rsidP="00007C73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5924BF10" w14:textId="77777777"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ПОЛОЖЕННЯ</w:t>
      </w:r>
    </w:p>
    <w:p w14:paraId="71C2B96D" w14:textId="77777777" w:rsidR="009D09AF" w:rsidRPr="002D1116" w:rsidRDefault="009D09AF" w:rsidP="009D09AF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>про ПРЕ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М</w:t>
      </w:r>
      <w:r w:rsidR="00CB6986" w:rsidRPr="00CB6986">
        <w:rPr>
          <w:rFonts w:ascii="Times New Roman" w:hAnsi="Times New Roman"/>
          <w:b/>
          <w:color w:val="CA1421"/>
          <w:sz w:val="32"/>
          <w:szCs w:val="36"/>
          <w:lang w:val="uk-UA"/>
        </w:rPr>
        <w:t>’</w:t>
      </w:r>
      <w:r w:rsidR="008811EC">
        <w:rPr>
          <w:rFonts w:ascii="Times New Roman" w:hAnsi="Times New Roman"/>
          <w:b/>
          <w:color w:val="CA1421"/>
          <w:sz w:val="32"/>
          <w:szCs w:val="36"/>
          <w:lang w:val="uk-UA"/>
        </w:rPr>
        <w:t>ЄР</w:t>
      </w:r>
      <w:r w:rsidR="00EA2AC5">
        <w:rPr>
          <w:rFonts w:ascii="Times New Roman" w:hAnsi="Times New Roman"/>
          <w:b/>
          <w:color w:val="CA1421"/>
          <w:sz w:val="32"/>
          <w:szCs w:val="36"/>
          <w:lang w:val="uk-UA"/>
        </w:rPr>
        <w:t>-МІНІСТРА</w:t>
      </w: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учнівського парламенту «КРАЇНА ЗНАНЬ»</w:t>
      </w:r>
    </w:p>
    <w:p w14:paraId="56508B06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14:paraId="6AF24BE7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14:paraId="6C56DE3E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14:paraId="5B98DE24" w14:textId="77777777"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14:paraId="128F0165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14:paraId="13352BE7" w14:textId="77777777" w:rsidR="009D09AF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учнівського самоврядування закладу є членом педагогічної ради і Учнівського Парламенту</w:t>
      </w:r>
      <w:r w:rsidR="00CB6986">
        <w:rPr>
          <w:rFonts w:ascii="Times New Roman" w:hAnsi="Times New Roman"/>
          <w:sz w:val="24"/>
          <w:szCs w:val="36"/>
          <w:lang w:val="uk-UA"/>
        </w:rPr>
        <w:t>,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14:paraId="79E1F6D6" w14:textId="77777777" w:rsidR="001115A0" w:rsidRDefault="001115A0" w:rsidP="001115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1115A0">
        <w:rPr>
          <w:rFonts w:ascii="Times New Roman" w:hAnsi="Times New Roman"/>
          <w:b/>
          <w:sz w:val="24"/>
          <w:szCs w:val="36"/>
          <w:lang w:val="en-US"/>
        </w:rPr>
        <w:t>III</w:t>
      </w:r>
      <w:r w:rsidRPr="001115A0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Pr="00CB6986">
        <w:rPr>
          <w:rFonts w:ascii="Times New Roman" w:hAnsi="Times New Roman"/>
          <w:sz w:val="32"/>
          <w:szCs w:val="36"/>
          <w:lang w:val="uk-UA"/>
        </w:rPr>
        <w:t>ЄР</w:t>
      </w:r>
      <w:r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учнівського самоврядув</w:t>
      </w:r>
      <w:r w:rsidR="008261E7">
        <w:rPr>
          <w:rFonts w:ascii="Times New Roman" w:hAnsi="Times New Roman"/>
          <w:sz w:val="24"/>
          <w:szCs w:val="36"/>
          <w:lang w:val="uk-UA"/>
        </w:rPr>
        <w:t xml:space="preserve">ання узгоджує свою діяльність з ПРЕЗИДЕНТОМ, </w:t>
      </w:r>
      <w:r>
        <w:rPr>
          <w:rFonts w:ascii="Times New Roman" w:hAnsi="Times New Roman"/>
          <w:sz w:val="24"/>
          <w:szCs w:val="36"/>
          <w:lang w:val="uk-UA"/>
        </w:rPr>
        <w:t>адміністрацією закладу і педагогом-організатором.</w:t>
      </w:r>
    </w:p>
    <w:p w14:paraId="6CC7593D" w14:textId="77777777" w:rsidR="001115A0" w:rsidRPr="001115A0" w:rsidRDefault="001115A0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23F0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23F0E">
        <w:rPr>
          <w:rFonts w:ascii="Times New Roman" w:hAnsi="Times New Roman"/>
          <w:b/>
          <w:sz w:val="24"/>
          <w:szCs w:val="36"/>
          <w:lang w:val="en-US"/>
        </w:rPr>
        <w:t>V</w:t>
      </w:r>
      <w:r w:rsidRPr="007D543A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B54652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B54652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B54652">
        <w:rPr>
          <w:rFonts w:ascii="Times New Roman" w:hAnsi="Times New Roman"/>
          <w:sz w:val="32"/>
          <w:szCs w:val="36"/>
          <w:lang w:val="uk-UA"/>
        </w:rPr>
        <w:t>-МІНІСТР</w:t>
      </w:r>
      <w:r>
        <w:rPr>
          <w:rFonts w:ascii="Times New Roman" w:hAnsi="Times New Roman"/>
          <w:sz w:val="24"/>
          <w:szCs w:val="36"/>
          <w:lang w:val="uk-UA"/>
        </w:rPr>
        <w:t xml:space="preserve"> подає ідеї адміністрації і педагогу-організатору щодо організації заходів у закладі.</w:t>
      </w:r>
    </w:p>
    <w:p w14:paraId="36B76FC6" w14:textId="77777777" w:rsidR="009D09AF" w:rsidRPr="002D1116" w:rsidRDefault="00B54652" w:rsidP="009D09AF">
      <w:pPr>
        <w:spacing w:after="0" w:line="360" w:lineRule="auto"/>
        <w:rPr>
          <w:rFonts w:ascii="Times New Roman" w:hAnsi="Times New Roman"/>
          <w:color w:val="CA1421"/>
          <w:sz w:val="24"/>
          <w:szCs w:val="36"/>
          <w:lang w:val="uk-UA"/>
        </w:rPr>
      </w:pPr>
      <w:r w:rsidRPr="00B54652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.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  <w:r w:rsidR="00CB6986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</w:t>
      </w:r>
      <w:r w:rsidR="00CB698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м’єр-міністр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має право:</w:t>
      </w:r>
      <w:r w:rsidR="009D09AF" w:rsidRPr="002D1116">
        <w:rPr>
          <w:rFonts w:ascii="Times New Roman" w:hAnsi="Times New Roman"/>
          <w:color w:val="CA1421"/>
          <w:sz w:val="24"/>
          <w:szCs w:val="36"/>
          <w:lang w:val="uk-UA"/>
        </w:rPr>
        <w:t xml:space="preserve"> </w:t>
      </w:r>
    </w:p>
    <w:p w14:paraId="3647C716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Пропонувати кандидатів до Учнівського Парламенту;</w:t>
      </w:r>
    </w:p>
    <w:p w14:paraId="7AAD6DC2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Виносити на розгляд членів Учнівського Парламенту питання, що турбують учнів закладу;</w:t>
      </w:r>
    </w:p>
    <w:p w14:paraId="6A58925A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Скликати учнівську конференцію, засідання Учнівського Парламенту;</w:t>
      </w:r>
    </w:p>
    <w:p w14:paraId="62F36FAB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Ухвалювати рішення, які не суперечать Статутові закладу;</w:t>
      </w:r>
    </w:p>
    <w:p w14:paraId="300FDF52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Подавати пропозиції про внесення змін і доповнень у Статут учнівського самоврядування;</w:t>
      </w:r>
    </w:p>
    <w:p w14:paraId="6BF70B5A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Влаштовувати заходи, які суттєво не змінюють річний навчально-виховний план;</w:t>
      </w:r>
    </w:p>
    <w:p w14:paraId="7F7B6F3B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Ініціювати зміни, що сприятимуть поліпшенню стану навчання і дозвілля;</w:t>
      </w:r>
    </w:p>
    <w:p w14:paraId="3D672E3C" w14:textId="77777777" w:rsidR="009D09AF" w:rsidRPr="00FF6D53" w:rsidRDefault="009D09AF" w:rsidP="00007C73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Представляти інтереси закладу на засіданнях виконкому сільської Ради та в інших громадських організаціях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у разі відсутності ПРЕЗИДЕНТА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</w:p>
    <w:p w14:paraId="3A657AC1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Рішення</w:t>
      </w:r>
      <w:r w:rsidR="00CB6986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ЄР-МІНІСТРА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з питань учнівського самоврядування самостійні і незалежні </w:t>
      </w:r>
      <w:r w:rsidR="00CB6986">
        <w:rPr>
          <w:rFonts w:ascii="Times New Roman" w:hAnsi="Times New Roman"/>
          <w:sz w:val="24"/>
          <w:szCs w:val="36"/>
          <w:lang w:val="uk-UA"/>
        </w:rPr>
        <w:t>від рішень адміністрації закладу, але узгоджуються з ПРЕЗИДЕНТОМ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14:paraId="6223187A" w14:textId="77777777" w:rsidR="009D09AF" w:rsidRPr="00FF6D53" w:rsidRDefault="009D09AF" w:rsidP="009D09AF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lastRenderedPageBreak/>
        <w:t>V</w:t>
      </w:r>
      <w:r w:rsidR="00B54652">
        <w:rPr>
          <w:rFonts w:ascii="Times New Roman" w:hAnsi="Times New Roman"/>
          <w:b/>
          <w:sz w:val="24"/>
          <w:szCs w:val="36"/>
          <w:lang w:val="uk-UA"/>
        </w:rPr>
        <w:t>ІІ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CB6986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CB6986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CB6986">
        <w:rPr>
          <w:rFonts w:ascii="Times New Roman" w:hAnsi="Times New Roman"/>
          <w:sz w:val="32"/>
          <w:szCs w:val="36"/>
          <w:lang w:val="uk-UA"/>
        </w:rPr>
        <w:t xml:space="preserve">-МІНІСТР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14:paraId="776EDC67" w14:textId="77777777" w:rsidR="009D09AF" w:rsidRPr="002D1116" w:rsidRDefault="009D09AF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="00B54652">
        <w:rPr>
          <w:rFonts w:ascii="Times New Roman" w:hAnsi="Times New Roman"/>
          <w:b/>
          <w:color w:val="CA1421"/>
          <w:sz w:val="24"/>
          <w:szCs w:val="36"/>
          <w:lang w:val="uk-UA"/>
        </w:rPr>
        <w:t>ІІ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І. </w:t>
      </w:r>
      <w:r w:rsidR="00822AA0"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ПРЕМ’ЄР-МІНІСТР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14:paraId="730A64AF" w14:textId="77777777"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70C584C8" w14:textId="77777777"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Контролювати виконання Статуту учнівського самоврядування;</w:t>
      </w:r>
    </w:p>
    <w:p w14:paraId="6483EC8F" w14:textId="77777777"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Координувати роботу малих ініціативних груп;</w:t>
      </w:r>
    </w:p>
    <w:p w14:paraId="34170630" w14:textId="77777777" w:rsidR="009D09AF" w:rsidRPr="00FF6D53" w:rsidRDefault="009D09AF" w:rsidP="00007C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725529EA" w14:textId="77777777" w:rsidR="009D09AF" w:rsidRPr="002D1116" w:rsidRDefault="00B54652" w:rsidP="009D09AF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>
        <w:rPr>
          <w:rFonts w:ascii="Times New Roman" w:hAnsi="Times New Roman"/>
          <w:b/>
          <w:color w:val="CA1421"/>
          <w:sz w:val="24"/>
          <w:szCs w:val="36"/>
          <w:lang w:val="uk-UA"/>
        </w:rPr>
        <w:t>ІХ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9D09AF"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Повноваження ПРЕЗИДЕНТА припиняються у разі:</w:t>
      </w:r>
    </w:p>
    <w:p w14:paraId="4835E4FA" w14:textId="77777777" w:rsidR="009D09AF" w:rsidRPr="00FF6D53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Відставки;</w:t>
      </w:r>
    </w:p>
    <w:p w14:paraId="569E251C" w14:textId="77777777" w:rsidR="009D09AF" w:rsidRPr="00FF6D53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0C02784B" w14:textId="77777777" w:rsidR="009D09AF" w:rsidRDefault="009D09AF" w:rsidP="00007C73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55CD95E9" w14:textId="77777777" w:rsidR="009D09AF" w:rsidRDefault="009D09AF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4AFCDC1E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619547E2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6F392E7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9576DAD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6A1763CE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E5CCD80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69445E0C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ED8D530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F7782AE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06DD2AF3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6DC568AB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494D5165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6387179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2E660A5F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BA8A911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06AC0C0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0A715BD9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39DD3BFF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75366E5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59F6769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5F4F09AC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6330637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1E825A0D" w14:textId="77777777" w:rsidR="00A02219" w:rsidRDefault="00A02219" w:rsidP="009D09AF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36"/>
          <w:lang w:val="uk-UA"/>
        </w:rPr>
      </w:pPr>
    </w:p>
    <w:p w14:paraId="79A4BFA7" w14:textId="77777777" w:rsidR="009B617E" w:rsidRDefault="009B617E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</w:p>
    <w:p w14:paraId="42E02EEE" w14:textId="77777777" w:rsidR="009B617E" w:rsidRDefault="009B617E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</w:p>
    <w:p w14:paraId="09C5781F" w14:textId="405974BC" w:rsidR="00822AA0" w:rsidRPr="002D1116" w:rsidRDefault="00822AA0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 w:rsidRPr="002D1116">
        <w:rPr>
          <w:rFonts w:ascii="Times New Roman" w:hAnsi="Times New Roman"/>
          <w:b/>
          <w:color w:val="CA1421"/>
          <w:sz w:val="32"/>
          <w:szCs w:val="36"/>
          <w:lang w:val="uk-UA"/>
        </w:rPr>
        <w:lastRenderedPageBreak/>
        <w:t>ПОЛОЖЕННЯ</w:t>
      </w:r>
    </w:p>
    <w:p w14:paraId="779DF71A" w14:textId="77777777" w:rsidR="00822AA0" w:rsidRPr="002D1116" w:rsidRDefault="00007C73" w:rsidP="00822AA0">
      <w:pPr>
        <w:spacing w:after="0" w:line="360" w:lineRule="auto"/>
        <w:jc w:val="center"/>
        <w:rPr>
          <w:rFonts w:ascii="Times New Roman" w:hAnsi="Times New Roman"/>
          <w:b/>
          <w:color w:val="CA1421"/>
          <w:sz w:val="32"/>
          <w:szCs w:val="36"/>
          <w:lang w:val="uk-UA"/>
        </w:rPr>
      </w:pPr>
      <w:r>
        <w:rPr>
          <w:rFonts w:ascii="Times New Roman" w:hAnsi="Times New Roman"/>
          <w:b/>
          <w:color w:val="CA1421"/>
          <w:sz w:val="32"/>
          <w:szCs w:val="36"/>
          <w:lang w:val="uk-UA"/>
        </w:rPr>
        <w:t xml:space="preserve"> </w:t>
      </w:r>
    </w:p>
    <w:p w14:paraId="021DA958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«Затверджено» </w:t>
      </w:r>
    </w:p>
    <w:p w14:paraId="46F6430D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на учнівській </w:t>
      </w:r>
    </w:p>
    <w:p w14:paraId="70771866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Конференції</w:t>
      </w:r>
    </w:p>
    <w:p w14:paraId="23EFE742" w14:textId="77777777"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№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1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від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04.09.2020 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року </w:t>
      </w:r>
    </w:p>
    <w:p w14:paraId="45879F86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b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24"/>
          <w:szCs w:val="36"/>
          <w:lang w:val="uk-UA"/>
        </w:rPr>
        <w:t xml:space="preserve">обирає актив учнівського самоврядування відкритим </w:t>
      </w:r>
      <w:r w:rsidRPr="00FF6D53">
        <w:rPr>
          <w:rFonts w:ascii="Times New Roman" w:hAnsi="Times New Roman"/>
          <w:sz w:val="24"/>
          <w:szCs w:val="36"/>
          <w:lang w:val="uk-UA"/>
        </w:rPr>
        <w:t>голосуванням.</w:t>
      </w:r>
    </w:p>
    <w:p w14:paraId="7EFFBBA1" w14:textId="77777777"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uk-UA"/>
        </w:rPr>
        <w:t>ІІ.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>
        <w:rPr>
          <w:rFonts w:ascii="Times New Roman" w:hAnsi="Times New Roman"/>
          <w:sz w:val="32"/>
          <w:szCs w:val="36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>учнівського парламенту відповідальний за ведення протоколів та документації Парламенту «Країни знань».</w:t>
      </w:r>
    </w:p>
    <w:p w14:paraId="33CE1B88" w14:textId="77777777" w:rsid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 xml:space="preserve"> учнівського самоврядування підпорядковується безпосередньо ПРЕЗИДЕНТУ і 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ЄР-МІНІСТРУ.</w:t>
      </w:r>
    </w:p>
    <w:p w14:paraId="0502F69E" w14:textId="77777777" w:rsidR="00822AA0" w:rsidRPr="00822AA0" w:rsidRDefault="00822AA0" w:rsidP="00822AA0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  <w:r w:rsidRPr="00851CF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5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51CFE">
        <w:rPr>
          <w:rFonts w:ascii="Times New Roman" w:hAnsi="Times New Roman"/>
          <w:b/>
          <w:sz w:val="24"/>
          <w:szCs w:val="24"/>
        </w:rPr>
        <w:t>.</w:t>
      </w:r>
      <w:r w:rsidRPr="00822AA0">
        <w:rPr>
          <w:rFonts w:ascii="Times New Roman" w:hAnsi="Times New Roman"/>
          <w:sz w:val="24"/>
          <w:szCs w:val="24"/>
        </w:rPr>
        <w:t xml:space="preserve"> </w:t>
      </w:r>
      <w:r w:rsidRPr="00822AA0">
        <w:rPr>
          <w:rFonts w:ascii="Times New Roman" w:hAnsi="Times New Roman"/>
          <w:sz w:val="32"/>
          <w:szCs w:val="24"/>
          <w:lang w:val="uk-UA"/>
        </w:rPr>
        <w:t>СЕКРЕТАР</w:t>
      </w:r>
      <w:r>
        <w:rPr>
          <w:rFonts w:ascii="Times New Roman" w:hAnsi="Times New Roman"/>
          <w:sz w:val="32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виконує доручення ПРЕЗИДЕНТА і </w:t>
      </w:r>
      <w:r>
        <w:rPr>
          <w:rFonts w:ascii="Times New Roman" w:hAnsi="Times New Roman"/>
          <w:sz w:val="24"/>
          <w:szCs w:val="24"/>
          <w:lang w:val="uk-UA"/>
        </w:rPr>
        <w:t>ПРЕМ</w:t>
      </w:r>
      <w:r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ЄР-МІНІСТРА, які стосуються </w:t>
      </w:r>
      <w:r w:rsidR="00851CFE">
        <w:rPr>
          <w:rFonts w:ascii="Times New Roman" w:hAnsi="Times New Roman"/>
          <w:sz w:val="24"/>
          <w:szCs w:val="24"/>
          <w:lang w:val="uk-UA"/>
        </w:rPr>
        <w:t>діяльності Парламенту і не перечать Статуту закладу і Статуту учнівського самоврядування.</w:t>
      </w:r>
    </w:p>
    <w:p w14:paraId="5DBBC671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>.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 w:rsidRPr="00851CFE">
        <w:rPr>
          <w:rFonts w:ascii="Times New Roman" w:hAnsi="Times New Roman"/>
          <w:sz w:val="24"/>
          <w:szCs w:val="36"/>
          <w:lang w:val="uk-UA"/>
        </w:rPr>
        <w:t>Д</w:t>
      </w:r>
      <w:r w:rsidR="00851CFE">
        <w:rPr>
          <w:rFonts w:ascii="Times New Roman" w:hAnsi="Times New Roman"/>
          <w:sz w:val="24"/>
          <w:szCs w:val="36"/>
          <w:lang w:val="uk-UA"/>
        </w:rPr>
        <w:t>іяльність</w:t>
      </w:r>
      <w:r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32"/>
          <w:szCs w:val="36"/>
          <w:lang w:val="uk-UA"/>
        </w:rPr>
        <w:t>СЕКРЕТАРЯ</w:t>
      </w:r>
      <w:r w:rsidRPr="00FF6D53">
        <w:rPr>
          <w:rFonts w:ascii="Times New Roman" w:hAnsi="Times New Roman"/>
          <w:sz w:val="24"/>
          <w:szCs w:val="36"/>
          <w:lang w:val="uk-UA"/>
        </w:rPr>
        <w:t xml:space="preserve"> </w:t>
      </w:r>
      <w:r w:rsidR="00851CFE">
        <w:rPr>
          <w:rFonts w:ascii="Times New Roman" w:hAnsi="Times New Roman"/>
          <w:sz w:val="24"/>
          <w:szCs w:val="36"/>
          <w:lang w:val="uk-UA"/>
        </w:rPr>
        <w:t>учнівського самоврядування узгоджує</w:t>
      </w:r>
      <w:r>
        <w:rPr>
          <w:rFonts w:ascii="Times New Roman" w:hAnsi="Times New Roman"/>
          <w:sz w:val="24"/>
          <w:szCs w:val="36"/>
          <w:lang w:val="uk-UA"/>
        </w:rPr>
        <w:t>ться з ПРЕЗИДЕНТОМ</w:t>
      </w:r>
      <w:r w:rsidR="00851CFE">
        <w:rPr>
          <w:rFonts w:ascii="Times New Roman" w:hAnsi="Times New Roman"/>
          <w:sz w:val="24"/>
          <w:szCs w:val="36"/>
          <w:lang w:val="uk-UA"/>
        </w:rPr>
        <w:t xml:space="preserve"> і/або 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ПРЕМ</w:t>
      </w:r>
      <w:r w:rsidR="00851CFE" w:rsidRPr="00CB6986">
        <w:rPr>
          <w:rFonts w:ascii="Times New Roman" w:hAnsi="Times New Roman"/>
          <w:b/>
          <w:sz w:val="32"/>
          <w:szCs w:val="36"/>
          <w:lang w:val="uk-UA"/>
        </w:rPr>
        <w:t>’</w:t>
      </w:r>
      <w:r w:rsidR="00851CFE" w:rsidRPr="00CB6986">
        <w:rPr>
          <w:rFonts w:ascii="Times New Roman" w:hAnsi="Times New Roman"/>
          <w:sz w:val="32"/>
          <w:szCs w:val="36"/>
          <w:lang w:val="uk-UA"/>
        </w:rPr>
        <w:t>ЄР</w:t>
      </w:r>
      <w:r w:rsidR="00851CFE">
        <w:rPr>
          <w:rFonts w:ascii="Times New Roman" w:hAnsi="Times New Roman"/>
          <w:sz w:val="32"/>
          <w:szCs w:val="36"/>
          <w:lang w:val="uk-UA"/>
        </w:rPr>
        <w:t>-МІНІСТРОМ</w:t>
      </w:r>
      <w:r w:rsidRPr="00FF6D53">
        <w:rPr>
          <w:rFonts w:ascii="Times New Roman" w:hAnsi="Times New Roman"/>
          <w:sz w:val="24"/>
          <w:szCs w:val="36"/>
          <w:lang w:val="uk-UA"/>
        </w:rPr>
        <w:t>.</w:t>
      </w:r>
    </w:p>
    <w:p w14:paraId="07B8BBFD" w14:textId="77777777" w:rsidR="00822AA0" w:rsidRPr="00FF6D53" w:rsidRDefault="00822AA0" w:rsidP="00822AA0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b/>
          <w:sz w:val="24"/>
          <w:szCs w:val="36"/>
          <w:lang w:val="en-US"/>
        </w:rPr>
        <w:t>V</w:t>
      </w:r>
      <w:r w:rsidR="00767BDE">
        <w:rPr>
          <w:rFonts w:ascii="Times New Roman" w:hAnsi="Times New Roman"/>
          <w:b/>
          <w:sz w:val="24"/>
          <w:szCs w:val="36"/>
          <w:lang w:val="uk-UA"/>
        </w:rPr>
        <w:t>І</w:t>
      </w:r>
      <w:r w:rsidRPr="00FF6D53">
        <w:rPr>
          <w:rFonts w:ascii="Times New Roman" w:hAnsi="Times New Roman"/>
          <w:b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sz w:val="32"/>
          <w:szCs w:val="36"/>
          <w:lang w:val="uk-UA"/>
        </w:rPr>
        <w:t>Секретар</w:t>
      </w:r>
      <w:r>
        <w:rPr>
          <w:rFonts w:ascii="Times New Roman" w:hAnsi="Times New Roman"/>
          <w:sz w:val="32"/>
          <w:szCs w:val="36"/>
          <w:lang w:val="uk-UA"/>
        </w:rPr>
        <w:t xml:space="preserve"> </w:t>
      </w:r>
      <w:r w:rsidRPr="00FF6D53">
        <w:rPr>
          <w:rFonts w:ascii="Times New Roman" w:hAnsi="Times New Roman"/>
          <w:sz w:val="24"/>
          <w:szCs w:val="36"/>
          <w:lang w:val="uk-UA"/>
        </w:rPr>
        <w:t>не має права передавати свої повноваження іншим особам.</w:t>
      </w:r>
    </w:p>
    <w:p w14:paraId="551091B4" w14:textId="77777777"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="00A02219">
        <w:rPr>
          <w:rFonts w:ascii="Times New Roman" w:hAnsi="Times New Roman"/>
          <w:b/>
          <w:color w:val="CA1421"/>
          <w:sz w:val="24"/>
          <w:szCs w:val="36"/>
          <w:lang w:val="uk-UA"/>
        </w:rPr>
        <w:t>І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. </w:t>
      </w:r>
      <w:r w:rsidR="00767BDE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</w:t>
      </w:r>
      <w:r w:rsidRPr="00822AA0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зобов’язаний:</w:t>
      </w:r>
    </w:p>
    <w:p w14:paraId="77B29A74" w14:textId="77777777" w:rsidR="00822AA0" w:rsidRPr="00FF6D53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Дотримуватися Статуту закладу і Статуту учнівського самоврядування;</w:t>
      </w:r>
    </w:p>
    <w:p w14:paraId="19DC3BD8" w14:textId="77777777" w:rsidR="00822AA0" w:rsidRPr="00A02219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 xml:space="preserve">Контролювати </w:t>
      </w:r>
      <w:r w:rsidR="00767BDE">
        <w:rPr>
          <w:rFonts w:ascii="Times New Roman" w:hAnsi="Times New Roman"/>
          <w:sz w:val="24"/>
          <w:szCs w:val="36"/>
          <w:lang w:val="uk-UA"/>
        </w:rPr>
        <w:t>обіг документації Учнівського самоврядування</w:t>
      </w:r>
      <w:r w:rsidRPr="00FF6D53">
        <w:rPr>
          <w:rFonts w:ascii="Times New Roman" w:hAnsi="Times New Roman"/>
          <w:sz w:val="24"/>
          <w:szCs w:val="36"/>
          <w:lang w:val="uk-UA"/>
        </w:rPr>
        <w:t>;</w:t>
      </w:r>
      <w:r w:rsidRPr="00A02219">
        <w:rPr>
          <w:rFonts w:ascii="Times New Roman" w:hAnsi="Times New Roman"/>
          <w:sz w:val="24"/>
          <w:szCs w:val="36"/>
          <w:lang w:val="uk-UA"/>
        </w:rPr>
        <w:t>;</w:t>
      </w:r>
    </w:p>
    <w:p w14:paraId="30F08FEE" w14:textId="77777777" w:rsidR="00822AA0" w:rsidRDefault="00822AA0" w:rsidP="00007C73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Допомагати адміністрації здійснювати річний план роботи.</w:t>
      </w:r>
    </w:p>
    <w:p w14:paraId="17CE7BB9" w14:textId="77777777" w:rsidR="00A02219" w:rsidRDefault="00A02219" w:rsidP="00A02219">
      <w:pPr>
        <w:spacing w:after="0" w:line="360" w:lineRule="auto"/>
        <w:rPr>
          <w:rFonts w:ascii="Times New Roman" w:hAnsi="Times New Roman"/>
          <w:b/>
          <w:color w:val="C00000"/>
          <w:sz w:val="24"/>
          <w:szCs w:val="36"/>
          <w:lang w:val="uk-UA"/>
        </w:rPr>
      </w:pPr>
      <w:r w:rsidRPr="00A02219">
        <w:rPr>
          <w:rFonts w:ascii="Times New Roman" w:hAnsi="Times New Roman"/>
          <w:b/>
          <w:color w:val="C00000"/>
          <w:sz w:val="24"/>
          <w:szCs w:val="36"/>
          <w:lang w:val="en-US"/>
        </w:rPr>
        <w:t>VIII</w:t>
      </w:r>
      <w:r w:rsidRPr="00A02219">
        <w:rPr>
          <w:rFonts w:ascii="Times New Roman" w:hAnsi="Times New Roman"/>
          <w:b/>
          <w:color w:val="C00000"/>
          <w:sz w:val="24"/>
          <w:szCs w:val="36"/>
          <w:lang w:val="uk-UA"/>
        </w:rPr>
        <w:t>. Секретар має право:</w:t>
      </w:r>
    </w:p>
    <w:p w14:paraId="676D2F03" w14:textId="77777777" w:rsidR="00A02219" w:rsidRDefault="00DB3E66" w:rsidP="00007C73">
      <w:pPr>
        <w:pStyle w:val="a3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корективи і пропозиції у правила документообігу, які передбачають оптимізацію процесу;</w:t>
      </w:r>
    </w:p>
    <w:p w14:paraId="62B178E1" w14:textId="77777777" w:rsidR="00DB3E66" w:rsidRPr="00DB3E66" w:rsidRDefault="00DB3E66" w:rsidP="00007C73">
      <w:pPr>
        <w:pStyle w:val="a3"/>
        <w:numPr>
          <w:ilvl w:val="1"/>
          <w:numId w:val="16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sz w:val="24"/>
          <w:szCs w:val="36"/>
          <w:lang w:val="uk-UA"/>
        </w:rPr>
        <w:t>Вносити власні пропозиції щодо роботи Учнівського самоврядування.</w:t>
      </w:r>
    </w:p>
    <w:p w14:paraId="4D773411" w14:textId="77777777" w:rsidR="00822AA0" w:rsidRPr="002D1116" w:rsidRDefault="00822AA0" w:rsidP="00822AA0">
      <w:pPr>
        <w:spacing w:after="0" w:line="360" w:lineRule="auto"/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</w:pPr>
      <w:r w:rsidRPr="002D1116">
        <w:rPr>
          <w:rFonts w:ascii="Times New Roman" w:hAnsi="Times New Roman"/>
          <w:b/>
          <w:color w:val="CA1421"/>
          <w:sz w:val="24"/>
          <w:szCs w:val="36"/>
          <w:lang w:val="en-US"/>
        </w:rPr>
        <w:t>V</w:t>
      </w:r>
      <w:r w:rsidRPr="002D1116">
        <w:rPr>
          <w:rFonts w:ascii="Times New Roman" w:hAnsi="Times New Roman"/>
          <w:b/>
          <w:color w:val="CA1421"/>
          <w:sz w:val="24"/>
          <w:szCs w:val="36"/>
          <w:lang w:val="uk-UA"/>
        </w:rPr>
        <w:t xml:space="preserve">ІІ. 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Повноваження </w:t>
      </w:r>
      <w:r w:rsidR="00A02219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>СЕКРЕТАРЯ</w:t>
      </w:r>
      <w:r w:rsidRPr="002D1116">
        <w:rPr>
          <w:rFonts w:ascii="Times New Roman" w:hAnsi="Times New Roman"/>
          <w:b/>
          <w:color w:val="CA1421"/>
          <w:sz w:val="24"/>
          <w:szCs w:val="36"/>
          <w:u w:val="single"/>
          <w:lang w:val="uk-UA"/>
        </w:rPr>
        <w:t xml:space="preserve"> припиняються у разі:</w:t>
      </w:r>
    </w:p>
    <w:p w14:paraId="71155254" w14:textId="77777777" w:rsidR="00822AA0" w:rsidRPr="00FF6D53" w:rsidRDefault="00822AA0" w:rsidP="00007C73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Переобрання спочатку нового навчального року;</w:t>
      </w:r>
    </w:p>
    <w:p w14:paraId="5A045EC5" w14:textId="77777777" w:rsidR="00822AA0" w:rsidRDefault="00822AA0" w:rsidP="00007C73">
      <w:pPr>
        <w:pStyle w:val="a3"/>
        <w:numPr>
          <w:ilvl w:val="1"/>
          <w:numId w:val="18"/>
        </w:num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  <w:r w:rsidRPr="00FF6D53">
        <w:rPr>
          <w:rFonts w:ascii="Times New Roman" w:hAnsi="Times New Roman"/>
          <w:sz w:val="24"/>
          <w:szCs w:val="36"/>
          <w:lang w:val="uk-UA"/>
        </w:rPr>
        <w:t>Закінчення ним школи.</w:t>
      </w:r>
    </w:p>
    <w:p w14:paraId="74B487F3" w14:textId="77777777"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4CD0740E" w14:textId="77777777"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740123CF" w14:textId="77777777"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6AC7BD86" w14:textId="77777777"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0BBEAB4E" w14:textId="77777777" w:rsidR="00822AA0" w:rsidRDefault="00822AA0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2CBE78EC" w14:textId="77777777" w:rsidR="004D4DBA" w:rsidRDefault="004D4DBA" w:rsidP="004D4DBA">
      <w:pPr>
        <w:spacing w:after="0" w:line="360" w:lineRule="auto"/>
        <w:rPr>
          <w:rFonts w:ascii="Times New Roman" w:hAnsi="Times New Roman"/>
          <w:sz w:val="24"/>
          <w:szCs w:val="36"/>
          <w:lang w:val="uk-UA"/>
        </w:rPr>
      </w:pPr>
    </w:p>
    <w:p w14:paraId="2231C84F" w14:textId="71054384" w:rsidR="00B8330B" w:rsidRDefault="00B411CA" w:rsidP="002D1116">
      <w:pPr>
        <w:spacing w:after="0" w:line="360" w:lineRule="auto"/>
        <w:jc w:val="center"/>
        <w:rPr>
          <w:rFonts w:ascii="Times New Roman" w:hAnsi="Times New Roman"/>
          <w:sz w:val="24"/>
          <w:szCs w:val="36"/>
          <w:lang w:val="uk-UA"/>
        </w:rPr>
      </w:pPr>
      <w:r>
        <w:rPr>
          <w:rFonts w:ascii="Times New Roman" w:hAnsi="Times New Roman"/>
          <w:noProof/>
          <w:sz w:val="24"/>
          <w:szCs w:val="36"/>
          <w:lang w:val="uk-UA"/>
        </w:rPr>
        <w:lastRenderedPageBreak/>
        <mc:AlternateContent>
          <mc:Choice Requires="wps">
            <w:drawing>
              <wp:inline distT="0" distB="0" distL="0" distR="0" wp14:anchorId="529B5216" wp14:editId="70BF2BEE">
                <wp:extent cx="6548755" cy="626110"/>
                <wp:effectExtent l="95250" t="95250" r="10350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8755" cy="626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BFDA9" w14:textId="77777777" w:rsidR="00B411CA" w:rsidRDefault="00B411CA" w:rsidP="00B411CA">
                            <w:pPr>
                              <w:jc w:val="center"/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Гімн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Парламенту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учнівського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самоврядування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CA142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"КРАЇНА ЗНАНЬ"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B5216" id="WordArt 2" o:spid="_x0000_s1027" type="#_x0000_t202" style="width:515.6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435BFDA9" w14:textId="77777777" w:rsidR="00B411CA" w:rsidRDefault="00B411CA" w:rsidP="00B411CA">
                      <w:pPr>
                        <w:jc w:val="center"/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Гімн</w:t>
                      </w:r>
                      <w:proofErr w:type="spellEnd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Парламенту </w:t>
                      </w:r>
                      <w:proofErr w:type="spellStart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учнівського</w:t>
                      </w:r>
                      <w:proofErr w:type="spellEnd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самоврядування</w:t>
                      </w:r>
                      <w:proofErr w:type="spellEnd"/>
                      <w:r>
                        <w:rPr>
                          <w:rFonts w:ascii="Arial Black" w:hAnsi="Arial Black"/>
                          <w:color w:val="CA142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"КРАЇНА ЗНАНЬ"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DE389E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Наш заклад – храм науки!</w:t>
      </w:r>
    </w:p>
    <w:p w14:paraId="6A2EEEE5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Давайте візьмемось за руки,</w:t>
      </w:r>
    </w:p>
    <w:p w14:paraId="258FBDCE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Щоб разом вчитись і зростати,</w:t>
      </w:r>
    </w:p>
    <w:p w14:paraId="16714FEB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І нових вершин сягати.</w:t>
      </w:r>
    </w:p>
    <w:p w14:paraId="1413BA2C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D9EE9E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14:paraId="6AA40BEC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14:paraId="326A457C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14:paraId="31F87D57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14:paraId="24ED3D89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14:paraId="3C5E7CD3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30B">
        <w:rPr>
          <w:rFonts w:ascii="Times New Roman" w:hAnsi="Times New Roman" w:cs="Times New Roman"/>
          <w:sz w:val="28"/>
          <w:szCs w:val="28"/>
        </w:rPr>
        <w:t>***</w:t>
      </w:r>
    </w:p>
    <w:p w14:paraId="0FE76C25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Ми-завзяті, дружні, щирі,</w:t>
      </w:r>
    </w:p>
    <w:p w14:paraId="3C2C717A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Ми і творчі, і спортивні.</w:t>
      </w:r>
    </w:p>
    <w:p w14:paraId="100A2B57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Всім нам добре разом вчитись,</w:t>
      </w:r>
    </w:p>
    <w:p w14:paraId="712D7029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sz w:val="28"/>
          <w:szCs w:val="28"/>
          <w:lang w:val="uk-UA"/>
        </w:rPr>
        <w:t>Працювати й веселитись!</w:t>
      </w:r>
    </w:p>
    <w:p w14:paraId="7734C0A3" w14:textId="77777777"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b/>
          <w:sz w:val="28"/>
          <w:szCs w:val="28"/>
          <w:lang w:val="uk-UA"/>
        </w:rPr>
        <w:t>Приспів:</w:t>
      </w:r>
    </w:p>
    <w:p w14:paraId="3DCF3536" w14:textId="77777777"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Для України ми зростаємо,</w:t>
      </w:r>
    </w:p>
    <w:p w14:paraId="5139262B" w14:textId="77777777"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стати гідними людьми,</w:t>
      </w:r>
    </w:p>
    <w:p w14:paraId="187A1963" w14:textId="77777777"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Любов і доброту плекаємо,</w:t>
      </w:r>
    </w:p>
    <w:p w14:paraId="1F2CB5AC" w14:textId="77777777" w:rsidR="00B8330B" w:rsidRPr="00B8330B" w:rsidRDefault="00B8330B" w:rsidP="00B833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330B">
        <w:rPr>
          <w:rFonts w:ascii="Times New Roman" w:hAnsi="Times New Roman" w:cs="Times New Roman"/>
          <w:i/>
          <w:sz w:val="28"/>
          <w:szCs w:val="28"/>
          <w:lang w:val="uk-UA"/>
        </w:rPr>
        <w:t>Щоб розцвіла, країно, ти!</w:t>
      </w:r>
    </w:p>
    <w:p w14:paraId="11423EA3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699AB4" w14:textId="77777777" w:rsidR="00B8330B" w:rsidRPr="00B8330B" w:rsidRDefault="00B8330B" w:rsidP="00B83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60BAAB" w14:textId="77777777" w:rsidR="00B8330B" w:rsidRDefault="00B8330B" w:rsidP="00B8330B">
      <w:pPr>
        <w:jc w:val="center"/>
      </w:pPr>
    </w:p>
    <w:p w14:paraId="2CE5EC58" w14:textId="77777777" w:rsid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14:paraId="0BA8A49E" w14:textId="77777777" w:rsidR="00B8330B" w:rsidRPr="00B8330B" w:rsidRDefault="00B8330B" w:rsidP="004D4DBA">
      <w:pPr>
        <w:spacing w:after="0" w:line="360" w:lineRule="auto"/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14:paraId="5FC00129" w14:textId="77777777" w:rsidR="006C36E5" w:rsidRPr="00514D7D" w:rsidRDefault="006C36E5" w:rsidP="004B38F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</w:p>
    <w:sectPr w:rsidR="006C36E5" w:rsidRPr="00514D7D" w:rsidSect="001D3C4A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</w:abstractNum>
  <w:abstractNum w:abstractNumId="1" w15:restartNumberingAfterBreak="0">
    <w:nsid w:val="00000007"/>
    <w:multiLevelType w:val="singleLevel"/>
    <w:tmpl w:val="E074693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8"/>
        <w:szCs w:val="28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B42DFF"/>
    <w:multiLevelType w:val="hybridMultilevel"/>
    <w:tmpl w:val="AA5869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316A4"/>
    <w:multiLevelType w:val="multilevel"/>
    <w:tmpl w:val="AD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7274BF"/>
    <w:multiLevelType w:val="multilevel"/>
    <w:tmpl w:val="3172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4F5083"/>
    <w:multiLevelType w:val="multilevel"/>
    <w:tmpl w:val="7C3EBB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4676E"/>
    <w:multiLevelType w:val="multilevel"/>
    <w:tmpl w:val="6C0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AC0212"/>
    <w:multiLevelType w:val="hybridMultilevel"/>
    <w:tmpl w:val="2AF083F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F2088"/>
    <w:multiLevelType w:val="hybridMultilevel"/>
    <w:tmpl w:val="8D06A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5186"/>
    <w:multiLevelType w:val="multilevel"/>
    <w:tmpl w:val="3340518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E4BED"/>
    <w:multiLevelType w:val="multilevel"/>
    <w:tmpl w:val="02DAA7C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F1018F"/>
    <w:multiLevelType w:val="multilevel"/>
    <w:tmpl w:val="170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406752"/>
    <w:multiLevelType w:val="hybridMultilevel"/>
    <w:tmpl w:val="F482C2C6"/>
    <w:lvl w:ilvl="0" w:tplc="F5B2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51CF"/>
    <w:multiLevelType w:val="multilevel"/>
    <w:tmpl w:val="060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D2F9A"/>
    <w:multiLevelType w:val="multilevel"/>
    <w:tmpl w:val="695C5F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820547"/>
    <w:multiLevelType w:val="multilevel"/>
    <w:tmpl w:val="528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6D6317"/>
    <w:multiLevelType w:val="multilevel"/>
    <w:tmpl w:val="7998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9640F5"/>
    <w:multiLevelType w:val="multilevel"/>
    <w:tmpl w:val="BFE445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401231"/>
    <w:multiLevelType w:val="hybridMultilevel"/>
    <w:tmpl w:val="1F94E2BC"/>
    <w:lvl w:ilvl="0" w:tplc="4C2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AB32BF"/>
    <w:multiLevelType w:val="multilevel"/>
    <w:tmpl w:val="D62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811446">
    <w:abstractNumId w:val="7"/>
  </w:num>
  <w:num w:numId="2" w16cid:durableId="27727109">
    <w:abstractNumId w:val="16"/>
  </w:num>
  <w:num w:numId="3" w16cid:durableId="298340072">
    <w:abstractNumId w:val="22"/>
  </w:num>
  <w:num w:numId="4" w16cid:durableId="425881251">
    <w:abstractNumId w:val="9"/>
  </w:num>
  <w:num w:numId="5" w16cid:durableId="1985816792">
    <w:abstractNumId w:val="19"/>
  </w:num>
  <w:num w:numId="6" w16cid:durableId="1638031802">
    <w:abstractNumId w:val="14"/>
  </w:num>
  <w:num w:numId="7" w16cid:durableId="1053626616">
    <w:abstractNumId w:val="18"/>
  </w:num>
  <w:num w:numId="8" w16cid:durableId="2024939204">
    <w:abstractNumId w:val="10"/>
  </w:num>
  <w:num w:numId="9" w16cid:durableId="249316304">
    <w:abstractNumId w:val="5"/>
  </w:num>
  <w:num w:numId="10" w16cid:durableId="1006902483">
    <w:abstractNumId w:val="6"/>
  </w:num>
  <w:num w:numId="11" w16cid:durableId="334579822">
    <w:abstractNumId w:val="11"/>
  </w:num>
  <w:num w:numId="12" w16cid:durableId="1153596586">
    <w:abstractNumId w:val="17"/>
  </w:num>
  <w:num w:numId="13" w16cid:durableId="809832688">
    <w:abstractNumId w:val="21"/>
  </w:num>
  <w:num w:numId="14" w16cid:durableId="1259488017">
    <w:abstractNumId w:val="8"/>
  </w:num>
  <w:num w:numId="15" w16cid:durableId="2126077589">
    <w:abstractNumId w:val="20"/>
  </w:num>
  <w:num w:numId="16" w16cid:durableId="7284539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 w16cid:durableId="1942912836">
    <w:abstractNumId w:val="15"/>
  </w:num>
  <w:num w:numId="18" w16cid:durableId="1566137318">
    <w:abstractNumId w:val="13"/>
  </w:num>
  <w:num w:numId="19" w16cid:durableId="4063425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10"/>
    <w:rsid w:val="000036D6"/>
    <w:rsid w:val="00007C06"/>
    <w:rsid w:val="00007C73"/>
    <w:rsid w:val="00015102"/>
    <w:rsid w:val="00033188"/>
    <w:rsid w:val="00033D98"/>
    <w:rsid w:val="000408BB"/>
    <w:rsid w:val="00054979"/>
    <w:rsid w:val="00063A72"/>
    <w:rsid w:val="00065A41"/>
    <w:rsid w:val="00066545"/>
    <w:rsid w:val="000739D0"/>
    <w:rsid w:val="0007600F"/>
    <w:rsid w:val="00077C85"/>
    <w:rsid w:val="000825EB"/>
    <w:rsid w:val="0008710A"/>
    <w:rsid w:val="0009232A"/>
    <w:rsid w:val="00094038"/>
    <w:rsid w:val="000A04E3"/>
    <w:rsid w:val="000A059D"/>
    <w:rsid w:val="000B64B3"/>
    <w:rsid w:val="000B7BB4"/>
    <w:rsid w:val="000C35B7"/>
    <w:rsid w:val="000C4B78"/>
    <w:rsid w:val="000D190D"/>
    <w:rsid w:val="000D2DAF"/>
    <w:rsid w:val="000D349C"/>
    <w:rsid w:val="000D533A"/>
    <w:rsid w:val="000E0911"/>
    <w:rsid w:val="000E390D"/>
    <w:rsid w:val="000F26A4"/>
    <w:rsid w:val="000F488A"/>
    <w:rsid w:val="000F5625"/>
    <w:rsid w:val="001006B6"/>
    <w:rsid w:val="00101080"/>
    <w:rsid w:val="001021AB"/>
    <w:rsid w:val="001050C3"/>
    <w:rsid w:val="00106FC2"/>
    <w:rsid w:val="00110F27"/>
    <w:rsid w:val="001115A0"/>
    <w:rsid w:val="00116377"/>
    <w:rsid w:val="00117E1D"/>
    <w:rsid w:val="0012217E"/>
    <w:rsid w:val="0012272F"/>
    <w:rsid w:val="00123D25"/>
    <w:rsid w:val="00124606"/>
    <w:rsid w:val="00124EFA"/>
    <w:rsid w:val="00126615"/>
    <w:rsid w:val="00140D24"/>
    <w:rsid w:val="0014421B"/>
    <w:rsid w:val="00145DEB"/>
    <w:rsid w:val="00162ED6"/>
    <w:rsid w:val="0017796F"/>
    <w:rsid w:val="00183DDF"/>
    <w:rsid w:val="00184675"/>
    <w:rsid w:val="001867D3"/>
    <w:rsid w:val="00187149"/>
    <w:rsid w:val="00192E85"/>
    <w:rsid w:val="00193916"/>
    <w:rsid w:val="001B103D"/>
    <w:rsid w:val="001B126F"/>
    <w:rsid w:val="001B1A36"/>
    <w:rsid w:val="001B2890"/>
    <w:rsid w:val="001B6D46"/>
    <w:rsid w:val="001C08F9"/>
    <w:rsid w:val="001C1367"/>
    <w:rsid w:val="001C1558"/>
    <w:rsid w:val="001C18D4"/>
    <w:rsid w:val="001C1F64"/>
    <w:rsid w:val="001C562D"/>
    <w:rsid w:val="001C5748"/>
    <w:rsid w:val="001D05E6"/>
    <w:rsid w:val="001D1303"/>
    <w:rsid w:val="001D3B7E"/>
    <w:rsid w:val="001D3C4A"/>
    <w:rsid w:val="001E1863"/>
    <w:rsid w:val="001E4046"/>
    <w:rsid w:val="001F231A"/>
    <w:rsid w:val="00202A76"/>
    <w:rsid w:val="002121FA"/>
    <w:rsid w:val="002133C4"/>
    <w:rsid w:val="00213BDB"/>
    <w:rsid w:val="00214656"/>
    <w:rsid w:val="002356FF"/>
    <w:rsid w:val="00235843"/>
    <w:rsid w:val="00241D89"/>
    <w:rsid w:val="00246767"/>
    <w:rsid w:val="00253715"/>
    <w:rsid w:val="00253C42"/>
    <w:rsid w:val="00254581"/>
    <w:rsid w:val="002561D1"/>
    <w:rsid w:val="00256E07"/>
    <w:rsid w:val="00265474"/>
    <w:rsid w:val="00274169"/>
    <w:rsid w:val="00276B8B"/>
    <w:rsid w:val="00282A6A"/>
    <w:rsid w:val="002857D1"/>
    <w:rsid w:val="002872EC"/>
    <w:rsid w:val="00287A16"/>
    <w:rsid w:val="00291959"/>
    <w:rsid w:val="00292994"/>
    <w:rsid w:val="0029427D"/>
    <w:rsid w:val="00296C87"/>
    <w:rsid w:val="002A49D5"/>
    <w:rsid w:val="002B0472"/>
    <w:rsid w:val="002B0994"/>
    <w:rsid w:val="002B2578"/>
    <w:rsid w:val="002B304F"/>
    <w:rsid w:val="002B673B"/>
    <w:rsid w:val="002B6CA6"/>
    <w:rsid w:val="002D1116"/>
    <w:rsid w:val="002D34F5"/>
    <w:rsid w:val="002D65A5"/>
    <w:rsid w:val="002D709B"/>
    <w:rsid w:val="002D7C6A"/>
    <w:rsid w:val="002E2818"/>
    <w:rsid w:val="002F5A55"/>
    <w:rsid w:val="002F672F"/>
    <w:rsid w:val="00300645"/>
    <w:rsid w:val="003053E1"/>
    <w:rsid w:val="00311E6F"/>
    <w:rsid w:val="00313401"/>
    <w:rsid w:val="00313713"/>
    <w:rsid w:val="00326017"/>
    <w:rsid w:val="00326C0D"/>
    <w:rsid w:val="003270FD"/>
    <w:rsid w:val="003274B4"/>
    <w:rsid w:val="00327532"/>
    <w:rsid w:val="003311BC"/>
    <w:rsid w:val="00333A18"/>
    <w:rsid w:val="00336B3F"/>
    <w:rsid w:val="00342E3F"/>
    <w:rsid w:val="00350F5F"/>
    <w:rsid w:val="00351B1E"/>
    <w:rsid w:val="00352023"/>
    <w:rsid w:val="00352B48"/>
    <w:rsid w:val="003539BF"/>
    <w:rsid w:val="003548C1"/>
    <w:rsid w:val="00356B61"/>
    <w:rsid w:val="003674E9"/>
    <w:rsid w:val="00367655"/>
    <w:rsid w:val="00373CA8"/>
    <w:rsid w:val="003814C4"/>
    <w:rsid w:val="003872DF"/>
    <w:rsid w:val="00392DC6"/>
    <w:rsid w:val="00394C48"/>
    <w:rsid w:val="003A4541"/>
    <w:rsid w:val="003A4D50"/>
    <w:rsid w:val="003A61E5"/>
    <w:rsid w:val="003B1433"/>
    <w:rsid w:val="003B16A6"/>
    <w:rsid w:val="003B249D"/>
    <w:rsid w:val="003B2694"/>
    <w:rsid w:val="003B3E1E"/>
    <w:rsid w:val="003B4141"/>
    <w:rsid w:val="003B7F75"/>
    <w:rsid w:val="003C63CC"/>
    <w:rsid w:val="003C73F6"/>
    <w:rsid w:val="003D057F"/>
    <w:rsid w:val="003D7E16"/>
    <w:rsid w:val="003F48CC"/>
    <w:rsid w:val="004002F2"/>
    <w:rsid w:val="00402158"/>
    <w:rsid w:val="0040613B"/>
    <w:rsid w:val="00407644"/>
    <w:rsid w:val="0040766C"/>
    <w:rsid w:val="00413CE5"/>
    <w:rsid w:val="00420C4D"/>
    <w:rsid w:val="00421052"/>
    <w:rsid w:val="004230AA"/>
    <w:rsid w:val="00425CAF"/>
    <w:rsid w:val="00426E1A"/>
    <w:rsid w:val="00431B5B"/>
    <w:rsid w:val="00431D53"/>
    <w:rsid w:val="004353B8"/>
    <w:rsid w:val="004377FC"/>
    <w:rsid w:val="00441655"/>
    <w:rsid w:val="00447BFB"/>
    <w:rsid w:val="0046573E"/>
    <w:rsid w:val="0046644B"/>
    <w:rsid w:val="0047462F"/>
    <w:rsid w:val="0048225F"/>
    <w:rsid w:val="00483E3C"/>
    <w:rsid w:val="00486718"/>
    <w:rsid w:val="00490902"/>
    <w:rsid w:val="00490B8F"/>
    <w:rsid w:val="00490D26"/>
    <w:rsid w:val="00493C45"/>
    <w:rsid w:val="00494998"/>
    <w:rsid w:val="004A6D5D"/>
    <w:rsid w:val="004B207B"/>
    <w:rsid w:val="004B38F4"/>
    <w:rsid w:val="004B4180"/>
    <w:rsid w:val="004B4425"/>
    <w:rsid w:val="004C268C"/>
    <w:rsid w:val="004C5F34"/>
    <w:rsid w:val="004C7DA6"/>
    <w:rsid w:val="004D16E2"/>
    <w:rsid w:val="004D4DBA"/>
    <w:rsid w:val="004E31A6"/>
    <w:rsid w:val="004F1533"/>
    <w:rsid w:val="004F2BA8"/>
    <w:rsid w:val="004F6046"/>
    <w:rsid w:val="004F751D"/>
    <w:rsid w:val="00501AAA"/>
    <w:rsid w:val="00512287"/>
    <w:rsid w:val="00512542"/>
    <w:rsid w:val="00514D7D"/>
    <w:rsid w:val="0051756A"/>
    <w:rsid w:val="00521E57"/>
    <w:rsid w:val="005242D9"/>
    <w:rsid w:val="00525535"/>
    <w:rsid w:val="00535A96"/>
    <w:rsid w:val="005379A0"/>
    <w:rsid w:val="00540E39"/>
    <w:rsid w:val="005552B0"/>
    <w:rsid w:val="00555BDD"/>
    <w:rsid w:val="00555BF0"/>
    <w:rsid w:val="00560EC8"/>
    <w:rsid w:val="005643AB"/>
    <w:rsid w:val="00574956"/>
    <w:rsid w:val="005767EE"/>
    <w:rsid w:val="0058297C"/>
    <w:rsid w:val="00584CF9"/>
    <w:rsid w:val="005866BC"/>
    <w:rsid w:val="005869EA"/>
    <w:rsid w:val="00590008"/>
    <w:rsid w:val="0059573B"/>
    <w:rsid w:val="005A2553"/>
    <w:rsid w:val="005A777E"/>
    <w:rsid w:val="005B06F3"/>
    <w:rsid w:val="005B13D8"/>
    <w:rsid w:val="005C09B3"/>
    <w:rsid w:val="005C2E45"/>
    <w:rsid w:val="005C5DD9"/>
    <w:rsid w:val="005C73CF"/>
    <w:rsid w:val="005D0093"/>
    <w:rsid w:val="005D0A6C"/>
    <w:rsid w:val="005D6F0F"/>
    <w:rsid w:val="005D6F4B"/>
    <w:rsid w:val="005E0418"/>
    <w:rsid w:val="006008B8"/>
    <w:rsid w:val="00606D9A"/>
    <w:rsid w:val="006151FD"/>
    <w:rsid w:val="00616190"/>
    <w:rsid w:val="0062463A"/>
    <w:rsid w:val="00630765"/>
    <w:rsid w:val="006310EB"/>
    <w:rsid w:val="00631EC9"/>
    <w:rsid w:val="006344FD"/>
    <w:rsid w:val="0064118A"/>
    <w:rsid w:val="006420A9"/>
    <w:rsid w:val="00642366"/>
    <w:rsid w:val="00642CAF"/>
    <w:rsid w:val="00644AC3"/>
    <w:rsid w:val="006555D0"/>
    <w:rsid w:val="00657997"/>
    <w:rsid w:val="00660622"/>
    <w:rsid w:val="00661096"/>
    <w:rsid w:val="00666E3F"/>
    <w:rsid w:val="00671339"/>
    <w:rsid w:val="00671B2C"/>
    <w:rsid w:val="006946F3"/>
    <w:rsid w:val="00696687"/>
    <w:rsid w:val="00696ACB"/>
    <w:rsid w:val="006A51E4"/>
    <w:rsid w:val="006A61DE"/>
    <w:rsid w:val="006B0AE1"/>
    <w:rsid w:val="006B2343"/>
    <w:rsid w:val="006B4064"/>
    <w:rsid w:val="006C2323"/>
    <w:rsid w:val="006C36E5"/>
    <w:rsid w:val="006C6FE8"/>
    <w:rsid w:val="006D55E4"/>
    <w:rsid w:val="006E221E"/>
    <w:rsid w:val="006F0B3E"/>
    <w:rsid w:val="006F19EB"/>
    <w:rsid w:val="006F6CD1"/>
    <w:rsid w:val="0070671A"/>
    <w:rsid w:val="00706EDB"/>
    <w:rsid w:val="00726133"/>
    <w:rsid w:val="0072728A"/>
    <w:rsid w:val="00731CC4"/>
    <w:rsid w:val="00740E61"/>
    <w:rsid w:val="007432CD"/>
    <w:rsid w:val="00743444"/>
    <w:rsid w:val="00743594"/>
    <w:rsid w:val="00745E07"/>
    <w:rsid w:val="00766075"/>
    <w:rsid w:val="00767BDE"/>
    <w:rsid w:val="00774D58"/>
    <w:rsid w:val="00775F70"/>
    <w:rsid w:val="00776CBC"/>
    <w:rsid w:val="007802A5"/>
    <w:rsid w:val="00780F26"/>
    <w:rsid w:val="007859D1"/>
    <w:rsid w:val="00785FDE"/>
    <w:rsid w:val="00796ACD"/>
    <w:rsid w:val="007A1713"/>
    <w:rsid w:val="007A239F"/>
    <w:rsid w:val="007A65F4"/>
    <w:rsid w:val="007B0DAB"/>
    <w:rsid w:val="007B135C"/>
    <w:rsid w:val="007B273B"/>
    <w:rsid w:val="007B45FE"/>
    <w:rsid w:val="007B780B"/>
    <w:rsid w:val="007B7C5D"/>
    <w:rsid w:val="007C05EC"/>
    <w:rsid w:val="007C1614"/>
    <w:rsid w:val="007C42E1"/>
    <w:rsid w:val="007C4EF4"/>
    <w:rsid w:val="007C716D"/>
    <w:rsid w:val="007D543A"/>
    <w:rsid w:val="007D7E98"/>
    <w:rsid w:val="007E5C10"/>
    <w:rsid w:val="007F182A"/>
    <w:rsid w:val="007F3EB0"/>
    <w:rsid w:val="007F66A2"/>
    <w:rsid w:val="00804A2F"/>
    <w:rsid w:val="00804A40"/>
    <w:rsid w:val="00807FE6"/>
    <w:rsid w:val="00815116"/>
    <w:rsid w:val="0081752E"/>
    <w:rsid w:val="00822AA0"/>
    <w:rsid w:val="008261E7"/>
    <w:rsid w:val="00830304"/>
    <w:rsid w:val="00842701"/>
    <w:rsid w:val="00843ED4"/>
    <w:rsid w:val="00850CD1"/>
    <w:rsid w:val="00851CFE"/>
    <w:rsid w:val="00851EC4"/>
    <w:rsid w:val="008528DA"/>
    <w:rsid w:val="008557DD"/>
    <w:rsid w:val="00856518"/>
    <w:rsid w:val="00864A14"/>
    <w:rsid w:val="00867E22"/>
    <w:rsid w:val="00874598"/>
    <w:rsid w:val="00875CCA"/>
    <w:rsid w:val="00875DE4"/>
    <w:rsid w:val="00880069"/>
    <w:rsid w:val="008811EC"/>
    <w:rsid w:val="00882BC1"/>
    <w:rsid w:val="008864AD"/>
    <w:rsid w:val="00893C9F"/>
    <w:rsid w:val="00897E2C"/>
    <w:rsid w:val="008A32EC"/>
    <w:rsid w:val="008A719D"/>
    <w:rsid w:val="008B3787"/>
    <w:rsid w:val="008C042C"/>
    <w:rsid w:val="008C711D"/>
    <w:rsid w:val="008C79EF"/>
    <w:rsid w:val="008D05A1"/>
    <w:rsid w:val="008E107E"/>
    <w:rsid w:val="008E3B23"/>
    <w:rsid w:val="008F3277"/>
    <w:rsid w:val="009056F0"/>
    <w:rsid w:val="0091226F"/>
    <w:rsid w:val="009124D6"/>
    <w:rsid w:val="00913E45"/>
    <w:rsid w:val="00916797"/>
    <w:rsid w:val="0091766B"/>
    <w:rsid w:val="00917CCB"/>
    <w:rsid w:val="009205A0"/>
    <w:rsid w:val="00926B69"/>
    <w:rsid w:val="0092759D"/>
    <w:rsid w:val="0093000F"/>
    <w:rsid w:val="0093271B"/>
    <w:rsid w:val="00945E1B"/>
    <w:rsid w:val="00955C94"/>
    <w:rsid w:val="00960742"/>
    <w:rsid w:val="00966B9C"/>
    <w:rsid w:val="00972541"/>
    <w:rsid w:val="00992919"/>
    <w:rsid w:val="00995663"/>
    <w:rsid w:val="00996F46"/>
    <w:rsid w:val="009A077F"/>
    <w:rsid w:val="009A2EF5"/>
    <w:rsid w:val="009A44CF"/>
    <w:rsid w:val="009A5699"/>
    <w:rsid w:val="009B4D1D"/>
    <w:rsid w:val="009B617E"/>
    <w:rsid w:val="009C3349"/>
    <w:rsid w:val="009C3BE5"/>
    <w:rsid w:val="009D09AF"/>
    <w:rsid w:val="009D4913"/>
    <w:rsid w:val="009E0EEC"/>
    <w:rsid w:val="009E22B7"/>
    <w:rsid w:val="009F31AE"/>
    <w:rsid w:val="00A02219"/>
    <w:rsid w:val="00A02CF5"/>
    <w:rsid w:val="00A03CC1"/>
    <w:rsid w:val="00A04465"/>
    <w:rsid w:val="00A1134B"/>
    <w:rsid w:val="00A17817"/>
    <w:rsid w:val="00A22ABB"/>
    <w:rsid w:val="00A259FF"/>
    <w:rsid w:val="00A27442"/>
    <w:rsid w:val="00A32F79"/>
    <w:rsid w:val="00A357B8"/>
    <w:rsid w:val="00A526A4"/>
    <w:rsid w:val="00A55128"/>
    <w:rsid w:val="00A5602B"/>
    <w:rsid w:val="00A628F1"/>
    <w:rsid w:val="00A658AC"/>
    <w:rsid w:val="00A65DD8"/>
    <w:rsid w:val="00A672D6"/>
    <w:rsid w:val="00A707FB"/>
    <w:rsid w:val="00A74CE1"/>
    <w:rsid w:val="00A812A7"/>
    <w:rsid w:val="00A8288A"/>
    <w:rsid w:val="00AA152C"/>
    <w:rsid w:val="00AB29A1"/>
    <w:rsid w:val="00AC3ED1"/>
    <w:rsid w:val="00AD5DC3"/>
    <w:rsid w:val="00AD7BC7"/>
    <w:rsid w:val="00AF49C5"/>
    <w:rsid w:val="00AF4AC4"/>
    <w:rsid w:val="00AF794A"/>
    <w:rsid w:val="00B05155"/>
    <w:rsid w:val="00B103C9"/>
    <w:rsid w:val="00B121F4"/>
    <w:rsid w:val="00B132CB"/>
    <w:rsid w:val="00B3032B"/>
    <w:rsid w:val="00B411CA"/>
    <w:rsid w:val="00B43C05"/>
    <w:rsid w:val="00B43FE3"/>
    <w:rsid w:val="00B502A6"/>
    <w:rsid w:val="00B527A9"/>
    <w:rsid w:val="00B5319E"/>
    <w:rsid w:val="00B5381E"/>
    <w:rsid w:val="00B54652"/>
    <w:rsid w:val="00B55D12"/>
    <w:rsid w:val="00B62590"/>
    <w:rsid w:val="00B632DB"/>
    <w:rsid w:val="00B63664"/>
    <w:rsid w:val="00B67DC8"/>
    <w:rsid w:val="00B7508E"/>
    <w:rsid w:val="00B77A98"/>
    <w:rsid w:val="00B8330B"/>
    <w:rsid w:val="00B86841"/>
    <w:rsid w:val="00B9136B"/>
    <w:rsid w:val="00B92CF4"/>
    <w:rsid w:val="00BA463C"/>
    <w:rsid w:val="00BA533D"/>
    <w:rsid w:val="00BA66F8"/>
    <w:rsid w:val="00BB56C3"/>
    <w:rsid w:val="00BC1E1A"/>
    <w:rsid w:val="00BC231E"/>
    <w:rsid w:val="00BD34D4"/>
    <w:rsid w:val="00BE298E"/>
    <w:rsid w:val="00BE70E1"/>
    <w:rsid w:val="00BF36A4"/>
    <w:rsid w:val="00C006EC"/>
    <w:rsid w:val="00C1384A"/>
    <w:rsid w:val="00C206FF"/>
    <w:rsid w:val="00C2081B"/>
    <w:rsid w:val="00C20986"/>
    <w:rsid w:val="00C23695"/>
    <w:rsid w:val="00C25A56"/>
    <w:rsid w:val="00C35A01"/>
    <w:rsid w:val="00C42646"/>
    <w:rsid w:val="00C43F41"/>
    <w:rsid w:val="00C465E5"/>
    <w:rsid w:val="00C53794"/>
    <w:rsid w:val="00C55C6B"/>
    <w:rsid w:val="00C57C11"/>
    <w:rsid w:val="00C71541"/>
    <w:rsid w:val="00C71EE0"/>
    <w:rsid w:val="00C727EC"/>
    <w:rsid w:val="00C73F8B"/>
    <w:rsid w:val="00C91DD5"/>
    <w:rsid w:val="00C9347F"/>
    <w:rsid w:val="00C94B41"/>
    <w:rsid w:val="00C9564A"/>
    <w:rsid w:val="00CA07A9"/>
    <w:rsid w:val="00CA448C"/>
    <w:rsid w:val="00CA54C0"/>
    <w:rsid w:val="00CB1D6C"/>
    <w:rsid w:val="00CB6986"/>
    <w:rsid w:val="00CB788C"/>
    <w:rsid w:val="00CC1C96"/>
    <w:rsid w:val="00CC59C0"/>
    <w:rsid w:val="00CC670C"/>
    <w:rsid w:val="00CD26F7"/>
    <w:rsid w:val="00CD4C34"/>
    <w:rsid w:val="00CE2EAF"/>
    <w:rsid w:val="00CE42F3"/>
    <w:rsid w:val="00CE6535"/>
    <w:rsid w:val="00CE668C"/>
    <w:rsid w:val="00CF0FBA"/>
    <w:rsid w:val="00CF11D2"/>
    <w:rsid w:val="00CF251A"/>
    <w:rsid w:val="00CF6AAB"/>
    <w:rsid w:val="00D0042B"/>
    <w:rsid w:val="00D064B8"/>
    <w:rsid w:val="00D12E29"/>
    <w:rsid w:val="00D15A6D"/>
    <w:rsid w:val="00D2172C"/>
    <w:rsid w:val="00D21FFA"/>
    <w:rsid w:val="00D22549"/>
    <w:rsid w:val="00D25C35"/>
    <w:rsid w:val="00D26C1A"/>
    <w:rsid w:val="00D33FCA"/>
    <w:rsid w:val="00D35769"/>
    <w:rsid w:val="00D40F38"/>
    <w:rsid w:val="00D41A0D"/>
    <w:rsid w:val="00D44BC3"/>
    <w:rsid w:val="00D45ED5"/>
    <w:rsid w:val="00D46D65"/>
    <w:rsid w:val="00D51D31"/>
    <w:rsid w:val="00D53CC2"/>
    <w:rsid w:val="00D76CA9"/>
    <w:rsid w:val="00D85043"/>
    <w:rsid w:val="00D86D13"/>
    <w:rsid w:val="00D87439"/>
    <w:rsid w:val="00D87C31"/>
    <w:rsid w:val="00D90342"/>
    <w:rsid w:val="00D91B65"/>
    <w:rsid w:val="00DA7D9A"/>
    <w:rsid w:val="00DB3E66"/>
    <w:rsid w:val="00DB4E80"/>
    <w:rsid w:val="00DB5321"/>
    <w:rsid w:val="00DC092F"/>
    <w:rsid w:val="00DC0AED"/>
    <w:rsid w:val="00DC5BA8"/>
    <w:rsid w:val="00DC6A4E"/>
    <w:rsid w:val="00DC6CEA"/>
    <w:rsid w:val="00DC6E51"/>
    <w:rsid w:val="00DC7D53"/>
    <w:rsid w:val="00DE236D"/>
    <w:rsid w:val="00DE293D"/>
    <w:rsid w:val="00DE6CF3"/>
    <w:rsid w:val="00DF3181"/>
    <w:rsid w:val="00E0644D"/>
    <w:rsid w:val="00E108E2"/>
    <w:rsid w:val="00E13D10"/>
    <w:rsid w:val="00E212FC"/>
    <w:rsid w:val="00E23F80"/>
    <w:rsid w:val="00E261EB"/>
    <w:rsid w:val="00E33AD0"/>
    <w:rsid w:val="00E3637F"/>
    <w:rsid w:val="00E42245"/>
    <w:rsid w:val="00E47DB2"/>
    <w:rsid w:val="00E51583"/>
    <w:rsid w:val="00E731F1"/>
    <w:rsid w:val="00E75840"/>
    <w:rsid w:val="00E81153"/>
    <w:rsid w:val="00E94252"/>
    <w:rsid w:val="00E96FCF"/>
    <w:rsid w:val="00EA2AC5"/>
    <w:rsid w:val="00EA488C"/>
    <w:rsid w:val="00EA65B1"/>
    <w:rsid w:val="00EA6A84"/>
    <w:rsid w:val="00EC310E"/>
    <w:rsid w:val="00EC365D"/>
    <w:rsid w:val="00ED3516"/>
    <w:rsid w:val="00ED4FC3"/>
    <w:rsid w:val="00EE278E"/>
    <w:rsid w:val="00EE311A"/>
    <w:rsid w:val="00EE4EF8"/>
    <w:rsid w:val="00EE65C0"/>
    <w:rsid w:val="00EE6D07"/>
    <w:rsid w:val="00EE7575"/>
    <w:rsid w:val="00EF05E6"/>
    <w:rsid w:val="00EF4FC1"/>
    <w:rsid w:val="00EF5738"/>
    <w:rsid w:val="00EF5998"/>
    <w:rsid w:val="00EF7432"/>
    <w:rsid w:val="00F01765"/>
    <w:rsid w:val="00F039FF"/>
    <w:rsid w:val="00F03C6A"/>
    <w:rsid w:val="00F04027"/>
    <w:rsid w:val="00F05521"/>
    <w:rsid w:val="00F05965"/>
    <w:rsid w:val="00F14D32"/>
    <w:rsid w:val="00F1791A"/>
    <w:rsid w:val="00F213A3"/>
    <w:rsid w:val="00F22240"/>
    <w:rsid w:val="00F23F0E"/>
    <w:rsid w:val="00F40A63"/>
    <w:rsid w:val="00F41179"/>
    <w:rsid w:val="00F4372E"/>
    <w:rsid w:val="00F45456"/>
    <w:rsid w:val="00F45673"/>
    <w:rsid w:val="00F46A19"/>
    <w:rsid w:val="00F54D31"/>
    <w:rsid w:val="00F64D30"/>
    <w:rsid w:val="00F6633C"/>
    <w:rsid w:val="00F67AE5"/>
    <w:rsid w:val="00F70014"/>
    <w:rsid w:val="00F71654"/>
    <w:rsid w:val="00F75949"/>
    <w:rsid w:val="00F764E7"/>
    <w:rsid w:val="00F81060"/>
    <w:rsid w:val="00F81BE8"/>
    <w:rsid w:val="00F81C1A"/>
    <w:rsid w:val="00F81E7A"/>
    <w:rsid w:val="00F92278"/>
    <w:rsid w:val="00FA5E43"/>
    <w:rsid w:val="00FA7F79"/>
    <w:rsid w:val="00FB2E83"/>
    <w:rsid w:val="00FB6269"/>
    <w:rsid w:val="00FC1EDB"/>
    <w:rsid w:val="00FC2470"/>
    <w:rsid w:val="00FC38BF"/>
    <w:rsid w:val="00FC76DD"/>
    <w:rsid w:val="00FC7BCF"/>
    <w:rsid w:val="00FC7E19"/>
    <w:rsid w:val="00FD1782"/>
    <w:rsid w:val="00FD3A80"/>
    <w:rsid w:val="00FD3F71"/>
    <w:rsid w:val="00FD43BC"/>
    <w:rsid w:val="00FD49C5"/>
    <w:rsid w:val="00FD634B"/>
    <w:rsid w:val="00FE00DB"/>
    <w:rsid w:val="00FE0B0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0B74"/>
  <w15:docId w15:val="{95795B59-4A25-474B-973D-EB53232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432"/>
  </w:style>
  <w:style w:type="paragraph" w:styleId="1">
    <w:name w:val="heading 1"/>
    <w:basedOn w:val="a"/>
    <w:link w:val="10"/>
    <w:uiPriority w:val="9"/>
    <w:qFormat/>
    <w:rsid w:val="00BE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C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A46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E7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qFormat/>
    <w:rsid w:val="00BA463C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C10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7E5C1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7E5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7E5C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7E5C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4"/>
      <w:lang w:val="uk-UA" w:eastAsia="ar-SA"/>
    </w:rPr>
  </w:style>
  <w:style w:type="paragraph" w:customStyle="1" w:styleId="a6">
    <w:name w:val="Знак Знак"/>
    <w:basedOn w:val="a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7E5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7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7E5C1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uiPriority w:val="99"/>
    <w:rsid w:val="007E5C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E5C10"/>
    <w:rPr>
      <w:rFonts w:ascii="Sylfaen" w:hAnsi="Sylfaen" w:cs="Sylfae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C10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5C10"/>
    <w:rPr>
      <w:rFonts w:ascii="Tahoma" w:eastAsia="Times New Roman" w:hAnsi="Tahoma" w:cs="Tahoma"/>
      <w:kern w:val="1"/>
      <w:sz w:val="16"/>
      <w:szCs w:val="16"/>
      <w:lang w:val="uk-UA" w:eastAsia="ar-SA"/>
    </w:rPr>
  </w:style>
  <w:style w:type="paragraph" w:customStyle="1" w:styleId="11">
    <w:name w:val="Обычный1"/>
    <w:uiPriority w:val="99"/>
    <w:rsid w:val="00DF31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iPriority w:val="99"/>
    <w:unhideWhenUsed/>
    <w:rsid w:val="00B0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B0515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548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nhideWhenUsed/>
    <w:rsid w:val="00BA463C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BA463C"/>
  </w:style>
  <w:style w:type="character" w:customStyle="1" w:styleId="40">
    <w:name w:val="Заголовок 4 Знак"/>
    <w:basedOn w:val="a0"/>
    <w:link w:val="4"/>
    <w:rsid w:val="00BA4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A463C"/>
    <w:rPr>
      <w:rFonts w:ascii="Times New Roman" w:eastAsia="Calibri" w:hAnsi="Times New Roman" w:cs="Times New Roman"/>
      <w:b/>
      <w:iCs/>
      <w:sz w:val="28"/>
      <w:szCs w:val="24"/>
      <w:lang w:val="uk-UA" w:eastAsia="ru-RU"/>
    </w:rPr>
  </w:style>
  <w:style w:type="character" w:customStyle="1" w:styleId="WW8Num7z0">
    <w:name w:val="WW8Num7z0"/>
    <w:rsid w:val="00BA463C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BA463C"/>
  </w:style>
  <w:style w:type="character" w:customStyle="1" w:styleId="af">
    <w:name w:val="Назва Знак"/>
    <w:link w:val="af0"/>
    <w:locked/>
    <w:rsid w:val="00BA463C"/>
    <w:rPr>
      <w:sz w:val="32"/>
      <w:szCs w:val="24"/>
      <w:u w:val="single"/>
      <w:lang w:val="uk-UA" w:eastAsia="ru-RU"/>
    </w:rPr>
  </w:style>
  <w:style w:type="character" w:customStyle="1" w:styleId="apple-style-span">
    <w:name w:val="apple-style-span"/>
    <w:basedOn w:val="12"/>
    <w:rsid w:val="00BA463C"/>
  </w:style>
  <w:style w:type="character" w:customStyle="1" w:styleId="WW8Num6z0">
    <w:name w:val="WW8Num6z0"/>
    <w:rsid w:val="00BA463C"/>
    <w:rPr>
      <w:rFonts w:ascii="Symbol" w:hAnsi="Symbol"/>
    </w:rPr>
  </w:style>
  <w:style w:type="character" w:styleId="af1">
    <w:name w:val="Hyperlink"/>
    <w:uiPriority w:val="99"/>
    <w:rsid w:val="00BA463C"/>
    <w:rPr>
      <w:color w:val="0000FF"/>
      <w:u w:val="single"/>
    </w:rPr>
  </w:style>
  <w:style w:type="character" w:customStyle="1" w:styleId="WW8Num5z0">
    <w:name w:val="WW8Num5z0"/>
    <w:rsid w:val="00BA463C"/>
    <w:rPr>
      <w:rFonts w:ascii="Times New Roman" w:hAnsi="Times New Roman" w:cs="Times New Roman"/>
    </w:rPr>
  </w:style>
  <w:style w:type="character" w:customStyle="1" w:styleId="WW8Num8z1">
    <w:name w:val="WW8Num8z1"/>
    <w:rsid w:val="00BA463C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BA463C"/>
  </w:style>
  <w:style w:type="character" w:customStyle="1" w:styleId="22">
    <w:name w:val="Основной шрифт абзаца2"/>
    <w:rsid w:val="00BA463C"/>
  </w:style>
  <w:style w:type="character" w:customStyle="1" w:styleId="af2">
    <w:name w:val="Верхній колонтитул Знак"/>
    <w:link w:val="af3"/>
    <w:uiPriority w:val="99"/>
    <w:locked/>
    <w:rsid w:val="00BA463C"/>
    <w:rPr>
      <w:rFonts w:ascii="Calibri" w:hAnsi="Calibri"/>
      <w:lang w:val="uk-UA"/>
    </w:rPr>
  </w:style>
  <w:style w:type="character" w:customStyle="1" w:styleId="WW8Num18z1">
    <w:name w:val="WW8Num18z1"/>
    <w:rsid w:val="00BA463C"/>
    <w:rPr>
      <w:rFonts w:ascii="Courier New" w:hAnsi="Courier New" w:cs="Courier New"/>
    </w:rPr>
  </w:style>
  <w:style w:type="character" w:customStyle="1" w:styleId="31">
    <w:name w:val="Знак Знак3"/>
    <w:rsid w:val="00BA463C"/>
    <w:rPr>
      <w:sz w:val="32"/>
      <w:szCs w:val="24"/>
      <w:u w:val="single"/>
      <w:lang w:val="uk-UA" w:eastAsia="ru-RU" w:bidi="ar-SA"/>
    </w:rPr>
  </w:style>
  <w:style w:type="character" w:customStyle="1" w:styleId="Absatz-Standardschriftart">
    <w:name w:val="Absatz-Standardschriftart"/>
    <w:rsid w:val="00BA463C"/>
  </w:style>
  <w:style w:type="character" w:customStyle="1" w:styleId="WW8Num4z1">
    <w:name w:val="WW8Num4z1"/>
    <w:rsid w:val="00BA463C"/>
    <w:rPr>
      <w:rFonts w:ascii="Courier New" w:hAnsi="Courier New" w:cs="Courier New"/>
    </w:rPr>
  </w:style>
  <w:style w:type="character" w:customStyle="1" w:styleId="WW8Num2z0">
    <w:name w:val="WW8Num2z0"/>
    <w:rsid w:val="00BA463C"/>
    <w:rPr>
      <w:sz w:val="28"/>
      <w:szCs w:val="28"/>
    </w:rPr>
  </w:style>
  <w:style w:type="character" w:customStyle="1" w:styleId="WW8Num4z0">
    <w:name w:val="WW8Num4z0"/>
    <w:rsid w:val="00BA463C"/>
    <w:rPr>
      <w:rFonts w:ascii="Times New Roman" w:eastAsia="Times New Roman" w:hAnsi="Times New Roman" w:cs="Times New Roman"/>
    </w:rPr>
  </w:style>
  <w:style w:type="character" w:styleId="af4">
    <w:name w:val="page number"/>
    <w:basedOn w:val="a0"/>
    <w:rsid w:val="00BA463C"/>
  </w:style>
  <w:style w:type="character" w:customStyle="1" w:styleId="WW-Absatz-Standardschriftart1">
    <w:name w:val="WW-Absatz-Standardschriftart1"/>
    <w:rsid w:val="00BA463C"/>
  </w:style>
  <w:style w:type="character" w:customStyle="1" w:styleId="WW-Absatz-Standardschriftart11111111">
    <w:name w:val="WW-Absatz-Standardschriftart11111111"/>
    <w:rsid w:val="00BA463C"/>
  </w:style>
  <w:style w:type="character" w:customStyle="1" w:styleId="WW8Num3z0">
    <w:name w:val="WW8Num3z0"/>
    <w:rsid w:val="00BA463C"/>
    <w:rPr>
      <w:rFonts w:ascii="Symbol" w:hAnsi="Symbol"/>
    </w:rPr>
  </w:style>
  <w:style w:type="character" w:customStyle="1" w:styleId="WW8Num4z2">
    <w:name w:val="WW8Num4z2"/>
    <w:rsid w:val="00BA463C"/>
    <w:rPr>
      <w:rFonts w:ascii="Wingdings" w:hAnsi="Wingdings"/>
    </w:rPr>
  </w:style>
  <w:style w:type="character" w:customStyle="1" w:styleId="WW8Num18z2">
    <w:name w:val="WW8Num18z2"/>
    <w:rsid w:val="00BA463C"/>
    <w:rPr>
      <w:rFonts w:ascii="Wingdings" w:hAnsi="Wingdings"/>
    </w:rPr>
  </w:style>
  <w:style w:type="character" w:customStyle="1" w:styleId="af5">
    <w:name w:val="Нижній колонтитул Знак"/>
    <w:link w:val="af6"/>
    <w:uiPriority w:val="99"/>
    <w:locked/>
    <w:rsid w:val="00BA463C"/>
    <w:rPr>
      <w:rFonts w:ascii="Calibri" w:hAnsi="Calibri"/>
      <w:lang w:val="uk-UA"/>
    </w:rPr>
  </w:style>
  <w:style w:type="character" w:customStyle="1" w:styleId="apple-converted-space">
    <w:name w:val="apple-converted-space"/>
    <w:basedOn w:val="12"/>
    <w:rsid w:val="00BA463C"/>
  </w:style>
  <w:style w:type="character" w:customStyle="1" w:styleId="WW8Num8z2">
    <w:name w:val="WW8Num8z2"/>
    <w:rsid w:val="00BA463C"/>
    <w:rPr>
      <w:rFonts w:ascii="Wingdings" w:hAnsi="Wingdings"/>
    </w:rPr>
  </w:style>
  <w:style w:type="character" w:customStyle="1" w:styleId="WW8Num1z3">
    <w:name w:val="WW8Num1z3"/>
    <w:rsid w:val="00BA463C"/>
    <w:rPr>
      <w:rFonts w:ascii="Symbol" w:hAnsi="Symbol"/>
    </w:rPr>
  </w:style>
  <w:style w:type="character" w:customStyle="1" w:styleId="WW8Num14z0">
    <w:name w:val="WW8Num14z0"/>
    <w:rsid w:val="00BA463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A463C"/>
    <w:rPr>
      <w:rFonts w:ascii="Symbol" w:hAnsi="Symbol"/>
    </w:rPr>
  </w:style>
  <w:style w:type="character" w:styleId="af7">
    <w:name w:val="Emphasis"/>
    <w:uiPriority w:val="20"/>
    <w:qFormat/>
    <w:rsid w:val="00BA463C"/>
    <w:rPr>
      <w:i/>
      <w:iCs/>
    </w:rPr>
  </w:style>
  <w:style w:type="character" w:customStyle="1" w:styleId="WW-Absatz-Standardschriftart1111">
    <w:name w:val="WW-Absatz-Standardschriftart1111"/>
    <w:rsid w:val="00BA463C"/>
  </w:style>
  <w:style w:type="character" w:customStyle="1" w:styleId="WW-Absatz-Standardschriftart11111">
    <w:name w:val="WW-Absatz-Standardschriftart11111"/>
    <w:rsid w:val="00BA463C"/>
  </w:style>
  <w:style w:type="character" w:customStyle="1" w:styleId="WW-Absatz-Standardschriftart11">
    <w:name w:val="WW-Absatz-Standardschriftart11"/>
    <w:rsid w:val="00BA463C"/>
  </w:style>
  <w:style w:type="character" w:customStyle="1" w:styleId="af8">
    <w:name w:val="Маркеры списка"/>
    <w:rsid w:val="00BA463C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  <w:rsid w:val="00BA463C"/>
  </w:style>
  <w:style w:type="character" w:customStyle="1" w:styleId="WW8Num1z1">
    <w:name w:val="WW8Num1z1"/>
    <w:rsid w:val="00BA463C"/>
    <w:rPr>
      <w:rFonts w:ascii="Courier New" w:hAnsi="Courier New" w:cs="Courier New"/>
    </w:rPr>
  </w:style>
  <w:style w:type="character" w:customStyle="1" w:styleId="WW8Num8z0">
    <w:name w:val="WW8Num8z0"/>
    <w:rsid w:val="00BA463C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BA463C"/>
  </w:style>
  <w:style w:type="character" w:customStyle="1" w:styleId="WW8Num4z3">
    <w:name w:val="WW8Num4z3"/>
    <w:rsid w:val="00BA463C"/>
    <w:rPr>
      <w:rFonts w:ascii="Symbol" w:hAnsi="Symbol"/>
    </w:rPr>
  </w:style>
  <w:style w:type="character" w:customStyle="1" w:styleId="WW-Absatz-Standardschriftart">
    <w:name w:val="WW-Absatz-Standardschriftart"/>
    <w:rsid w:val="00BA463C"/>
  </w:style>
  <w:style w:type="character" w:customStyle="1" w:styleId="WW8Num8z3">
    <w:name w:val="WW8Num8z3"/>
    <w:rsid w:val="00BA463C"/>
    <w:rPr>
      <w:rFonts w:ascii="Symbol" w:hAnsi="Symbol"/>
    </w:rPr>
  </w:style>
  <w:style w:type="character" w:customStyle="1" w:styleId="WW-Absatz-Standardschriftart1111111">
    <w:name w:val="WW-Absatz-Standardschriftart1111111"/>
    <w:rsid w:val="00BA463C"/>
  </w:style>
  <w:style w:type="character" w:customStyle="1" w:styleId="af9">
    <w:name w:val="Символ нумерации"/>
    <w:rsid w:val="00BA463C"/>
  </w:style>
  <w:style w:type="character" w:customStyle="1" w:styleId="WW8Num1z2">
    <w:name w:val="WW8Num1z2"/>
    <w:rsid w:val="00BA463C"/>
    <w:rPr>
      <w:rFonts w:ascii="Wingdings" w:hAnsi="Wingdings"/>
    </w:rPr>
  </w:style>
  <w:style w:type="character" w:customStyle="1" w:styleId="WW8Num1z0">
    <w:name w:val="WW8Num1z0"/>
    <w:rsid w:val="00BA463C"/>
    <w:rPr>
      <w:rFonts w:ascii="Symbol" w:eastAsia="Times New Roman" w:hAnsi="Symbol" w:cs="Times New Roman"/>
    </w:rPr>
  </w:style>
  <w:style w:type="paragraph" w:styleId="af6">
    <w:name w:val="footer"/>
    <w:basedOn w:val="a"/>
    <w:link w:val="af5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3">
    <w:name w:val="Нижній колонтитул Знак1"/>
    <w:basedOn w:val="a0"/>
    <w:uiPriority w:val="99"/>
    <w:semiHidden/>
    <w:rsid w:val="00BA463C"/>
  </w:style>
  <w:style w:type="paragraph" w:styleId="af0">
    <w:name w:val="Title"/>
    <w:basedOn w:val="a"/>
    <w:link w:val="af"/>
    <w:qFormat/>
    <w:rsid w:val="00BA463C"/>
    <w:pPr>
      <w:spacing w:after="0" w:line="240" w:lineRule="auto"/>
      <w:jc w:val="center"/>
    </w:pPr>
    <w:rPr>
      <w:sz w:val="32"/>
      <w:szCs w:val="24"/>
      <w:u w:val="single"/>
      <w:lang w:val="uk-UA" w:eastAsia="ru-RU"/>
    </w:rPr>
  </w:style>
  <w:style w:type="character" w:customStyle="1" w:styleId="14">
    <w:name w:val="Назва Знак1"/>
    <w:basedOn w:val="a0"/>
    <w:uiPriority w:val="10"/>
    <w:rsid w:val="00BA4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a">
    <w:name w:val="Вміст таблиці"/>
    <w:basedOn w:val="a"/>
    <w:rsid w:val="00BA46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uk-UA" w:eastAsia="ar-SA"/>
    </w:rPr>
  </w:style>
  <w:style w:type="paragraph" w:customStyle="1" w:styleId="afb">
    <w:name w:val="Содержимое таблицы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5">
    <w:name w:val="Название1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styleId="afc">
    <w:name w:val="List Bullet"/>
    <w:basedOn w:val="a"/>
    <w:rsid w:val="00BA463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Заголовок таблицы"/>
    <w:basedOn w:val="afb"/>
    <w:rsid w:val="00BA463C"/>
    <w:pPr>
      <w:jc w:val="center"/>
    </w:pPr>
    <w:rPr>
      <w:b/>
      <w:bCs/>
    </w:rPr>
  </w:style>
  <w:style w:type="paragraph" w:customStyle="1" w:styleId="23">
    <w:name w:val="Название2"/>
    <w:basedOn w:val="a"/>
    <w:rsid w:val="00BA46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uk-UA" w:eastAsia="ar-SA"/>
    </w:rPr>
  </w:style>
  <w:style w:type="paragraph" w:customStyle="1" w:styleId="16">
    <w:name w:val="Абзац списку1"/>
    <w:basedOn w:val="a"/>
    <w:rsid w:val="00BA463C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rsid w:val="00BA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BA463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3">
    <w:name w:val="header"/>
    <w:basedOn w:val="a"/>
    <w:link w:val="af2"/>
    <w:uiPriority w:val="99"/>
    <w:rsid w:val="00BA463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val="uk-UA"/>
    </w:rPr>
  </w:style>
  <w:style w:type="character" w:customStyle="1" w:styleId="17">
    <w:name w:val="Верхній колонтитул Знак1"/>
    <w:basedOn w:val="a0"/>
    <w:uiPriority w:val="99"/>
    <w:semiHidden/>
    <w:rsid w:val="00BA463C"/>
  </w:style>
  <w:style w:type="paragraph" w:styleId="24">
    <w:name w:val="Body Text Indent 2"/>
    <w:basedOn w:val="a"/>
    <w:link w:val="25"/>
    <w:rsid w:val="00BA46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ий текст з відступом 2 Знак"/>
    <w:basedOn w:val="a0"/>
    <w:link w:val="24"/>
    <w:rsid w:val="00BA4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аголовок"/>
    <w:basedOn w:val="a"/>
    <w:next w:val="a4"/>
    <w:rsid w:val="00BA463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uk-UA" w:eastAsia="ar-SA"/>
    </w:rPr>
  </w:style>
  <w:style w:type="paragraph" w:customStyle="1" w:styleId="18">
    <w:name w:val="Указатель1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19">
    <w:name w:val="Название объекта1"/>
    <w:basedOn w:val="a"/>
    <w:next w:val="a"/>
    <w:rsid w:val="00BA46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customStyle="1" w:styleId="26">
    <w:name w:val="Указатель2"/>
    <w:basedOn w:val="a"/>
    <w:rsid w:val="00BA46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val="uk-UA" w:eastAsia="ar-SA"/>
    </w:rPr>
  </w:style>
  <w:style w:type="paragraph" w:customStyle="1" w:styleId="aff">
    <w:name w:val="Содержимое врезки"/>
    <w:basedOn w:val="a4"/>
    <w:rsid w:val="00BA463C"/>
    <w:pPr>
      <w:suppressAutoHyphens/>
      <w:spacing w:after="120"/>
      <w:jc w:val="left"/>
    </w:pPr>
    <w:rPr>
      <w:sz w:val="28"/>
      <w:lang w:eastAsia="ar-SA"/>
    </w:rPr>
  </w:style>
  <w:style w:type="paragraph" w:styleId="aff0">
    <w:name w:val="List"/>
    <w:basedOn w:val="a4"/>
    <w:rsid w:val="00BA463C"/>
    <w:pPr>
      <w:suppressAutoHyphens/>
      <w:spacing w:after="120"/>
      <w:jc w:val="left"/>
    </w:pPr>
    <w:rPr>
      <w:rFonts w:cs="Tahoma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7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70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docdata">
    <w:name w:val="docdata"/>
    <w:aliases w:val="docy,v5,120353,baiaagaaboqcaaadkmsbaavo1aeaaaaaaaaaaaaaaaaaaaaaaaaaaaaaaaaaaaaaaaaaaaaaaaaaaaaaaaaaaaaaaaaaaaaaaaaaaaaaaaaaaaaaaaaaaaaaaaaaaaaaaaaaaaaaaaaaaaaaaaaaaaaaaaaaaaaaaaaaaaaaaaaaaaaaaaaaaaaaaaaaaaaaaaaaaaaaaaaaaaaaaaaaaaaaaaaaaaaaaaaaaa"/>
    <w:basedOn w:val="a"/>
    <w:rsid w:val="00BE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cgdw">
    <w:name w:val="lcgdw"/>
    <w:basedOn w:val="a0"/>
    <w:rsid w:val="00BE70E1"/>
  </w:style>
  <w:style w:type="character" w:customStyle="1" w:styleId="Bodytext2">
    <w:name w:val="Body text (2)"/>
    <w:basedOn w:val="a0"/>
    <w:rsid w:val="00BE70E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27">
    <w:name w:val="Body Text 2"/>
    <w:basedOn w:val="a"/>
    <w:link w:val="28"/>
    <w:semiHidden/>
    <w:unhideWhenUsed/>
    <w:rsid w:val="00BE70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ий текст 2 Знак"/>
    <w:basedOn w:val="a0"/>
    <w:link w:val="27"/>
    <w:semiHidden/>
    <w:rsid w:val="00BE7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4">
    <w:name w:val="1804"/>
    <w:aliases w:val="baiaagaaboqcaaadiguaaauwbqaaaaaaaaaaaaaaaaaaaaaaaaaaaaaaaaaaaaaaaaaaaaaaaaaaaaaaaaaaaaaaaaaaaaaaaaaaaaaaaaaaaaaaaaaaaaaaaaaaaaaaaaaaaaaaaaaaaaaaaaaaaaaaaaaaaaaaaaaaaaaaaaaaaaaaaaaaaaaaaaaaaaaaaaaaaaaaaaaaaaaaaaaaaaaaaaaaaaaaaaaaaaaa"/>
    <w:basedOn w:val="a0"/>
    <w:rsid w:val="00BE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38">
          <w:marLeft w:val="0"/>
          <w:marRight w:val="-6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7F80-795F-4A50-848F-15C6906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46</Pages>
  <Words>34266</Words>
  <Characters>19533</Characters>
  <Application>Microsoft Office Word</Application>
  <DocSecurity>0</DocSecurity>
  <Lines>162</Lines>
  <Paragraphs>107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Sofiya Lytvynenko</cp:lastModifiedBy>
  <cp:revision>6</cp:revision>
  <cp:lastPrinted>2021-10-06T11:46:00Z</cp:lastPrinted>
  <dcterms:created xsi:type="dcterms:W3CDTF">2022-09-09T18:34:00Z</dcterms:created>
  <dcterms:modified xsi:type="dcterms:W3CDTF">2022-09-25T15:14:00Z</dcterms:modified>
</cp:coreProperties>
</file>