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AD" w:rsidRDefault="00DC7D53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</w:t>
      </w:r>
      <w:r w:rsidR="00F04027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</w:t>
      </w:r>
      <w:r w:rsidR="008864AD" w:rsidRPr="008864AD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>«Погоджую»</w:t>
      </w:r>
      <w:r w:rsidR="008864AD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                                                                  «Затверджую»</w:t>
      </w: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Заступник директора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                                                   Директор закладу</w:t>
      </w: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sectPr w:rsidR="008864AD" w:rsidSect="008864AD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з виховної роботи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                                                       _______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Кібкало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Л.В                                                                                </w:t>
      </w: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lastRenderedPageBreak/>
        <w:t>_____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Салієнко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Т.Г.                                                          </w:t>
      </w:r>
      <w:r w:rsidR="00916797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__.___.2020</w:t>
      </w: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р.</w:t>
      </w:r>
    </w:p>
    <w:p w:rsidR="008864AD" w:rsidRP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__.___.2</w:t>
      </w:r>
      <w:r w:rsidR="00916797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020</w:t>
      </w: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р.</w:t>
      </w: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bookmarkStart w:id="0" w:name="_GoBack"/>
      <w:bookmarkEnd w:id="0"/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:rsidR="008864AD" w:rsidRDefault="00776CBC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50pt;height:66.75pt" fillcolor="red" strokecolor="#33c" strokeweight="1pt">
            <v:fill opacity=".5" color2="#900"/>
            <v:stroke r:id="rId6" o:title=""/>
            <v:shadow on="t" color="#99f" offset="3pt"/>
            <v:textpath style="font-family:&quot;Arial Black&quot;;font-size:24pt;v-text-kern:t" trim="t" fitpath="t" string="План виховної роботи&#10;"/>
          </v:shape>
        </w:pict>
      </w:r>
    </w:p>
    <w:p w:rsidR="00106FC2" w:rsidRPr="00106FC2" w:rsidRDefault="00106FC2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  <w:r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педагога-організатора</w:t>
      </w:r>
    </w:p>
    <w:p w:rsidR="00106FC2" w:rsidRPr="00106FC2" w:rsidRDefault="00106FC2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  <w:proofErr w:type="spellStart"/>
      <w:r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Фастівецького</w:t>
      </w:r>
      <w:proofErr w:type="spellEnd"/>
      <w:r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 xml:space="preserve"> ЗЗСО І-ІІІ ступенів</w:t>
      </w:r>
    </w:p>
    <w:p w:rsidR="00106FC2" w:rsidRPr="00106FC2" w:rsidRDefault="008C79EF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н</w:t>
      </w:r>
      <w:r w:rsidR="00916797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а 2020-2021</w:t>
      </w:r>
      <w:r w:rsidR="00106FC2"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 xml:space="preserve"> </w:t>
      </w:r>
      <w:proofErr w:type="spellStart"/>
      <w:r w:rsidR="00106FC2"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н.р</w:t>
      </w:r>
      <w:proofErr w:type="spellEnd"/>
      <w:r w:rsidR="00106FC2"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.</w:t>
      </w:r>
    </w:p>
    <w:p w:rsidR="00106FC2" w:rsidRPr="00106FC2" w:rsidRDefault="00106FC2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  <w:r w:rsidRPr="00106FC2"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  <w:t>Литвиненко Софії Сергіївни</w:t>
      </w:r>
    </w:p>
    <w:p w:rsidR="008864AD" w:rsidRPr="00106FC2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</w:rPr>
      </w:pPr>
    </w:p>
    <w:p w:rsidR="008864AD" w:rsidRP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sectPr w:rsidR="008864AD" w:rsidRPr="008864AD" w:rsidSect="008864AD">
          <w:type w:val="continuous"/>
          <w:pgSz w:w="11906" w:h="16838"/>
          <w:pgMar w:top="851" w:right="567" w:bottom="851" w:left="992" w:header="709" w:footer="709" w:gutter="0"/>
          <w:cols w:space="708"/>
          <w:docGrid w:linePitch="360"/>
        </w:sectPr>
      </w:pPr>
    </w:p>
    <w:p w:rsidR="00B05155" w:rsidRDefault="00B05155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  <w:r w:rsidRPr="00B05155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lastRenderedPageBreak/>
        <w:t>ПОСАДОВА ІНСТРУКЦІЯ ПЕДАГОГА-ОРГАНІЗАТОРА</w:t>
      </w:r>
    </w:p>
    <w:p w:rsidR="00B05155" w:rsidRDefault="00B05155" w:rsidP="00B051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1.Загальні положення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1.1.Ця посадова інструкція розроблена на основні тарифно-кваліфікаційної характеристики педагога, затвердженої наказом МОН України від 31.08.1996 р. № 463/1268 за погодженням з Міністерством праці України від 17.08.1995 р. № 46.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1.2.Педагог-організатор призначається на посаду і звільняється з неї директором школи.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1.3.Педагог-організатор повинен мати вищу або середню спеціальну освіту (без вимог до стажу роботи).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1.4. Педагог-організатор підпорядковується безпосередньо заступнику директора школи з виховної роботи.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1.5.У своїй діяльності педагог-організатор керується Конституцією законами України, Указами президента України, рішеннями Кабінету Міністрів України і органів управління освітою всіх рівнів з питань освіти і виховання учнів, правилами і нормами охорони праці, техніки безпеки і правилами протипожежного захисту, а також Статутом і локальними правовими актами школи (в тому чисті Правилами внутрішнього трудового розпорядку, наказами, розпорядженнями директора, цією Інструкцією, трудовим договором (контрактом).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дотримується Конвенції про права дитини.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2.Функції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 напрямами діяльності педагога-організатора є: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2.1.Сприяння розвитку і діяльності дитячих громадських організацій.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2.2.Організація дозвілля учнів. 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3.Посадові обов’язки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виконує такі посадові обов’язки: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3.1.Сприяє розвитку і діяльності дитячих і громадських організацій, об’єднань, допомагає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3.2.Сприяє оновленню змісту і форм діяльності організацій, об’єднань, організовує їхню колективно-творчу діяльність відповідно до вікових інтересів учнів і вимог життя.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3.3.Забезпечує умови для широкого інформування учнів про діючі дитячі й молодіжні організації, об’єднання.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3.4.Організовує наочне оформлення школи за тематикою роботи, яку проводить. Оформлює тематичні стенди відповідно до напрямів виховної роботи.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3.5.Створює в школі сприятливі умови, які дозволяють учням виявляти громадянську і моральну позицію, розслідувати свої інтереси та потреби, цікаво і з користю для власного розвитку проводити вільний час.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3.6.Турбується про здоров’я і безпеку довірених йому учнів, дотримується норм і правил охорони праці, техніки безпеки і протипожежного захисту.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3.7.Вживає заходів щодо попередження бездоглядності та правопорушень серед неповнолітніх, здійснює індивідуальну роботу з педагогічно занедбаними дітьми, підлітками.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3.8. Веде облік дітей та підлітків шкільного віку мікрорайону школи.</w:t>
      </w:r>
    </w:p>
    <w:p w:rsidR="00B05155" w:rsidRPr="00B05155" w:rsidRDefault="00B05155" w:rsidP="00AA152C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3.9. Планування і організація  позаурочної навчально-виховної роботи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3.10.Організовує канікулярний відпочинок учнів.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3.11.Організовує змістовне дозвілля та відпочинок учнів.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3.12.Вивчає і використовує досвід роботи з дітьми і підлітками, підвищує свою кваліфікацію.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3.13.Проводить роботу з добору й підготовки керівників (організаторів) дитячих організацій, об’єднань.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3.14.Планує свою роботу, веде у встановленому порядку документацію.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3.15.Дотримується етичних норм поведінки, які відповідають громадському статусу педагога в школі, в побуті, в громадських місцях.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3.16. Надає консультативну допомогу батькам, педагогічним працівникам.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3.17.Організовує дитячий актив школи щодо організації різноманітних свят.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3.18. Складає плани роботи на семестр, рік, щотижневі та щомісячні плани.</w:t>
      </w:r>
    </w:p>
    <w:p w:rsidR="00B05155" w:rsidRPr="00B05155" w:rsidRDefault="00AA152C" w:rsidP="00B05155">
      <w:pPr>
        <w:tabs>
          <w:tab w:val="num" w:pos="1080"/>
        </w:tabs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6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3.19.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uk-UA"/>
        </w:rPr>
        <w:t xml:space="preserve"> </w:t>
      </w:r>
      <w:r w:rsidR="00B05155"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Складає</w:t>
      </w:r>
      <w:r w:rsidR="00B05155" w:rsidRPr="00B05155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uk-UA"/>
        </w:rPr>
        <w:t xml:space="preserve"> </w:t>
      </w:r>
      <w:r w:rsidR="00B05155"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сценаріїв заходів для учнів, веде відповідну документацію.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3.20.Веде протоколи засідань органів самоврядування і дитячих організацій.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3.21.Координує та організовує  роботу ДЮП і ЮІДР.</w:t>
      </w:r>
    </w:p>
    <w:p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3.22.Звітує про роботу дитячих організацій та виховну роботу серед учнів, про організацію участі учнів у конкурсах, оглядах (письмово у кінці кожного семестру).</w:t>
      </w:r>
    </w:p>
    <w:p w:rsidR="00B05155" w:rsidRPr="00B05155" w:rsidRDefault="00B05155" w:rsidP="001E1863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3.23.Погоджє свою діяльність із директором школи, заступниками директора з навчально-виховної роботи заступником директора з виховної роботи, відділом освіти.</w:t>
      </w:r>
    </w:p>
    <w:p w:rsidR="00B05155" w:rsidRPr="00B05155" w:rsidRDefault="00B05155" w:rsidP="001E1863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3.24.Відповідає за:</w:t>
      </w:r>
    </w:p>
    <w:p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діяльність дитячих організацій, об’єднань, органів самоврядування, планування їхньої роботи;</w:t>
      </w:r>
    </w:p>
    <w:p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випуск загальношкільних стінних газет;</w:t>
      </w:r>
    </w:p>
    <w:p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роботу з учнями під час канікул;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4.Права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має право на: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4.1.Самостійний вибір форм і методів роботи з учнями і планування її на основі плану роботи школи і педагогічної діяльності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4.2.Участь в управлінні школою в порядку, визначеному Статутом школи; участь у роботі педагогічної ради школи.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4.3.Захист професійної честі й гідності.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4.4.Ознайомлення зі скаргами й іншими документами, що містять оцінку його роботи, надання щодо них пояснень.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4.5.Захист своїх інтересів самостійно і/або через представника, в тому числі адвоката, у випадку дисциплінарного або службового розслідування, пов’язаного з порушенням педагогом норм професійної етики.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4.6.Конфіденційність дисциплінарного (службового) розслідування, за винятком випадків, передбачених законодавством.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4.7.Підвищення своєї кваліфікації.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4.8.Атестацію на добровільній основі на відповідну кваліфікаційну категорію.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4.9.Надання учням під час занять,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випадках і в порядку, встановлених Правилами заохочення і покарання учнів школи.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5.Відповідальність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5.1. За невиконання чи неналежне виконання без поважних причин Статуту і правил внутрішнього трудового розпорядку школи, інших нормативних актів школи, законних розпоряджень адміністрації школи, посадових обов’язків, встановлених цією Інструкцією, педагог-організатор несе дисциплінарну відповідальність у порядку, визначеному трудовим законодавством.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5.2.За застосування, в тому числі одноразове, методів виховання, пов’язаних із фізичним і/або психічним насиллям над особистістю учня, споєння іншого аморального вчинку педагог-організатор може бути звільнений з посади, яку він обіймає, відповідно до трудового законодавства і Закону України "Про освіту”.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5.3.За завдані школі або учасникам навчального процесу збитки у зв’язку з виконанням (невиконанням) своїх посадових обов’язків педагог-організатор несе матеріальну відповідальність у порядку і в межах, визначених трудовим і/або цивільним законодавством.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6.Взаємовідносини (зв’язки за посадою)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Педагог-організатор: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6.1.Працює згідно з графіком, складеним та затвердженням директором школи.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6.2.Підтримує тісні контакти з органами учнівського самоврядування, педагогічними колективами школи і установ позашкільної освіти дітей, громадськими організаціями.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6.3.Самостійно планує свою роботу на навчальний рік, семестр, чверть. План роботи затверджується заступником директора школи з виховної роботи.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6.4.Подає заступнику директора школи з виховної роботи письмовий звіт про свою діяльність за навчальну чверть.</w:t>
      </w:r>
    </w:p>
    <w:p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6.5.Отримує від адміністрації школи інформацію нормативно-правового і організаційно-методичного характеру, ознайомлюється з відповідними документами.</w:t>
      </w:r>
    </w:p>
    <w:p w:rsidR="00B05155" w:rsidRPr="00B05155" w:rsidRDefault="00B05155" w:rsidP="00B051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sectPr w:rsidR="00B05155" w:rsidRPr="00B05155" w:rsidSect="00B05155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6.6.Систематично обмінюється інформацією з питань, які належать до його компетенції, з педагогічними працівниками школи.</w:t>
      </w:r>
    </w:p>
    <w:p w:rsidR="003548C1" w:rsidRPr="003548C1" w:rsidRDefault="003548C1" w:rsidP="003548C1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uk-UA"/>
        </w:rPr>
      </w:pPr>
      <w:r w:rsidRPr="003548C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uk-UA"/>
        </w:rPr>
        <w:lastRenderedPageBreak/>
        <w:t>ЦИКЛОГРАМА РОБОТИ ПЕДАГОГА-ОРГАНІЗАТОРА</w:t>
      </w:r>
    </w:p>
    <w:p w:rsidR="003548C1" w:rsidRPr="003548C1" w:rsidRDefault="003548C1" w:rsidP="003548C1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        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Щодня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:</w:t>
      </w: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val="uk-UA" w:eastAsia="uk-UA"/>
        </w:rPr>
        <w:t xml:space="preserve">              </w:t>
      </w:r>
    </w:p>
    <w:p w:rsidR="003548C1" w:rsidRPr="003548C1" w:rsidRDefault="003548C1" w:rsidP="003548C1">
      <w:pPr>
        <w:numPr>
          <w:ilvl w:val="0"/>
          <w:numId w:val="19"/>
        </w:numPr>
        <w:tabs>
          <w:tab w:val="clear" w:pos="720"/>
          <w:tab w:val="num" w:pos="1134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згідно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функціональними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обов'язковими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адміністративними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директивами;</w:t>
      </w:r>
    </w:p>
    <w:p w:rsidR="003548C1" w:rsidRPr="003548C1" w:rsidRDefault="003548C1" w:rsidP="003548C1">
      <w:pPr>
        <w:numPr>
          <w:ilvl w:val="0"/>
          <w:numId w:val="19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перевіряє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>якість</w:t>
      </w:r>
      <w:proofErr w:type="spellEnd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>чергування</w:t>
      </w:r>
      <w:proofErr w:type="spellEnd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>учнів</w:t>
      </w:r>
      <w:proofErr w:type="spellEnd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по закладу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19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організовує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дозвілля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школярів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на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перервах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19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інформує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учителів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про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поточні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позакласні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позашкільні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заходи;</w:t>
      </w:r>
    </w:p>
    <w:p w:rsidR="003548C1" w:rsidRPr="003548C1" w:rsidRDefault="003548C1" w:rsidP="003548C1">
      <w:pPr>
        <w:numPr>
          <w:ilvl w:val="0"/>
          <w:numId w:val="19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надає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допомогу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активістам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здійсненні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ними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громадських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доручень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19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слідкує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дотриманням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санітарно-гігієнічних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правил та морально-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етичних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вимог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закладі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19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індивідуальні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чи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групові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занят</w:t>
      </w:r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>тя</w:t>
      </w:r>
      <w:proofErr w:type="spellEnd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>зі</w:t>
      </w:r>
      <w:proofErr w:type="spellEnd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школярами </w:t>
      </w:r>
      <w:proofErr w:type="spellStart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>згідно</w:t>
      </w:r>
      <w:proofErr w:type="spellEnd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плану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Щотижня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:</w:t>
      </w:r>
    </w:p>
    <w:p w:rsidR="003548C1" w:rsidRPr="003548C1" w:rsidRDefault="003548C1" w:rsidP="003548C1">
      <w:pPr>
        <w:numPr>
          <w:ilvl w:val="0"/>
          <w:numId w:val="20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згідно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посадовими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обов'язковими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адміністративними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директивами;</w:t>
      </w:r>
    </w:p>
    <w:p w:rsidR="003548C1" w:rsidRPr="003548C1" w:rsidRDefault="003548C1" w:rsidP="003548C1">
      <w:pPr>
        <w:numPr>
          <w:ilvl w:val="0"/>
          <w:numId w:val="20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засідання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одного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із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секторів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органу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самоврядування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20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надає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допомогу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в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заходу членам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громадського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об'єднання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20"/>
        </w:numPr>
        <w:tabs>
          <w:tab w:val="clear" w:pos="720"/>
          <w:tab w:val="num" w:pos="1418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8C79EF"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надає реальну допомогу (виступ, сценарії, рекомендації і </w:t>
      </w:r>
      <w:proofErr w:type="spellStart"/>
      <w:r w:rsidRPr="008C79EF">
        <w:rPr>
          <w:rFonts w:ascii="&amp;quot" w:eastAsia="Times New Roman" w:hAnsi="&amp;quot" w:cs="Times New Roman"/>
          <w:sz w:val="26"/>
          <w:szCs w:val="28"/>
          <w:lang w:val="uk-UA" w:eastAsia="uk-UA"/>
        </w:rPr>
        <w:t>т.д</w:t>
      </w:r>
      <w:proofErr w:type="spellEnd"/>
      <w:r w:rsidRPr="008C79EF">
        <w:rPr>
          <w:rFonts w:ascii="&amp;quot" w:eastAsia="Times New Roman" w:hAnsi="&amp;quot" w:cs="Times New Roman"/>
          <w:sz w:val="26"/>
          <w:szCs w:val="28"/>
          <w:lang w:val="uk-UA" w:eastAsia="uk-UA"/>
        </w:rPr>
        <w:t>.) в підготовці класних зборів (або виховних годин, або інформаційних бесід, або екскурсій, або культпоходів, іншими словами, - виховних заходів у межах класу);</w:t>
      </w:r>
    </w:p>
    <w:p w:rsidR="003548C1" w:rsidRPr="003548C1" w:rsidRDefault="003548C1" w:rsidP="003548C1">
      <w:pPr>
        <w:numPr>
          <w:ilvl w:val="0"/>
          <w:numId w:val="20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приймає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звіт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чергового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по </w:t>
      </w:r>
      <w:r w:rsidR="00AA152C">
        <w:rPr>
          <w:rFonts w:ascii="&amp;quot" w:eastAsia="Times New Roman" w:hAnsi="&amp;quot" w:cs="Times New Roman"/>
          <w:sz w:val="26"/>
          <w:szCs w:val="28"/>
          <w:lang w:val="uk-UA" w:eastAsia="uk-UA"/>
        </w:rPr>
        <w:t>закладу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класу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20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розважально-пізнавальний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захід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gram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у </w:t>
      </w:r>
      <w:r w:rsidR="00AA152C"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межах</w:t>
      </w:r>
      <w:proofErr w:type="gram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класу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чи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паралелі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класів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).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Щомісяця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:</w:t>
      </w:r>
    </w:p>
    <w:p w:rsidR="003548C1" w:rsidRPr="003548C1" w:rsidRDefault="003548C1" w:rsidP="003548C1">
      <w:pPr>
        <w:numPr>
          <w:ilvl w:val="0"/>
          <w:numId w:val="21"/>
        </w:numPr>
        <w:tabs>
          <w:tab w:val="clear" w:pos="720"/>
          <w:tab w:val="num" w:pos="1276"/>
        </w:tabs>
        <w:spacing w:after="60" w:line="360" w:lineRule="auto"/>
        <w:ind w:left="1276" w:hanging="567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згідно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функціональними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обов'язками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адміністративними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директивами;</w:t>
      </w:r>
    </w:p>
    <w:p w:rsidR="003548C1" w:rsidRPr="003548C1" w:rsidRDefault="003548C1" w:rsidP="003548C1">
      <w:pPr>
        <w:numPr>
          <w:ilvl w:val="0"/>
          <w:numId w:val="21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готує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загальношкільний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розважально-пізнавальний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захід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(конкурс,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змагання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віктори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softHyphen/>
        <w:t>ну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дискотеку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тощо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);</w:t>
      </w:r>
    </w:p>
    <w:p w:rsidR="003548C1" w:rsidRPr="003548C1" w:rsidRDefault="003548C1" w:rsidP="003548C1">
      <w:pPr>
        <w:numPr>
          <w:ilvl w:val="0"/>
          <w:numId w:val="21"/>
        </w:numPr>
        <w:tabs>
          <w:tab w:val="clear" w:pos="720"/>
          <w:tab w:val="num" w:pos="851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       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координує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сприяє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організованому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засідання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органу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самоврядування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21"/>
        </w:numPr>
        <w:tabs>
          <w:tab w:val="clear" w:pos="720"/>
        </w:tabs>
        <w:spacing w:after="60" w:line="360" w:lineRule="auto"/>
        <w:ind w:left="851" w:hanging="142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      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ініціює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зборів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конференції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брифінгу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творчої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зустрічі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)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із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представниками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громадських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об'єднань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організацій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);</w:t>
      </w:r>
    </w:p>
    <w:p w:rsidR="003548C1" w:rsidRPr="003548C1" w:rsidRDefault="003548C1" w:rsidP="003548C1">
      <w:pPr>
        <w:numPr>
          <w:ilvl w:val="0"/>
          <w:numId w:val="21"/>
        </w:numPr>
        <w:tabs>
          <w:tab w:val="left" w:pos="567"/>
        </w:tabs>
        <w:spacing w:after="60" w:line="360" w:lineRule="auto"/>
        <w:ind w:left="1276" w:hanging="567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lastRenderedPageBreak/>
        <w:t>забезпечує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випуск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друкованого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органу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самоврядування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газети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стіннівки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, журналу і т.д.);</w:t>
      </w:r>
    </w:p>
    <w:p w:rsidR="003548C1" w:rsidRPr="003548C1" w:rsidRDefault="003548C1" w:rsidP="003548C1">
      <w:pPr>
        <w:numPr>
          <w:ilvl w:val="0"/>
          <w:numId w:val="21"/>
        </w:numPr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забезпечує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заходу культурно-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естетичного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спрямування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(культпоходу,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виступу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артистів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gram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 межах</w:t>
      </w:r>
      <w:proofErr w:type="gram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закладу,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зустрічі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із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відомими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людьми,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театральних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вечорниць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виступів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аматорських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колективів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і т.д.);</w:t>
      </w:r>
    </w:p>
    <w:p w:rsidR="003548C1" w:rsidRPr="003548C1" w:rsidRDefault="003548C1" w:rsidP="003548C1">
      <w:pPr>
        <w:numPr>
          <w:ilvl w:val="0"/>
          <w:numId w:val="2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бере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участь 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роботі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школи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м/о к/к;</w:t>
      </w:r>
    </w:p>
    <w:p w:rsidR="003548C1" w:rsidRPr="003548C1" w:rsidRDefault="003548C1" w:rsidP="003548C1">
      <w:pPr>
        <w:numPr>
          <w:ilvl w:val="0"/>
          <w:numId w:val="2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виступає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на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батьківських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зборах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21"/>
        </w:numPr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бере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участь 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методичних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міських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обласних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)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нарадах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семінарах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конференціях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.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Двічі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 на </w:t>
      </w: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навчальний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рік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:</w:t>
      </w:r>
    </w:p>
    <w:p w:rsidR="003548C1" w:rsidRPr="003548C1" w:rsidRDefault="003548C1" w:rsidP="003548C1">
      <w:pPr>
        <w:numPr>
          <w:ilvl w:val="0"/>
          <w:numId w:val="2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сприяє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проведенню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зборів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numPr>
          <w:ilvl w:val="0"/>
          <w:numId w:val="2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сприяє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проведенню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загальношкільної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учнівської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конференції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.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Раз на семестр: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Symbol" w:eastAsia="Times New Roman" w:hAnsi="Symbol" w:cs="Times New Roman"/>
          <w:sz w:val="18"/>
          <w:szCs w:val="20"/>
          <w:lang w:eastAsia="uk-UA"/>
        </w:rPr>
        <w:t></w:t>
      </w:r>
      <w:r w:rsidRPr="003548C1">
        <w:rPr>
          <w:rFonts w:ascii="&amp;quot" w:eastAsia="Times New Roman" w:hAnsi="&amp;quot" w:cs="Times New Roman"/>
          <w:sz w:val="12"/>
          <w:szCs w:val="14"/>
          <w:lang w:eastAsia="uk-UA"/>
        </w:rPr>
        <w:t xml:space="preserve">        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підсумки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зробленого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Symbol" w:eastAsia="Times New Roman" w:hAnsi="Symbol" w:cs="Times New Roman"/>
          <w:sz w:val="18"/>
          <w:szCs w:val="20"/>
          <w:lang w:eastAsia="uk-UA"/>
        </w:rPr>
        <w:t></w:t>
      </w:r>
      <w:r w:rsidRPr="003548C1">
        <w:rPr>
          <w:rFonts w:ascii="&amp;quot" w:eastAsia="Times New Roman" w:hAnsi="&amp;quot" w:cs="Times New Roman"/>
          <w:sz w:val="12"/>
          <w:szCs w:val="14"/>
          <w:lang w:eastAsia="uk-UA"/>
        </w:rPr>
        <w:t xml:space="preserve">        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визначає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перспективи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діяльності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на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наступний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семестр.</w:t>
      </w:r>
    </w:p>
    <w:p w:rsid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</w:pP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У </w:t>
      </w: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кінці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навчального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 року:</w:t>
      </w:r>
    </w:p>
    <w:p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</w:p>
    <w:p w:rsidR="003548C1" w:rsidRPr="003548C1" w:rsidRDefault="003548C1" w:rsidP="003548C1">
      <w:pPr>
        <w:numPr>
          <w:ilvl w:val="0"/>
          <w:numId w:val="23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здає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звіт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про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виконану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роботу;</w:t>
      </w:r>
      <w:r w:rsidRPr="003548C1">
        <w:rPr>
          <w:rFonts w:ascii="&amp;quot" w:eastAsia="Times New Roman" w:hAnsi="&amp;quot" w:cs="Times New Roman"/>
          <w:sz w:val="26"/>
          <w:szCs w:val="28"/>
          <w:bdr w:val="none" w:sz="0" w:space="0" w:color="auto" w:frame="1"/>
          <w:shd w:val="clear" w:color="auto" w:fill="000000"/>
          <w:lang w:eastAsia="uk-UA"/>
        </w:rPr>
        <w:t xml:space="preserve"> </w:t>
      </w:r>
    </w:p>
    <w:p w:rsidR="003548C1" w:rsidRPr="003548C1" w:rsidRDefault="003548C1" w:rsidP="003548C1">
      <w:pPr>
        <w:numPr>
          <w:ilvl w:val="0"/>
          <w:numId w:val="23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подає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пропозиції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до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плану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виховної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роботи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.</w:t>
      </w:r>
    </w:p>
    <w:p w:rsidR="003548C1" w:rsidRDefault="003548C1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sectPr w:rsidR="003548C1" w:rsidSect="003548C1">
          <w:pgSz w:w="11906" w:h="16838" w:code="9"/>
          <w:pgMar w:top="851" w:right="567" w:bottom="851" w:left="992" w:header="709" w:footer="709" w:gutter="0"/>
          <w:cols w:space="708"/>
          <w:docGrid w:linePitch="360"/>
        </w:sectPr>
      </w:pPr>
    </w:p>
    <w:p w:rsidR="00DB4E80" w:rsidRDefault="00916797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lastRenderedPageBreak/>
        <w:t>На наступний 2020-2021</w:t>
      </w:r>
      <w:r w:rsidR="00DB4E80" w:rsidRPr="00DB4E80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t xml:space="preserve"> навчальний рік пріоритетними напрямами  в  роботі учнівського самоврядування будуть:</w:t>
      </w:r>
    </w:p>
    <w:p w:rsidR="00DB4E80" w:rsidRDefault="00DB4E80" w:rsidP="00DB4E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</w:pPr>
    </w:p>
    <w:p w:rsidR="00DB4E80" w:rsidRPr="0008710A" w:rsidRDefault="00DB4E80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національно-патріотичне виховання;</w:t>
      </w:r>
    </w:p>
    <w:p w:rsidR="00DB4E80" w:rsidRPr="0008710A" w:rsidRDefault="00DB4E80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морально-правове виховання;</w:t>
      </w:r>
    </w:p>
    <w:p w:rsidR="00DB4E80" w:rsidRPr="0008710A" w:rsidRDefault="00DB4E80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сприяння створенню умов для активної соціальної дії, розвитку життєвої компетенції та відповідальності;</w:t>
      </w:r>
    </w:p>
    <w:p w:rsidR="00DB4E80" w:rsidRPr="0008710A" w:rsidRDefault="00DB4E80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оновлення і розвиток єдиної системи класного учнівського самоврядування;</w:t>
      </w:r>
    </w:p>
    <w:p w:rsidR="00DB4E80" w:rsidRPr="0008710A" w:rsidRDefault="00DB4E80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 xml:space="preserve">активізація співпраці органів учнівського самоврядування </w:t>
      </w:r>
      <w:r w:rsidR="0008710A"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із засобами масової інформації для підтримки розвитку газет закладу;</w:t>
      </w:r>
    </w:p>
    <w:p w:rsidR="0008710A" w:rsidRPr="0008710A" w:rsidRDefault="0008710A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надання методичної та організаційної підтримки для реалізації соціально-важливих проектів, а саме ефективних заходів запобігання злочинності, профілактики правопорушень та негативних проявів в молодіжному середовищі;</w:t>
      </w:r>
    </w:p>
    <w:p w:rsidR="0008710A" w:rsidRPr="0008710A" w:rsidRDefault="0008710A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залучення до співпраці дітей, схильних до правопорушень;</w:t>
      </w:r>
    </w:p>
    <w:p w:rsidR="0008710A" w:rsidRPr="0008710A" w:rsidRDefault="0008710A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продовження навчання лідерів учнівського самоврядування;</w:t>
      </w:r>
    </w:p>
    <w:p w:rsidR="0008710A" w:rsidRPr="0008710A" w:rsidRDefault="0008710A" w:rsidP="0008710A">
      <w:pPr>
        <w:pStyle w:val="a3"/>
        <w:numPr>
          <w:ilvl w:val="1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посилення зав’язків з громадськими та шкільними організаціями Фастівського району.</w:t>
      </w:r>
    </w:p>
    <w:p w:rsidR="00DB4E80" w:rsidRDefault="00DB4E80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</w:pPr>
    </w:p>
    <w:p w:rsidR="00DB4E80" w:rsidRDefault="00DB4E80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sectPr w:rsidR="00DB4E80" w:rsidSect="00DB4E80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t xml:space="preserve"> </w:t>
      </w:r>
    </w:p>
    <w:p w:rsidR="00BA463C" w:rsidRPr="00BA463C" w:rsidRDefault="00BA463C" w:rsidP="00BA46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lastRenderedPageBreak/>
        <w:t xml:space="preserve">Організація виховної роботи з учнями на 2020-2021 </w:t>
      </w:r>
      <w:proofErr w:type="spellStart"/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t>н.р</w:t>
      </w:r>
      <w:proofErr w:type="spellEnd"/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t>.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BA463C" w:rsidRPr="00BA463C" w:rsidRDefault="00BA463C" w:rsidP="00B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Відповідно до Концепції Державної цільової соціальної програми національно-патріотичного виховання на 2016-2020 роки, Стратегії національно-патріотичного виховання дітей та молоді на 2016-2020 роки, затвердженої Указом Президента України від 13 жовтня 2015 року №580/2015,  Концепції національно-патріотичного виховання дітей та учнівської молоді, Загальнодержавної програми «Національний план дій щодо реалізації Концепції ООН про права дитини на період до 2021 року», методичних рекомендацій щодо національно-патріотичного виховання у загальноосвітніх навчальних закладах» та з </w:t>
      </w:r>
      <w:r w:rsidRPr="00BA463C">
        <w:rPr>
          <w:rFonts w:ascii="Times New Roman" w:hAnsi="Times New Roman" w:cs="Times New Roman"/>
          <w:b/>
          <w:sz w:val="25"/>
          <w:szCs w:val="25"/>
          <w:lang w:val="uk-UA"/>
        </w:rPr>
        <w:t>метою</w:t>
      </w: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 поширення національно-патріотичного виховання та всебічного розвитку особистості необхідно спрямувати роботу з учнями за основними напрямками виховання, використовуючи єдність шкільного та родинного впливу на особистість дитини, спрямувати роботу на демократизацію та гуманізацію особистих стосунків між членами освітнього процесу та їх роль у громадському вихованні учнів.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BA463C" w:rsidRPr="00BA463C" w:rsidRDefault="00BA463C" w:rsidP="00BA46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5"/>
          <w:lang w:val="uk-UA"/>
        </w:rPr>
      </w:pPr>
      <w:r w:rsidRPr="00BA463C">
        <w:rPr>
          <w:rFonts w:ascii="Times New Roman" w:hAnsi="Times New Roman" w:cs="Times New Roman"/>
          <w:b/>
          <w:sz w:val="32"/>
          <w:szCs w:val="25"/>
          <w:lang w:val="uk-UA"/>
        </w:rPr>
        <w:t xml:space="preserve">Виховна проблема </w:t>
      </w:r>
      <w:proofErr w:type="spellStart"/>
      <w:r w:rsidRPr="00BA463C">
        <w:rPr>
          <w:rFonts w:ascii="Times New Roman" w:hAnsi="Times New Roman" w:cs="Times New Roman"/>
          <w:b/>
          <w:sz w:val="32"/>
          <w:szCs w:val="25"/>
          <w:lang w:val="uk-UA"/>
        </w:rPr>
        <w:t>Фастівецького</w:t>
      </w:r>
      <w:proofErr w:type="spellEnd"/>
      <w:r w:rsidRPr="00BA463C">
        <w:rPr>
          <w:rFonts w:ascii="Times New Roman" w:hAnsi="Times New Roman" w:cs="Times New Roman"/>
          <w:b/>
          <w:sz w:val="32"/>
          <w:szCs w:val="25"/>
          <w:lang w:val="uk-UA"/>
        </w:rPr>
        <w:t xml:space="preserve"> ЗЗСО І-ІІІ ст</w:t>
      </w:r>
      <w:r>
        <w:rPr>
          <w:rFonts w:ascii="Times New Roman" w:hAnsi="Times New Roman" w:cs="Times New Roman"/>
          <w:b/>
          <w:sz w:val="32"/>
          <w:szCs w:val="25"/>
          <w:lang w:val="uk-UA"/>
        </w:rPr>
        <w:t>.</w:t>
      </w:r>
      <w:r w:rsidRPr="00BA463C">
        <w:rPr>
          <w:rFonts w:ascii="Times New Roman" w:hAnsi="Times New Roman" w:cs="Times New Roman"/>
          <w:b/>
          <w:sz w:val="32"/>
          <w:szCs w:val="25"/>
          <w:lang w:val="uk-UA"/>
        </w:rPr>
        <w:t>:</w:t>
      </w:r>
    </w:p>
    <w:p w:rsidR="00BA463C" w:rsidRDefault="00BA463C" w:rsidP="00BA46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  <w:lang w:val="uk-UA"/>
        </w:rPr>
      </w:pPr>
      <w:r w:rsidRPr="00BA463C">
        <w:rPr>
          <w:rFonts w:ascii="Times New Roman" w:hAnsi="Times New Roman" w:cs="Times New Roman"/>
          <w:sz w:val="28"/>
          <w:szCs w:val="25"/>
          <w:lang w:val="uk-UA"/>
        </w:rPr>
        <w:t>“</w:t>
      </w:r>
      <w:r w:rsidRPr="00BA463C">
        <w:rPr>
          <w:rFonts w:ascii="Times New Roman" w:hAnsi="Times New Roman" w:cs="Times New Roman"/>
          <w:b/>
          <w:i/>
          <w:sz w:val="28"/>
          <w:szCs w:val="25"/>
          <w:lang w:val="uk-UA"/>
        </w:rPr>
        <w:t>Упровадження технологій розвитку критичного мислення у освітній процес закладу з метою формування творчої особистості”</w:t>
      </w:r>
    </w:p>
    <w:p w:rsidR="00BA463C" w:rsidRPr="00BA463C" w:rsidRDefault="00BA463C" w:rsidP="00BA46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b/>
          <w:sz w:val="25"/>
          <w:szCs w:val="25"/>
          <w:lang w:val="uk-UA"/>
        </w:rPr>
        <w:t>ВЕРЕСЕНЬ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2857D1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Мета:</w:t>
      </w: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BA463C">
        <w:rPr>
          <w:rFonts w:ascii="Times New Roman" w:hAnsi="Times New Roman" w:cs="Times New Roman"/>
          <w:b/>
          <w:sz w:val="25"/>
          <w:szCs w:val="25"/>
          <w:lang w:val="uk-UA"/>
        </w:rPr>
        <w:t>сприяти</w:t>
      </w: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- вихованню культури поведінки учнів на вулиці, у громадських місцях; 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- навчанню дотримання режиму дня, прагненню оволодіти санітарно-гігієнічними знаннями, навичками здорового способу життя; 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sz w:val="25"/>
          <w:szCs w:val="25"/>
          <w:lang w:val="uk-UA"/>
        </w:rPr>
        <w:t>- національно-патріотичному вихованню;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sz w:val="25"/>
          <w:szCs w:val="25"/>
          <w:lang w:val="uk-UA"/>
        </w:rPr>
        <w:t>- інтелектуальному та естетичному розвитку учнів.</w:t>
      </w:r>
    </w:p>
    <w:p w:rsidR="00BA463C" w:rsidRPr="00BA463C" w:rsidRDefault="00BA463C" w:rsidP="00BA46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5"/>
          <w:lang w:val="uk-UA"/>
        </w:rPr>
      </w:pPr>
      <w:r w:rsidRPr="00BA463C">
        <w:rPr>
          <w:rFonts w:ascii="Times New Roman" w:hAnsi="Times New Roman" w:cs="Times New Roman"/>
          <w:b/>
          <w:sz w:val="25"/>
          <w:szCs w:val="25"/>
          <w:lang w:val="uk-UA"/>
        </w:rPr>
        <w:t>Місячник «Україна  – це диво. Неповторна моя Україна!», «Знову разом!», «Увага! Діти на дорозі»</w:t>
      </w:r>
    </w:p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  <w:lang w:val="uk-UA"/>
        </w:rPr>
      </w:pPr>
    </w:p>
    <w:tbl>
      <w:tblPr>
        <w:tblW w:w="15141" w:type="dxa"/>
        <w:tblInd w:w="-4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7"/>
        <w:gridCol w:w="7229"/>
        <w:gridCol w:w="142"/>
        <w:gridCol w:w="1407"/>
        <w:gridCol w:w="1428"/>
        <w:gridCol w:w="284"/>
        <w:gridCol w:w="2835"/>
        <w:gridCol w:w="1134"/>
      </w:tblGrid>
      <w:tr w:rsidR="00BA463C" w:rsidRPr="00BA463C" w:rsidTr="00BA463C">
        <w:trPr>
          <w:trHeight w:val="312"/>
        </w:trPr>
        <w:tc>
          <w:tcPr>
            <w:tcW w:w="625" w:type="dxa"/>
            <w:vAlign w:val="center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7286" w:type="dxa"/>
            <w:gridSpan w:val="2"/>
            <w:vAlign w:val="center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Зміст виховної діяльності</w:t>
            </w:r>
          </w:p>
        </w:tc>
        <w:tc>
          <w:tcPr>
            <w:tcW w:w="1549" w:type="dxa"/>
            <w:gridSpan w:val="2"/>
            <w:vAlign w:val="center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Класи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  <w:vAlign w:val="center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Термін         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виконання</w:t>
            </w:r>
          </w:p>
        </w:tc>
        <w:tc>
          <w:tcPr>
            <w:tcW w:w="3119" w:type="dxa"/>
            <w:gridSpan w:val="2"/>
            <w:vAlign w:val="center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Відповідальні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Примі-тка</w:t>
            </w: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Флешмоб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до Дня знань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«</w:t>
            </w: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Фастівецький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ЗЗСО І-ІІІ ст. відчиняє двері»</w:t>
            </w: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1 – 11 </w:t>
            </w: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01.09.20-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Салієнко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Т.Г, заступник директора з виховної роботи; Литвиненко С.С., педагог-організатор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 міністерство «Відзначаємо дружно та весело!»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CE2EAF" w:rsidRDefault="00BA463C" w:rsidP="00CE2EA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</w:t>
            </w:r>
            <w:r w:rsidR="00CE2EA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Тиждень фізичної культури і спорту «Здоровим бути </w:t>
            </w: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модно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»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1-11</w:t>
            </w: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07-11.09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Свиридович Ю.П. вчитель фізичної культури, кл.кер.1-11кл., 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Литвиненко С.С., педагог-організатор, Міністерство «Спорт – це круто!»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3.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Міжнародний день миру. </w:t>
            </w: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Флешмоб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«Світ щасливих людей»</w:t>
            </w: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2-4</w:t>
            </w: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21.09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 Міністерство «Відзначаємо дружно та весело!»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 Дня пам’яті жертв Бабиного  Яру (29-30 вересня 1941 року):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-загальношкільний захід «Бабин Яр – життя і смерть»;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 класні години «Мовчазний крик Бабиного Яру»;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 бібліотечна виставка «Сторінки трагедії Бабиного Яру».</w:t>
            </w: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9-11</w:t>
            </w: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28. 09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Прес-центр «Юні журналісти», класні керівники 9-11 класів, бібліотекар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533D" w:rsidRPr="00BA463C" w:rsidTr="00CE2EAF">
        <w:trPr>
          <w:trHeight w:val="1304"/>
        </w:trPr>
        <w:tc>
          <w:tcPr>
            <w:tcW w:w="682" w:type="dxa"/>
            <w:gridSpan w:val="2"/>
          </w:tcPr>
          <w:p w:rsidR="00BA533D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5.</w:t>
            </w:r>
          </w:p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229" w:type="dxa"/>
          </w:tcPr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Підготовка до Дня вчителя</w:t>
            </w:r>
          </w:p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Виставка колажів, листівок-побажань «Портрет ідеального вчителя»</w:t>
            </w:r>
          </w:p>
        </w:tc>
        <w:tc>
          <w:tcPr>
            <w:tcW w:w="1549" w:type="dxa"/>
            <w:gridSpan w:val="2"/>
          </w:tcPr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2-11</w:t>
            </w:r>
          </w:p>
        </w:tc>
        <w:tc>
          <w:tcPr>
            <w:tcW w:w="1428" w:type="dxa"/>
          </w:tcPr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21 – 28.09</w:t>
            </w:r>
          </w:p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</w:t>
            </w:r>
          </w:p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Міністерство «Відзначаємо дружно та весело!»</w:t>
            </w:r>
          </w:p>
        </w:tc>
        <w:tc>
          <w:tcPr>
            <w:tcW w:w="1134" w:type="dxa"/>
          </w:tcPr>
          <w:p w:rsidR="00BA533D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Свято до Дня працівників освіти «Творці простого чуда»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 – 11</w:t>
            </w: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30. 09</w:t>
            </w:r>
          </w:p>
        </w:tc>
        <w:tc>
          <w:tcPr>
            <w:tcW w:w="3119" w:type="dxa"/>
            <w:gridSpan w:val="2"/>
          </w:tcPr>
          <w:p w:rsidR="00BA463C" w:rsidRPr="00BA463C" w:rsidRDefault="00BA533D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</w:t>
            </w:r>
            <w:r w:rsidR="00BA463C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лени парламенту закладу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 11 клас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Формування рою “Вольниця козака Швачки”</w:t>
            </w: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8-11</w:t>
            </w: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30.09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</w:t>
            </w:r>
            <w:r w:rsidR="00BA533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Свиридович Ю.П., учитель фізкультури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rPr>
          <w:trHeight w:val="62"/>
        </w:trPr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Участь у шкільному та районному етапі обласного конкурсу </w:t>
            </w: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фоторобіт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«Неосяжна моя Україно!»</w:t>
            </w:r>
          </w:p>
        </w:tc>
        <w:tc>
          <w:tcPr>
            <w:tcW w:w="1549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</w:t>
            </w:r>
            <w:r w:rsidR="00BA463C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-11</w:t>
            </w:r>
          </w:p>
        </w:tc>
        <w:tc>
          <w:tcPr>
            <w:tcW w:w="1428" w:type="dxa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Вересень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</w:t>
            </w:r>
            <w:r w:rsidR="00BA533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</w:t>
            </w:r>
          </w:p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</w:t>
            </w:r>
            <w:r w:rsidR="00BA463C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ласні керівники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rPr>
          <w:trHeight w:val="62"/>
        </w:trPr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Районний та обласний етапи заочного Всеукраїнського конкурсу робіт юних фотоаматорів “Моя Україно!” та “Моя країна -Україна!”</w:t>
            </w:r>
          </w:p>
        </w:tc>
        <w:tc>
          <w:tcPr>
            <w:tcW w:w="1549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5-11</w:t>
            </w:r>
          </w:p>
        </w:tc>
        <w:tc>
          <w:tcPr>
            <w:tcW w:w="1428" w:type="dxa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Вересень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Міністерство «Відзначаємо дружно та весело!»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c>
          <w:tcPr>
            <w:tcW w:w="15141" w:type="dxa"/>
            <w:gridSpan w:val="9"/>
          </w:tcPr>
          <w:p w:rsidR="00BA463C" w:rsidRPr="00BA463C" w:rsidRDefault="00BA463C" w:rsidP="00BA5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ЖОВТЕНЬ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  Мета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: </w:t>
            </w: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сприяти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виробленню в учнів свідомого ставлення до праці як до вищої цінності людини і суспільства.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lastRenderedPageBreak/>
              <w:t>Місячник творчості «Не споглядати й говорити, а працювати і творити»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Місячник здорового способу життя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Місячник охорони праці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1.</w:t>
            </w:r>
          </w:p>
        </w:tc>
        <w:tc>
          <w:tcPr>
            <w:tcW w:w="7371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До    Дня    людей похилого віку.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- Акція «Руки допомоги». Допомога людям похилого віку,       самотнім,       інвалідам.   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- Години спілкування «Що означає заповідь «Шануй батьків своїх», «Батьки наших батьків» </w:t>
            </w:r>
          </w:p>
        </w:tc>
        <w:tc>
          <w:tcPr>
            <w:tcW w:w="1407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2 – 11 </w:t>
            </w:r>
          </w:p>
        </w:tc>
        <w:tc>
          <w:tcPr>
            <w:tcW w:w="1712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01.10-05.10 </w:t>
            </w:r>
          </w:p>
        </w:tc>
        <w:tc>
          <w:tcPr>
            <w:tcW w:w="2835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Служба екологічної і волонтерської допомоги, класні керівники 2-11 класів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2.</w:t>
            </w:r>
          </w:p>
        </w:tc>
        <w:tc>
          <w:tcPr>
            <w:tcW w:w="7371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Щорічна конкурсна програма до Дня захисника України «Козацькі забави»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Волонтерська допомога для воїнів АТО</w:t>
            </w:r>
          </w:p>
        </w:tc>
        <w:tc>
          <w:tcPr>
            <w:tcW w:w="1407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10-11</w:t>
            </w:r>
          </w:p>
        </w:tc>
        <w:tc>
          <w:tcPr>
            <w:tcW w:w="1712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11.10</w:t>
            </w:r>
          </w:p>
        </w:tc>
        <w:tc>
          <w:tcPr>
            <w:tcW w:w="2835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Свиридович Ю.П, учитель фізкультури.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 Міністерство «Спорт – це круто!»</w:t>
            </w:r>
            <w:r w:rsidR="00BA533D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 Служба екологічної та волонтерської допомоги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7371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Осіння толока для лідерів органів учнівського самоврядування Київщини</w:t>
            </w:r>
          </w:p>
        </w:tc>
        <w:tc>
          <w:tcPr>
            <w:tcW w:w="1407" w:type="dxa"/>
          </w:tcPr>
          <w:p w:rsidR="00BA463C" w:rsidRPr="00BA463C" w:rsidRDefault="00743444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5-11</w:t>
            </w:r>
          </w:p>
        </w:tc>
        <w:tc>
          <w:tcPr>
            <w:tcW w:w="1712" w:type="dxa"/>
            <w:gridSpan w:val="2"/>
          </w:tcPr>
          <w:p w:rsidR="00BA463C" w:rsidRPr="00BA463C" w:rsidRDefault="00743444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Жовтень</w:t>
            </w:r>
          </w:p>
        </w:tc>
        <w:tc>
          <w:tcPr>
            <w:tcW w:w="2835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132CB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4.</w:t>
            </w:r>
          </w:p>
        </w:tc>
        <w:tc>
          <w:tcPr>
            <w:tcW w:w="7371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Районний етап відбіркового обласного профорієнтаційного конкурсу </w:t>
            </w:r>
            <w:proofErr w:type="spellStart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змагально</w:t>
            </w:r>
            <w:proofErr w:type="spellEnd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-мотиваційного заходу серед учнівських команд “</w:t>
            </w:r>
            <w:proofErr w:type="spellStart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Обери</w:t>
            </w:r>
            <w:proofErr w:type="spellEnd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 майбутнє”</w:t>
            </w:r>
          </w:p>
        </w:tc>
        <w:tc>
          <w:tcPr>
            <w:tcW w:w="1407" w:type="dxa"/>
          </w:tcPr>
          <w:p w:rsidR="00BA463C" w:rsidRPr="00BA463C" w:rsidRDefault="00743444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5-11</w:t>
            </w:r>
          </w:p>
        </w:tc>
        <w:tc>
          <w:tcPr>
            <w:tcW w:w="171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</w:t>
            </w:r>
            <w:r w:rsidR="00BA463C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овтень</w:t>
            </w:r>
          </w:p>
        </w:tc>
        <w:tc>
          <w:tcPr>
            <w:tcW w:w="2835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</w:t>
            </w:r>
            <w:r w:rsidR="00B132CB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 освітнє управління «Вчимося із задоволенням!»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132CB" w:rsidTr="00CE2EAF">
        <w:tc>
          <w:tcPr>
            <w:tcW w:w="682" w:type="dxa"/>
            <w:gridSpan w:val="2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5.</w:t>
            </w:r>
          </w:p>
        </w:tc>
        <w:tc>
          <w:tcPr>
            <w:tcW w:w="7371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Осінній бал для 6-11 класів</w:t>
            </w:r>
          </w:p>
        </w:tc>
        <w:tc>
          <w:tcPr>
            <w:tcW w:w="1407" w:type="dxa"/>
          </w:tcPr>
          <w:p w:rsidR="00BA463C" w:rsidRPr="00BA463C" w:rsidRDefault="00743444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6-11</w:t>
            </w:r>
          </w:p>
        </w:tc>
        <w:tc>
          <w:tcPr>
            <w:tcW w:w="1712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21-23.10</w:t>
            </w:r>
          </w:p>
        </w:tc>
        <w:tc>
          <w:tcPr>
            <w:tcW w:w="2835" w:type="dxa"/>
          </w:tcPr>
          <w:p w:rsidR="00BA463C" w:rsidRPr="00BA463C" w:rsidRDefault="00CE2EA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Литвиненко С.С., </w:t>
            </w:r>
            <w:r w:rsidR="00BA463C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10 клас, </w:t>
            </w:r>
            <w:r w:rsidR="00256E0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Міністерство «Відзначаємо дружно та весело!»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CE2EAF">
        <w:tc>
          <w:tcPr>
            <w:tcW w:w="682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Свято осені для 1-5 класів</w:t>
            </w:r>
          </w:p>
        </w:tc>
        <w:tc>
          <w:tcPr>
            <w:tcW w:w="1407" w:type="dxa"/>
          </w:tcPr>
          <w:p w:rsidR="00BA463C" w:rsidRPr="00BA463C" w:rsidRDefault="00743444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1-5</w:t>
            </w:r>
          </w:p>
        </w:tc>
        <w:tc>
          <w:tcPr>
            <w:tcW w:w="1712" w:type="dxa"/>
            <w:gridSpan w:val="2"/>
          </w:tcPr>
          <w:p w:rsidR="00BA463C" w:rsidRPr="00BA463C" w:rsidRDefault="00743444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20-23.10</w:t>
            </w:r>
          </w:p>
        </w:tc>
        <w:tc>
          <w:tcPr>
            <w:tcW w:w="2835" w:type="dxa"/>
          </w:tcPr>
          <w:p w:rsidR="00BA463C" w:rsidRPr="00BA463C" w:rsidRDefault="00743444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Класні керівники 1-5 класів, Литвиненко С.С., Міністерство «Відзначаємо дружно та весело!»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rPr>
          <w:trHeight w:val="654"/>
        </w:trPr>
        <w:tc>
          <w:tcPr>
            <w:tcW w:w="15141" w:type="dxa"/>
            <w:gridSpan w:val="9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u w:val="single"/>
                <w:lang w:val="uk-UA"/>
              </w:rPr>
            </w:pPr>
          </w:p>
          <w:p w:rsidR="00B132CB" w:rsidRDefault="00B132CB" w:rsidP="00BA5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  <w:lang w:val="uk-UA"/>
              </w:rPr>
            </w:pPr>
          </w:p>
          <w:p w:rsidR="00BA463C" w:rsidRPr="002857D1" w:rsidRDefault="00BA463C" w:rsidP="00BA5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2857D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lastRenderedPageBreak/>
              <w:t>ЛИСТОПАД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     </w:t>
            </w:r>
            <w:r w:rsidRPr="002857D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Мета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u w:val="single"/>
                <w:lang w:val="uk-UA"/>
              </w:rPr>
              <w:t>: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сприяти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-ознайомленню учнів із національними традиціями;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-формуванню інтересу до вивчення української мови та культури;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-розвитку творчих здібностей;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-попередженню негативних проявів поведінки серед учнів.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Місячник правового та превентивного виховання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Місячник писемності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rPr>
          <w:trHeight w:val="1846"/>
        </w:trPr>
        <w:tc>
          <w:tcPr>
            <w:tcW w:w="682" w:type="dxa"/>
            <w:gridSpan w:val="2"/>
          </w:tcPr>
          <w:p w:rsidR="00BA463C" w:rsidRPr="00BA463C" w:rsidRDefault="00B132CB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1.</w:t>
            </w:r>
          </w:p>
        </w:tc>
        <w:tc>
          <w:tcPr>
            <w:tcW w:w="7229" w:type="dxa"/>
          </w:tcPr>
          <w:p w:rsidR="00BA463C" w:rsidRPr="00BA463C" w:rsidRDefault="00B132CB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 24 листопада</w:t>
            </w:r>
            <w:r w:rsidR="00BA463C"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 – Дня пам’яті жертв голодомору і політичних репресій «Нас вбивали, бо ми українці».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Тематичні </w:t>
            </w:r>
            <w:proofErr w:type="spellStart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уроки</w:t>
            </w:r>
            <w:proofErr w:type="spellEnd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, бесіди, </w:t>
            </w:r>
            <w:proofErr w:type="spellStart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відеоуроки</w:t>
            </w:r>
            <w:proofErr w:type="spellEnd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 «Відкриваючи Україну. Сумні сторінки історії» (5-7), «Голодомор 1932-1933: причини, механізми, наслідки» (8-9), «Голодомор – помста за свободу, поста за революцію» (10-11)</w:t>
            </w: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 – 11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23.11-27.11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Учитель історії;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класні керівники 5-11 класів,</w:t>
            </w:r>
          </w:p>
          <w:p w:rsidR="00BA463C" w:rsidRPr="00BA463C" w:rsidRDefault="00B132CB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адміністрація парламенту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c>
          <w:tcPr>
            <w:tcW w:w="682" w:type="dxa"/>
            <w:gridSpan w:val="2"/>
          </w:tcPr>
          <w:p w:rsidR="00BA463C" w:rsidRPr="00BA463C" w:rsidRDefault="00B132CB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Участь у загальнонаціональній хвилині мовчання та Всеукраїнській акції «Запали свічку»</w:t>
            </w: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5 – 11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28.11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клас</w:t>
            </w:r>
            <w:r w:rsidR="00B132CB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ні керівники 1-11 класів, педагог-організатор Литвиненко С.С.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rPr>
          <w:trHeight w:val="913"/>
        </w:trPr>
        <w:tc>
          <w:tcPr>
            <w:tcW w:w="682" w:type="dxa"/>
            <w:gridSpan w:val="2"/>
          </w:tcPr>
          <w:p w:rsidR="00BA463C" w:rsidRPr="00BA463C" w:rsidRDefault="00B132CB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Виховні заходи до річниці Революції гідності. 21 листопада  − День Гідності і Свободи.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proofErr w:type="spellStart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Уроки</w:t>
            </w:r>
            <w:proofErr w:type="spellEnd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 «Це наша Україна» «На захисті України», «Зроста</w:t>
            </w:r>
            <w:r w:rsidR="00B132CB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й</w:t>
            </w: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мо патріотами»</w:t>
            </w: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1-11</w:t>
            </w: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21-28.11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класні керівники 1-11 класів, Литвиненко С.С., педагог-організатор,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c>
          <w:tcPr>
            <w:tcW w:w="15141" w:type="dxa"/>
            <w:gridSpan w:val="9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BA463C" w:rsidRPr="00BA463C" w:rsidRDefault="00BA463C" w:rsidP="00B13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ГРУДЕНЬ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Мета: сприяти 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дотриманню норм загальнолюдської моралі; вихованню патріотизму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Місячник морально-правового виховання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Місячник безпечного поводження на воді та кризі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Тиждень правових знань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c>
          <w:tcPr>
            <w:tcW w:w="682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  <w:r w:rsidR="002857D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</w:p>
        </w:tc>
        <w:tc>
          <w:tcPr>
            <w:tcW w:w="7229" w:type="dxa"/>
          </w:tcPr>
          <w:p w:rsidR="00BA463C" w:rsidRPr="00BA463C" w:rsidRDefault="002857D1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Виготовлення листівок, малюнків д</w:t>
            </w:r>
            <w:r w:rsidR="00BA463C"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о Дня збройних сил України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lastRenderedPageBreak/>
              <w:t>Виховні години по класах «Українська армія: витоки, становлення і сучасність»</w:t>
            </w:r>
          </w:p>
        </w:tc>
        <w:tc>
          <w:tcPr>
            <w:tcW w:w="1549" w:type="dxa"/>
            <w:gridSpan w:val="2"/>
          </w:tcPr>
          <w:p w:rsidR="00BA463C" w:rsidRPr="00BA463C" w:rsidRDefault="002857D1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1</w:t>
            </w:r>
            <w:r w:rsidR="00B132CB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-11</w:t>
            </w:r>
          </w:p>
        </w:tc>
        <w:tc>
          <w:tcPr>
            <w:tcW w:w="1428" w:type="dxa"/>
          </w:tcPr>
          <w:p w:rsidR="00BA463C" w:rsidRPr="00BA463C" w:rsidRDefault="00B132CB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01-04.12</w:t>
            </w:r>
          </w:p>
        </w:tc>
        <w:tc>
          <w:tcPr>
            <w:tcW w:w="3119" w:type="dxa"/>
            <w:gridSpan w:val="2"/>
          </w:tcPr>
          <w:p w:rsidR="00BA463C" w:rsidRPr="00BA463C" w:rsidRDefault="002857D1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Класні</w:t>
            </w:r>
            <w:r w:rsidR="00BA463C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керівники 5-11 </w:t>
            </w:r>
            <w:r w:rsidR="00BA463C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класів.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c>
          <w:tcPr>
            <w:tcW w:w="682" w:type="dxa"/>
            <w:gridSpan w:val="2"/>
          </w:tcPr>
          <w:p w:rsidR="00BA463C" w:rsidRPr="00BA463C" w:rsidRDefault="002857D1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2.</w:t>
            </w:r>
          </w:p>
        </w:tc>
        <w:tc>
          <w:tcPr>
            <w:tcW w:w="7229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 xml:space="preserve">Тиждень народних традицій: </w:t>
            </w:r>
            <w:proofErr w:type="spellStart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відеоуроки</w:t>
            </w:r>
            <w:proofErr w:type="spellEnd"/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, інсценізації</w:t>
            </w:r>
          </w:p>
        </w:tc>
        <w:tc>
          <w:tcPr>
            <w:tcW w:w="154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09-13.12</w:t>
            </w:r>
          </w:p>
        </w:tc>
        <w:tc>
          <w:tcPr>
            <w:tcW w:w="3119" w:type="dxa"/>
            <w:gridSpan w:val="2"/>
          </w:tcPr>
          <w:p w:rsidR="00BA463C" w:rsidRPr="00BA463C" w:rsidRDefault="002857D1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класні керівники 1-11 класи,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 Міністерство «Відзначаємо дружно та весело!»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2857D1" w:rsidRPr="00BA463C" w:rsidTr="00BA463C">
        <w:tc>
          <w:tcPr>
            <w:tcW w:w="682" w:type="dxa"/>
            <w:gridSpan w:val="2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7229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Спільна справа «Створимо казкову країну своїми руками» (підготовка приміщень до свята)</w:t>
            </w:r>
          </w:p>
        </w:tc>
        <w:tc>
          <w:tcPr>
            <w:tcW w:w="1549" w:type="dxa"/>
            <w:gridSpan w:val="2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9-11</w:t>
            </w:r>
          </w:p>
        </w:tc>
        <w:tc>
          <w:tcPr>
            <w:tcW w:w="1428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21-24.12</w:t>
            </w:r>
          </w:p>
        </w:tc>
        <w:tc>
          <w:tcPr>
            <w:tcW w:w="3119" w:type="dxa"/>
            <w:gridSpan w:val="2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 Міністерство «Відзначаємо дружно та весело!»</w:t>
            </w:r>
          </w:p>
        </w:tc>
        <w:tc>
          <w:tcPr>
            <w:tcW w:w="1134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D6F0F" w:rsidRPr="00BA463C" w:rsidTr="00BA463C">
        <w:tc>
          <w:tcPr>
            <w:tcW w:w="682" w:type="dxa"/>
            <w:gridSpan w:val="2"/>
          </w:tcPr>
          <w:p w:rsidR="005D6F0F" w:rsidRPr="00BA463C" w:rsidRDefault="002857D1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4.</w:t>
            </w:r>
          </w:p>
        </w:tc>
        <w:tc>
          <w:tcPr>
            <w:tcW w:w="7229" w:type="dxa"/>
          </w:tcPr>
          <w:p w:rsidR="005D6F0F" w:rsidRDefault="005D6F0F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Новорічне свято для учнів 1-5 класів</w:t>
            </w:r>
          </w:p>
        </w:tc>
        <w:tc>
          <w:tcPr>
            <w:tcW w:w="1549" w:type="dxa"/>
            <w:gridSpan w:val="2"/>
          </w:tcPr>
          <w:p w:rsidR="005D6F0F" w:rsidRPr="00BA463C" w:rsidRDefault="005D6F0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1-5</w:t>
            </w:r>
          </w:p>
        </w:tc>
        <w:tc>
          <w:tcPr>
            <w:tcW w:w="1428" w:type="dxa"/>
          </w:tcPr>
          <w:p w:rsidR="005D6F0F" w:rsidRPr="00BA463C" w:rsidRDefault="005D6F0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21-24.12</w:t>
            </w:r>
          </w:p>
        </w:tc>
        <w:tc>
          <w:tcPr>
            <w:tcW w:w="3119" w:type="dxa"/>
            <w:gridSpan w:val="2"/>
          </w:tcPr>
          <w:p w:rsidR="005D6F0F" w:rsidRPr="00BA463C" w:rsidRDefault="005D6F0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Класні керівники 1-5 класів, Литв</w:t>
            </w:r>
            <w:r w:rsidR="002857D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ненко С.С.</w:t>
            </w:r>
            <w:r w:rsidR="002857D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, </w:t>
            </w:r>
            <w:r w:rsidR="002857D1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Міністерство «Відзначаємо дружно та весело!»</w:t>
            </w:r>
          </w:p>
        </w:tc>
        <w:tc>
          <w:tcPr>
            <w:tcW w:w="1134" w:type="dxa"/>
          </w:tcPr>
          <w:p w:rsidR="005D6F0F" w:rsidRPr="00BA463C" w:rsidRDefault="005D6F0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c>
          <w:tcPr>
            <w:tcW w:w="682" w:type="dxa"/>
            <w:gridSpan w:val="2"/>
          </w:tcPr>
          <w:p w:rsidR="00BA463C" w:rsidRPr="00BA463C" w:rsidRDefault="002857D1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5.</w:t>
            </w:r>
          </w:p>
        </w:tc>
        <w:tc>
          <w:tcPr>
            <w:tcW w:w="7229" w:type="dxa"/>
          </w:tcPr>
          <w:p w:rsidR="00BA463C" w:rsidRPr="00BA463C" w:rsidRDefault="005D6F0F" w:rsidP="00BA463C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  <w:t>Новорічний вечір для учнів 6-11 класів</w:t>
            </w:r>
          </w:p>
        </w:tc>
        <w:tc>
          <w:tcPr>
            <w:tcW w:w="1549" w:type="dxa"/>
            <w:gridSpan w:val="2"/>
          </w:tcPr>
          <w:p w:rsidR="00BA463C" w:rsidRPr="00BA463C" w:rsidRDefault="005D6F0F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</w:t>
            </w:r>
            <w:r w:rsidR="00BA463C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-11</w:t>
            </w:r>
          </w:p>
        </w:tc>
        <w:tc>
          <w:tcPr>
            <w:tcW w:w="1428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21</w:t>
            </w:r>
            <w:r w:rsidRPr="00BA463C">
              <w:rPr>
                <w:rFonts w:ascii="Times New Roman" w:hAnsi="Times New Roman" w:cs="Times New Roman"/>
                <w:sz w:val="25"/>
                <w:szCs w:val="25"/>
              </w:rPr>
              <w:t>-2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4</w:t>
            </w:r>
            <w:r w:rsidRPr="00BA463C">
              <w:rPr>
                <w:rFonts w:ascii="Times New Roman" w:hAnsi="Times New Roman" w:cs="Times New Roman"/>
                <w:sz w:val="25"/>
                <w:szCs w:val="25"/>
              </w:rPr>
              <w:t>.12</w:t>
            </w:r>
          </w:p>
        </w:tc>
        <w:tc>
          <w:tcPr>
            <w:tcW w:w="3119" w:type="dxa"/>
            <w:gridSpan w:val="2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педагог-організатор,</w:t>
            </w:r>
            <w:r w:rsidR="005D6F0F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9 клас, </w:t>
            </w:r>
            <w:r w:rsidR="005D6F0F"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Міністерство «Відзначаємо дружно та весело!»</w:t>
            </w:r>
            <w:r w:rsidR="002857D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 Підрозділ «Дисципліни та порядок у всьому»</w:t>
            </w:r>
          </w:p>
        </w:tc>
        <w:tc>
          <w:tcPr>
            <w:tcW w:w="1134" w:type="dxa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A463C" w:rsidRPr="00BA463C" w:rsidTr="00BA463C">
        <w:tc>
          <w:tcPr>
            <w:tcW w:w="15141" w:type="dxa"/>
            <w:gridSpan w:val="9"/>
          </w:tcPr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:rsidR="00BA463C" w:rsidRPr="00BA463C" w:rsidRDefault="00AD5DC3" w:rsidP="0028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СІЧЕНЬ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     Мета: 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ознайомити учнів із історією та традиціями рідного краю;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-вихованню національно-патріотичних почуттів  учнів;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Місячник громадянського виховання</w:t>
            </w:r>
          </w:p>
          <w:p w:rsidR="00BA463C" w:rsidRPr="00BA463C" w:rsidRDefault="00BA463C" w:rsidP="00BA463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2857D1" w:rsidRPr="00BA463C" w:rsidTr="00BA463C">
        <w:trPr>
          <w:trHeight w:val="1272"/>
        </w:trPr>
        <w:tc>
          <w:tcPr>
            <w:tcW w:w="682" w:type="dxa"/>
            <w:gridSpan w:val="2"/>
          </w:tcPr>
          <w:p w:rsidR="002857D1" w:rsidRPr="00BA463C" w:rsidRDefault="00123D25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1.</w:t>
            </w:r>
          </w:p>
        </w:tc>
        <w:tc>
          <w:tcPr>
            <w:tcW w:w="7229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Тиждень пам’яті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День Соборності України (22.01.1919 р.) 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«В єдності наша сила»- книжкова виставка; </w:t>
            </w: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інформхвилинки</w:t>
            </w:r>
            <w:proofErr w:type="spellEnd"/>
          </w:p>
        </w:tc>
        <w:tc>
          <w:tcPr>
            <w:tcW w:w="1549" w:type="dxa"/>
            <w:gridSpan w:val="2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1-11</w:t>
            </w:r>
          </w:p>
        </w:tc>
        <w:tc>
          <w:tcPr>
            <w:tcW w:w="1428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22.01</w:t>
            </w:r>
          </w:p>
        </w:tc>
        <w:tc>
          <w:tcPr>
            <w:tcW w:w="3119" w:type="dxa"/>
            <w:gridSpan w:val="2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кл.кер.2-11 класів, Прес-центр «Юні журналісти»</w:t>
            </w:r>
          </w:p>
        </w:tc>
        <w:tc>
          <w:tcPr>
            <w:tcW w:w="1134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123D25" w:rsidRPr="00BA463C" w:rsidTr="00BA463C">
        <w:trPr>
          <w:trHeight w:val="1272"/>
        </w:trPr>
        <w:tc>
          <w:tcPr>
            <w:tcW w:w="682" w:type="dxa"/>
            <w:gridSpan w:val="2"/>
          </w:tcPr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2.</w:t>
            </w:r>
          </w:p>
        </w:tc>
        <w:tc>
          <w:tcPr>
            <w:tcW w:w="7229" w:type="dxa"/>
          </w:tcPr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Уроки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пам’яті до Міжнародного Дня пам’яті Голокосту (27 січня): читання книг «Історія Марти», «Щоденник Анни Франк»; перегляд уривків з фільмів «Список </w:t>
            </w: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Шиндлера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», «Хлопчик в смугастій піжамі», «Життя прекрасне», «Піаніст». Книжкова виставка; </w:t>
            </w:r>
          </w:p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тематичні інформаційні години</w:t>
            </w:r>
          </w:p>
        </w:tc>
        <w:tc>
          <w:tcPr>
            <w:tcW w:w="1549" w:type="dxa"/>
            <w:gridSpan w:val="2"/>
          </w:tcPr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1-11</w:t>
            </w:r>
          </w:p>
        </w:tc>
        <w:tc>
          <w:tcPr>
            <w:tcW w:w="1428" w:type="dxa"/>
          </w:tcPr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27.01</w:t>
            </w:r>
          </w:p>
        </w:tc>
        <w:tc>
          <w:tcPr>
            <w:tcW w:w="3119" w:type="dxa"/>
            <w:gridSpan w:val="2"/>
          </w:tcPr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</w:t>
            </w:r>
          </w:p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кл.кер.2-11 класів</w:t>
            </w:r>
          </w:p>
          <w:p w:rsidR="00123D25" w:rsidRPr="00BA463C" w:rsidRDefault="00FD1782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Прес-центр «Юні журналісти»</w:t>
            </w:r>
          </w:p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123D25" w:rsidRPr="00BA463C" w:rsidRDefault="00123D25" w:rsidP="00123D2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2857D1" w:rsidRPr="00BA463C" w:rsidTr="00BA463C">
        <w:trPr>
          <w:trHeight w:val="1272"/>
        </w:trPr>
        <w:tc>
          <w:tcPr>
            <w:tcW w:w="682" w:type="dxa"/>
            <w:gridSpan w:val="2"/>
          </w:tcPr>
          <w:p w:rsidR="002857D1" w:rsidRPr="00BA463C" w:rsidRDefault="00123D25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7229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Уроки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мужності, книжкові виставки «Нема любові понад ту, що окропила кров´ю Крути» (29.01.1918 р.) 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Перегляд фільму «Крути 1918»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(режисер О. </w:t>
            </w:r>
            <w:proofErr w:type="spellStart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Шапарєв</w:t>
            </w:r>
            <w:proofErr w:type="spellEnd"/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, 2019) </w:t>
            </w:r>
          </w:p>
        </w:tc>
        <w:tc>
          <w:tcPr>
            <w:tcW w:w="1549" w:type="dxa"/>
            <w:gridSpan w:val="2"/>
          </w:tcPr>
          <w:p w:rsidR="002857D1" w:rsidRPr="00BA463C" w:rsidRDefault="00123D25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6-11</w:t>
            </w:r>
          </w:p>
        </w:tc>
        <w:tc>
          <w:tcPr>
            <w:tcW w:w="1428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29.01</w:t>
            </w:r>
          </w:p>
        </w:tc>
        <w:tc>
          <w:tcPr>
            <w:tcW w:w="3119" w:type="dxa"/>
            <w:gridSpan w:val="2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Литвиненко С.С., педагог-організатор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кл.кер.2-11 класів, Прес-центр «Юні журналісти»</w:t>
            </w:r>
          </w:p>
        </w:tc>
        <w:tc>
          <w:tcPr>
            <w:tcW w:w="1134" w:type="dxa"/>
          </w:tcPr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2857D1" w:rsidRPr="00BA463C" w:rsidTr="00BA463C">
        <w:tc>
          <w:tcPr>
            <w:tcW w:w="15141" w:type="dxa"/>
            <w:gridSpan w:val="9"/>
          </w:tcPr>
          <w:p w:rsidR="002857D1" w:rsidRPr="00BA463C" w:rsidRDefault="002857D1" w:rsidP="001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2857D1" w:rsidRPr="00BA463C" w:rsidRDefault="002857D1" w:rsidP="00123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ЛЮТИЙ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    Мета:</w:t>
            </w:r>
            <w:r w:rsidRPr="00BA463C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сприяти забезпеченню морально-політичної і практичної підготовки щодо виконання обов’язку – захисту Батьківщини, військової служби Збройних сил України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Місячник патріотичного виховання (за окремим планом)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A463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Місячник протипожежної безпеки (за окремим планом)</w:t>
            </w:r>
          </w:p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2857D1" w:rsidRPr="000D190D" w:rsidTr="00BA463C">
        <w:trPr>
          <w:trHeight w:val="161"/>
        </w:trPr>
        <w:tc>
          <w:tcPr>
            <w:tcW w:w="15141" w:type="dxa"/>
            <w:gridSpan w:val="9"/>
          </w:tcPr>
          <w:tbl>
            <w:tblPr>
              <w:tblW w:w="16840" w:type="dxa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"/>
              <w:gridCol w:w="7286"/>
              <w:gridCol w:w="993"/>
              <w:gridCol w:w="141"/>
              <w:gridCol w:w="1843"/>
              <w:gridCol w:w="3119"/>
              <w:gridCol w:w="1134"/>
              <w:gridCol w:w="1419"/>
            </w:tblGrid>
            <w:tr w:rsidR="00123D25" w:rsidRPr="00BA463C" w:rsidTr="00BA463C">
              <w:trPr>
                <w:trHeight w:val="811"/>
              </w:trPr>
              <w:tc>
                <w:tcPr>
                  <w:tcW w:w="905" w:type="dxa"/>
                </w:tcPr>
                <w:p w:rsidR="00123D25" w:rsidRPr="00BA463C" w:rsidRDefault="0046573E" w:rsidP="00123D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1.</w:t>
                  </w:r>
                </w:p>
              </w:tc>
              <w:tc>
                <w:tcPr>
                  <w:tcW w:w="7286" w:type="dxa"/>
                </w:tcPr>
                <w:p w:rsidR="00123D25" w:rsidRPr="00BA463C" w:rsidRDefault="00123D25" w:rsidP="00123D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Зустріч з випускниками</w:t>
                  </w:r>
                </w:p>
              </w:tc>
              <w:tc>
                <w:tcPr>
                  <w:tcW w:w="1134" w:type="dxa"/>
                  <w:gridSpan w:val="2"/>
                </w:tcPr>
                <w:p w:rsidR="00123D25" w:rsidRPr="00BA463C" w:rsidRDefault="00123D25" w:rsidP="00123D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123D25" w:rsidRPr="00BA463C" w:rsidRDefault="00123D25" w:rsidP="00123D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06.02</w:t>
                  </w:r>
                </w:p>
              </w:tc>
              <w:tc>
                <w:tcPr>
                  <w:tcW w:w="3119" w:type="dxa"/>
                </w:tcPr>
                <w:p w:rsidR="00123D25" w:rsidRPr="00BA463C" w:rsidRDefault="00123D25" w:rsidP="00123D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Литвиненко С.С., педагог-організатор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, 11 клас</w:t>
                  </w:r>
                </w:p>
                <w:p w:rsidR="00123D25" w:rsidRPr="00BA463C" w:rsidRDefault="00123D25" w:rsidP="00123D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123D25" w:rsidRPr="00BA463C" w:rsidRDefault="00123D25" w:rsidP="00123D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1419" w:type="dxa"/>
                </w:tcPr>
                <w:p w:rsidR="00123D25" w:rsidRPr="00BA463C" w:rsidRDefault="00123D25" w:rsidP="00123D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5</w:t>
                  </w:r>
                </w:p>
              </w:tc>
            </w:tr>
            <w:tr w:rsidR="002857D1" w:rsidRPr="00BA463C" w:rsidTr="00BA463C">
              <w:trPr>
                <w:trHeight w:val="811"/>
              </w:trPr>
              <w:tc>
                <w:tcPr>
                  <w:tcW w:w="905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2.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Класні години «Безпечне цифрове середовище» до Дня безпечного Інтернету 11.02.2020</w:t>
                  </w:r>
                </w:p>
              </w:tc>
              <w:tc>
                <w:tcPr>
                  <w:tcW w:w="113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5- 11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11-13.02</w:t>
                  </w:r>
                </w:p>
              </w:tc>
              <w:tc>
                <w:tcPr>
                  <w:tcW w:w="3119" w:type="dxa"/>
                </w:tcPr>
                <w:p w:rsidR="002857D1" w:rsidRPr="00BA463C" w:rsidRDefault="00AD5DC3" w:rsidP="00AD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Класні керівники 5-11 класу, освітнє управління «Навчаємось із задоволенням»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1419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AD5DC3" w:rsidRPr="00F71654" w:rsidTr="00BA463C">
              <w:trPr>
                <w:trHeight w:val="811"/>
              </w:trPr>
              <w:tc>
                <w:tcPr>
                  <w:tcW w:w="905" w:type="dxa"/>
                </w:tcPr>
                <w:p w:rsidR="00AD5DC3" w:rsidRPr="00BA463C" w:rsidRDefault="0046573E" w:rsidP="00AD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3.</w:t>
                  </w:r>
                </w:p>
              </w:tc>
              <w:tc>
                <w:tcPr>
                  <w:tcW w:w="7286" w:type="dxa"/>
                </w:tcPr>
                <w:p w:rsidR="00AD5DC3" w:rsidRPr="00BA463C" w:rsidRDefault="00AD5DC3" w:rsidP="00AD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Лінійка реквієм до Дня смерті героя АТО Назаренка Яна, покладання квітів на могилу</w:t>
                  </w:r>
                </w:p>
              </w:tc>
              <w:tc>
                <w:tcPr>
                  <w:tcW w:w="1134" w:type="dxa"/>
                  <w:gridSpan w:val="2"/>
                </w:tcPr>
                <w:p w:rsidR="00AD5DC3" w:rsidRPr="00BA463C" w:rsidRDefault="00AD5DC3" w:rsidP="00AD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5-11</w:t>
                  </w:r>
                </w:p>
              </w:tc>
              <w:tc>
                <w:tcPr>
                  <w:tcW w:w="1843" w:type="dxa"/>
                </w:tcPr>
                <w:p w:rsidR="00AD5DC3" w:rsidRPr="00BA463C" w:rsidRDefault="00AD5DC3" w:rsidP="00AD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19.02</w:t>
                  </w:r>
                </w:p>
              </w:tc>
              <w:tc>
                <w:tcPr>
                  <w:tcW w:w="3119" w:type="dxa"/>
                </w:tcPr>
                <w:p w:rsidR="00AD5DC3" w:rsidRPr="00BA463C" w:rsidRDefault="00AD5DC3" w:rsidP="00AD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7 клас, педагог-організатор Литвиненко С.С., освітнє управління «Вчимося із задоволенням»</w:t>
                  </w:r>
                </w:p>
              </w:tc>
              <w:tc>
                <w:tcPr>
                  <w:tcW w:w="1134" w:type="dxa"/>
                </w:tcPr>
                <w:p w:rsidR="00AD5DC3" w:rsidRPr="00BA463C" w:rsidRDefault="00AD5DC3" w:rsidP="00AD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1419" w:type="dxa"/>
                </w:tcPr>
                <w:p w:rsidR="00AD5DC3" w:rsidRPr="00BA463C" w:rsidRDefault="00AD5DC3" w:rsidP="00AD5D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F71654" w:rsidTr="00BA463C">
              <w:trPr>
                <w:gridAfter w:val="1"/>
                <w:wAfter w:w="1419" w:type="dxa"/>
                <w:trHeight w:val="90"/>
              </w:trPr>
              <w:tc>
                <w:tcPr>
                  <w:tcW w:w="905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4.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Години пам´яті, виставки літератури, перегляд відео до Дня Героїв Небесної Сотні 20.02 «Ангели пам´яті», «Зима, що нас змінила», «Розстріляний Майдан»</w:t>
                  </w:r>
                </w:p>
              </w:tc>
              <w:tc>
                <w:tcPr>
                  <w:tcW w:w="113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4-11</w:t>
                  </w:r>
                </w:p>
              </w:tc>
              <w:tc>
                <w:tcPr>
                  <w:tcW w:w="184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17-21.02</w:t>
                  </w:r>
                </w:p>
              </w:tc>
              <w:tc>
                <w:tcPr>
                  <w:tcW w:w="3119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Учителі історії, педагог-організатор, бібліотекар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</w:trPr>
              <w:tc>
                <w:tcPr>
                  <w:tcW w:w="15421" w:type="dxa"/>
                  <w:gridSpan w:val="7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AD5DC3" w:rsidRDefault="002857D1" w:rsidP="00AD5D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uk-UA"/>
                    </w:rPr>
                  </w:pPr>
                  <w:r w:rsidRPr="00AD5DC3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uk-UA"/>
                    </w:rPr>
                    <w:t>БЕРЕЗЕНЬ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   </w:t>
                  </w:r>
                  <w:r w:rsidRPr="00AD5DC3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uk-UA"/>
                    </w:rPr>
                    <w:t>Мета:</w:t>
                  </w: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сприяти вихованню любові до прекрасного; 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- розвитку уміння відчувати; відтворювати прекрасне у повсякденному житті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Місячник художньо-естетичного виховання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Місячник боротьби з туберкульозом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46573E" w:rsidTr="00BA463C">
              <w:trPr>
                <w:gridAfter w:val="1"/>
                <w:wAfter w:w="1419" w:type="dxa"/>
                <w:trHeight w:val="90"/>
              </w:trPr>
              <w:tc>
                <w:tcPr>
                  <w:tcW w:w="905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lastRenderedPageBreak/>
                    <w:t>1</w:t>
                  </w:r>
                  <w:r w:rsidR="0046573E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Свято весни «Вітаємо найчарівніших» 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1 – 11 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4.03</w:t>
                  </w:r>
                </w:p>
              </w:tc>
              <w:tc>
                <w:tcPr>
                  <w:tcW w:w="3119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Педагог-організатор Литвиненко С.С., 6 клас, Міністерство «Відзначаємо дружно та весело!»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46573E" w:rsidTr="00BA463C">
              <w:trPr>
                <w:gridAfter w:val="1"/>
                <w:wAfter w:w="1419" w:type="dxa"/>
                <w:trHeight w:val="341"/>
              </w:trPr>
              <w:tc>
                <w:tcPr>
                  <w:tcW w:w="905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2</w:t>
                  </w:r>
                  <w:r w:rsidR="0046573E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Виставка стіннівок до Свята весни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5-11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01-05.03</w:t>
                  </w:r>
                </w:p>
              </w:tc>
              <w:tc>
                <w:tcPr>
                  <w:tcW w:w="3119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Міністерство «Відзначаємо дружно та весело!»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</w:trPr>
              <w:tc>
                <w:tcPr>
                  <w:tcW w:w="905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3.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Тиждень знань безпеки життєдіяльності 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Цільовий інструктаж з безпеки життєдіяльності під час весняних канікул «Безпечні весняні канікули»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1 − 11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15-19.03</w:t>
                  </w:r>
                </w:p>
              </w:tc>
              <w:tc>
                <w:tcPr>
                  <w:tcW w:w="3119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Класні керівники 1-11 класів, Прес-центр «Юні журналісти»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  <w:trHeight w:val="90"/>
              </w:trPr>
              <w:tc>
                <w:tcPr>
                  <w:tcW w:w="905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4.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Виставка учнівських і пейзажів «</w:t>
                  </w:r>
                  <w:proofErr w:type="spellStart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Фотосушка</w:t>
                  </w:r>
                  <w:proofErr w:type="spellEnd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6-11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Протягом місяця</w:t>
                  </w:r>
                </w:p>
              </w:tc>
              <w:tc>
                <w:tcPr>
                  <w:tcW w:w="3119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Педагог-організатор Литвиненко С.С., Прес-центр «Юні журналісти»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</w:trPr>
              <w:tc>
                <w:tcPr>
                  <w:tcW w:w="15421" w:type="dxa"/>
                  <w:gridSpan w:val="7"/>
                </w:tcPr>
                <w:p w:rsidR="002857D1" w:rsidRPr="00BA463C" w:rsidRDefault="002857D1" w:rsidP="00465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465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  <w:lang w:val="uk-UA"/>
                    </w:rPr>
                    <w:t>КВІТЕНЬ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</w:t>
                  </w:r>
                  <w:r w:rsidRPr="0046573E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uk-UA"/>
                    </w:rPr>
                    <w:t>Мета:</w:t>
                  </w: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сприяти виховуванню любові та бережливого ставлення до природи; </w:t>
                  </w:r>
                </w:p>
                <w:p w:rsidR="002857D1" w:rsidRPr="00BA463C" w:rsidRDefault="002857D1" w:rsidP="002857D1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навчанню підтримки здоров’я, дотримання особистої гігієни;</w:t>
                  </w:r>
                </w:p>
                <w:p w:rsidR="002857D1" w:rsidRPr="00BA463C" w:rsidRDefault="002857D1" w:rsidP="002857D1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розвитку фізичних якостей.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Місячник екологічного виховання 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Тиждень «Здоровий спосіб життя»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Місячник  благоустрою   шкільної  та прилеглих територій.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Акції «Посади   дерево», «Прибрався сам – </w:t>
                  </w:r>
                  <w:proofErr w:type="spellStart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прибери</w:t>
                  </w:r>
                  <w:proofErr w:type="spellEnd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свою планету», «Зробимо Україну чистою разом – 2020» 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Місячник безпечного користування газом у побуті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Місячник профорієнтації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  <w:trHeight w:val="937"/>
              </w:trPr>
              <w:tc>
                <w:tcPr>
                  <w:tcW w:w="905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lastRenderedPageBreak/>
                    <w:t>1</w:t>
                  </w:r>
                  <w:r w:rsidR="000D190D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Місячник екологічного виховання (за окремим планом)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 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01.04-30.04</w:t>
                  </w:r>
                </w:p>
              </w:tc>
              <w:tc>
                <w:tcPr>
                  <w:tcW w:w="3119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У</w:t>
                  </w:r>
                  <w:r w:rsidR="002857D1"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читель біології, </w:t>
                  </w:r>
                  <w:proofErr w:type="spellStart"/>
                  <w:r w:rsidR="002857D1"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обр.мистецтва</w:t>
                  </w:r>
                  <w:proofErr w:type="spellEnd"/>
                  <w:r w:rsidR="002857D1"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;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класні кер. 1-11 класів</w:t>
                  </w:r>
                  <w:r w:rsidR="0046573E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,</w:t>
                  </w:r>
                </w:p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Служба екологічної та волонтерської допомоги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</w:trPr>
              <w:tc>
                <w:tcPr>
                  <w:tcW w:w="905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2</w:t>
                  </w:r>
                  <w:r w:rsidR="000D190D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Місячник   по   благоустрою   шкільної   та прилеглих територій.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Акції    «Посади    дерево»,    «Чисте шкільне подвір’я»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2-11 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01.04 – 30.04</w:t>
                  </w:r>
                </w:p>
              </w:tc>
              <w:tc>
                <w:tcPr>
                  <w:tcW w:w="3119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Класні керівники 1-11 класів,</w:t>
                  </w:r>
                </w:p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Служба екологічної та волонтерської допомоги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</w:trPr>
              <w:tc>
                <w:tcPr>
                  <w:tcW w:w="905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3</w:t>
                  </w:r>
                  <w:r w:rsidR="000D190D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Всеукраїнська </w:t>
                  </w:r>
                  <w:proofErr w:type="spellStart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екоакція</w:t>
                  </w:r>
                  <w:proofErr w:type="spellEnd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«Зробимо Україну чистою разом − 2020»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5-11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Протягом місяця</w:t>
                  </w:r>
                </w:p>
              </w:tc>
              <w:tc>
                <w:tcPr>
                  <w:tcW w:w="3119" w:type="dxa"/>
                </w:tcPr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Класні керівники 2-11 класів,</w:t>
                  </w:r>
                </w:p>
                <w:p w:rsidR="002857D1" w:rsidRPr="00BA463C" w:rsidRDefault="0046573E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Служба екологічної та волонтерської допомоги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</w:trPr>
              <w:tc>
                <w:tcPr>
                  <w:tcW w:w="905" w:type="dxa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4.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Тиждень математики та інформатики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2-11 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Протягом місяця</w:t>
                  </w:r>
                </w:p>
              </w:tc>
              <w:tc>
                <w:tcPr>
                  <w:tcW w:w="3119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Учителі математики та інформатики 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  <w:trHeight w:val="588"/>
              </w:trPr>
              <w:tc>
                <w:tcPr>
                  <w:tcW w:w="15421" w:type="dxa"/>
                  <w:gridSpan w:val="7"/>
                </w:tcPr>
                <w:p w:rsidR="002857D1" w:rsidRPr="00BA463C" w:rsidRDefault="002857D1" w:rsidP="000D19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0D19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  <w:lang w:val="uk-UA"/>
                    </w:rPr>
                    <w:t>ТРАВЕНЬ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0D190D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uk-UA"/>
                    </w:rPr>
                    <w:t>Мета:</w:t>
                  </w: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сприяти вихованню поваги до людей старшого віку – ветеранів та дітей війни; вихованню любові до сім’ї.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Декада військово-патріотичного виховання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Тиждень родинного виховання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Тиждень знань безпеки життєдіяльності під час літніх канікул</w:t>
                  </w: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  <w:trHeight w:val="708"/>
              </w:trPr>
              <w:tc>
                <w:tcPr>
                  <w:tcW w:w="905" w:type="dxa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Участь у мітингу, присвяченому 76-й річниці Перемоги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2-11 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08-09.05</w:t>
                  </w:r>
                </w:p>
              </w:tc>
              <w:tc>
                <w:tcPr>
                  <w:tcW w:w="3119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Адміністрація школи, </w:t>
                  </w:r>
                  <w:proofErr w:type="spellStart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кл</w:t>
                  </w:r>
                  <w:proofErr w:type="spellEnd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. керівники 1 – 11 класів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BA463C" w:rsidTr="00BA463C">
              <w:trPr>
                <w:gridAfter w:val="1"/>
                <w:wAfter w:w="1419" w:type="dxa"/>
              </w:trPr>
              <w:tc>
                <w:tcPr>
                  <w:tcW w:w="905" w:type="dxa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2.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Участь у районному етапі гри «Сокіл-Джура»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9-11 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Травень </w:t>
                  </w:r>
                </w:p>
              </w:tc>
              <w:tc>
                <w:tcPr>
                  <w:tcW w:w="3119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Свиридович Ю.П., учителі </w:t>
                  </w:r>
                  <w:proofErr w:type="spellStart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фіз</w:t>
                  </w:r>
                  <w:proofErr w:type="spellEnd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. культ.</w:t>
                  </w:r>
                  <w:r w:rsidR="000D190D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, педагог-організатор Литвиненко С.С.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0D190D" w:rsidTr="00BA463C">
              <w:trPr>
                <w:gridAfter w:val="1"/>
                <w:wAfter w:w="1419" w:type="dxa"/>
              </w:trPr>
              <w:tc>
                <w:tcPr>
                  <w:tcW w:w="905" w:type="dxa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3.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Тиждень родинно-сімейного виховання, </w:t>
                  </w:r>
                  <w:proofErr w:type="spellStart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челендж</w:t>
                  </w:r>
                  <w:proofErr w:type="spellEnd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</w:t>
                  </w: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</w:rPr>
                    <w:t>#</w:t>
                  </w: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подарунок мамі до Дня матері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2-11 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12-15.05</w:t>
                  </w:r>
                </w:p>
              </w:tc>
              <w:tc>
                <w:tcPr>
                  <w:tcW w:w="3119" w:type="dxa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Класні керівники 2 – 11 класів, педагог-організатор Литвиненко С.С.,</w:t>
                  </w:r>
                  <w:r w:rsidR="002857D1"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 батьки 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0D190D" w:rsidTr="00BA463C">
              <w:trPr>
                <w:gridAfter w:val="1"/>
                <w:wAfter w:w="1419" w:type="dxa"/>
              </w:trPr>
              <w:tc>
                <w:tcPr>
                  <w:tcW w:w="905" w:type="dxa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4.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Свято останнього дзвоника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1-11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 xml:space="preserve">Адміністрація </w:t>
                  </w:r>
                  <w:proofErr w:type="spellStart"/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закдаду</w:t>
                  </w:r>
                  <w:proofErr w:type="spellEnd"/>
                </w:p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  <w:tr w:rsidR="002857D1" w:rsidRPr="000D190D" w:rsidTr="00BA463C">
              <w:trPr>
                <w:gridAfter w:val="1"/>
                <w:wAfter w:w="1419" w:type="dxa"/>
              </w:trPr>
              <w:tc>
                <w:tcPr>
                  <w:tcW w:w="905" w:type="dxa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lastRenderedPageBreak/>
                    <w:t>5.</w:t>
                  </w:r>
                </w:p>
              </w:tc>
              <w:tc>
                <w:tcPr>
                  <w:tcW w:w="7286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Вручення документів випускникам. Випускний вечір</w:t>
                  </w:r>
                </w:p>
              </w:tc>
              <w:tc>
                <w:tcPr>
                  <w:tcW w:w="993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11</w:t>
                  </w:r>
                </w:p>
              </w:tc>
              <w:tc>
                <w:tcPr>
                  <w:tcW w:w="1984" w:type="dxa"/>
                  <w:gridSpan w:val="2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 w:rsidRPr="00BA463C"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Червень</w:t>
                  </w:r>
                </w:p>
              </w:tc>
              <w:tc>
                <w:tcPr>
                  <w:tcW w:w="3119" w:type="dxa"/>
                </w:tcPr>
                <w:p w:rsidR="002857D1" w:rsidRPr="00BA463C" w:rsidRDefault="000D190D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  <w:t>Адміністрація закладу, 11 клас, педагог-організатор Литвиненко С.С., Міністерство «Відзначаємо дружно та весело»</w:t>
                  </w:r>
                </w:p>
              </w:tc>
              <w:tc>
                <w:tcPr>
                  <w:tcW w:w="1134" w:type="dxa"/>
                </w:tcPr>
                <w:p w:rsidR="002857D1" w:rsidRPr="00BA463C" w:rsidRDefault="002857D1" w:rsidP="002857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5"/>
                      <w:szCs w:val="25"/>
                      <w:lang w:val="uk-UA"/>
                    </w:rPr>
                  </w:pPr>
                </w:p>
              </w:tc>
            </w:tr>
          </w:tbl>
          <w:p w:rsidR="002857D1" w:rsidRPr="00BA463C" w:rsidRDefault="002857D1" w:rsidP="002857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6C36E5" w:rsidRDefault="006C36E5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6C36E5" w:rsidRDefault="006C36E5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6C36E5" w:rsidRDefault="006C36E5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1D3C4A" w:rsidRDefault="001D3C4A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  <w:sectPr w:rsidR="001D3C4A" w:rsidSect="00A672D6">
          <w:pgSz w:w="16838" w:h="11906" w:orient="landscape"/>
          <w:pgMar w:top="992" w:right="851" w:bottom="567" w:left="851" w:header="709" w:footer="709" w:gutter="0"/>
          <w:cols w:space="708"/>
          <w:docGrid w:linePitch="360"/>
        </w:sectPr>
      </w:pPr>
    </w:p>
    <w:p w:rsidR="006C36E5" w:rsidRDefault="001D3C4A" w:rsidP="001D3C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3C4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ОРГАНІЗАЦІЯ УЧНІВСЬКОГО САМОВРЯДУВАННЯ ЗАКЛАДУ</w:t>
      </w:r>
    </w:p>
    <w:p w:rsidR="001D3C4A" w:rsidRDefault="001D3C4A" w:rsidP="001D3C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D3C4A" w:rsidRDefault="001D3C4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Шкільний вік є важливим у становленні особистості дитини, бо саме в цьому віці, враховуючи надбання соціуму та сімейного виховання, закладаються основи особистісного розвитку учнів початкової школи. Великі можливості</w:t>
      </w:r>
      <w:r w:rsidR="00033D98">
        <w:rPr>
          <w:rFonts w:ascii="Times New Roman" w:hAnsi="Times New Roman" w:cs="Times New Roman"/>
          <w:sz w:val="28"/>
          <w:szCs w:val="36"/>
          <w:lang w:val="uk-UA"/>
        </w:rPr>
        <w:t xml:space="preserve"> у молодшому шкільному віці є для формування соціальних взаємин, що ґрунтується на принципі колективізму. Цьому сприяють спільні навчальні заняття, колективні ігри, праця.</w:t>
      </w:r>
    </w:p>
    <w:p w:rsidR="00033D98" w:rsidRDefault="00D25C35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Мотивація до навчання у молодшому віці розвивається у кількох напрямах. Основними потребами дитини в початкових  класах є: потреба спілкування з ровесниками і вчителем, в емоційному контакті, визнанні, оцінці своїх дій та вчинків, виявленні власних позицій у ставленні до інших, світу, потреба у дружбі, товаришуванні, повазі до його особистості, у самоповазі, набутті </w:t>
      </w:r>
      <w:r w:rsidR="00C73F8B">
        <w:rPr>
          <w:rFonts w:ascii="Times New Roman" w:hAnsi="Times New Roman" w:cs="Times New Roman"/>
          <w:sz w:val="28"/>
          <w:szCs w:val="36"/>
          <w:lang w:val="uk-UA"/>
        </w:rPr>
        <w:t>нових знань та вмінь для пізнання довкілля.</w:t>
      </w:r>
    </w:p>
    <w:p w:rsidR="00C73F8B" w:rsidRDefault="00C73F8B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Виховання школярів здійснюється у процесі навчально-пізнав</w:t>
      </w:r>
      <w:r w:rsidR="00A17817">
        <w:rPr>
          <w:rFonts w:ascii="Times New Roman" w:hAnsi="Times New Roman" w:cs="Times New Roman"/>
          <w:sz w:val="28"/>
          <w:szCs w:val="36"/>
          <w:lang w:val="uk-UA"/>
        </w:rPr>
        <w:t xml:space="preserve">альної діяльності, як провідної, шляхом внесення ціннісних складових у зміст навчальних предметів, відведення належного місця «спільно-взаємодіючій діяльності» як на </w:t>
      </w:r>
      <w:proofErr w:type="spellStart"/>
      <w:r w:rsidR="00A17817">
        <w:rPr>
          <w:rFonts w:ascii="Times New Roman" w:hAnsi="Times New Roman" w:cs="Times New Roman"/>
          <w:sz w:val="28"/>
          <w:szCs w:val="36"/>
          <w:lang w:val="uk-UA"/>
        </w:rPr>
        <w:t>уроках</w:t>
      </w:r>
      <w:proofErr w:type="spellEnd"/>
      <w:r w:rsidR="00A17817">
        <w:rPr>
          <w:rFonts w:ascii="Times New Roman" w:hAnsi="Times New Roman" w:cs="Times New Roman"/>
          <w:sz w:val="28"/>
          <w:szCs w:val="36"/>
          <w:lang w:val="uk-UA"/>
        </w:rPr>
        <w:t xml:space="preserve">, так і в позаурочний час, на виховних заняттях, заняттях за інтересами, гурткових заняттях. </w:t>
      </w:r>
    </w:p>
    <w:p w:rsidR="00A17817" w:rsidRDefault="00A17817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У середній та старшій школі діє орган учнівського самоврядування – Парламент «</w:t>
      </w:r>
      <w:r w:rsidR="00D33FCA">
        <w:rPr>
          <w:rFonts w:ascii="Times New Roman" w:hAnsi="Times New Roman" w:cs="Times New Roman"/>
          <w:sz w:val="28"/>
          <w:szCs w:val="36"/>
          <w:lang w:val="uk-UA"/>
        </w:rPr>
        <w:t>Країна знань</w:t>
      </w:r>
      <w:r>
        <w:rPr>
          <w:rFonts w:ascii="Times New Roman" w:hAnsi="Times New Roman" w:cs="Times New Roman"/>
          <w:sz w:val="28"/>
          <w:szCs w:val="36"/>
          <w:lang w:val="uk-UA"/>
        </w:rPr>
        <w:t>», завдяки якому виховуються загальноприйняті людські цінності, почуття чуйності, милосердя, поваги, доброти, людяності, справедливості; розширюються і поглиблюються знання дітей про свій рідний край, про своє село, виховуються лідерські якості, діти набувають нових навичок і відкривають в собі нові таланти і здібності.</w:t>
      </w:r>
    </w:p>
    <w:p w:rsidR="00124606" w:rsidRDefault="00124606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Формування ініціативної, здатної рішення особистості неможливе без широкого залучення учнів до управління справами закладу у різних сферах через діяльність учнівського самоврядування. Необхідною умовою розвитку учнівського самоврядування в закладі є наявність єдиної виховної мети, співпраця вчителів з учнями. Успіху в роботі сприяє врахування організаційно-управлінських принципів: регулярна почергова змінність виборного колективу; розширення реальних прав і повноважень органів самоврядування; доброзичлива вимога; конкретизація </w:t>
      </w: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>колективних творчих завдань; створення умов для повноти прояву і розвитку здібностей кожного члена колективу.</w:t>
      </w:r>
    </w:p>
    <w:p w:rsidR="00124606" w:rsidRDefault="00124606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Діяльн</w:t>
      </w:r>
      <w:r w:rsidR="00F22240">
        <w:rPr>
          <w:rFonts w:ascii="Times New Roman" w:hAnsi="Times New Roman" w:cs="Times New Roman"/>
          <w:sz w:val="28"/>
          <w:szCs w:val="36"/>
          <w:lang w:val="uk-UA"/>
        </w:rPr>
        <w:t>ість учнівського самоврядування, на відміну від інших видів діяльності, має свою специфіку, яка проявляється у врахуванні не тільки вікових та організаторських можливостей  вихованців, але й інтересів колективу чи будь-якого об’єднання. Діяльність його скеровано на реалізацію вимог режиму роботи закладу, організацію позакласної роботи, на розвиток творчої самодіяльності, реалізація їхніх прав та обов’язків</w:t>
      </w:r>
      <w:r w:rsidR="00140D24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Pr="00CA448C" w:rsidRDefault="00CA448C" w:rsidP="00CA448C">
      <w:pPr>
        <w:spacing w:after="0" w:line="360" w:lineRule="auto"/>
        <w:ind w:firstLine="709"/>
        <w:jc w:val="center"/>
        <w:rPr>
          <w:rFonts w:ascii="Arial Black" w:hAnsi="Arial Black" w:cs="Times New Roman"/>
          <w:color w:val="C00000"/>
          <w:sz w:val="28"/>
          <w:szCs w:val="36"/>
          <w:lang w:val="uk-UA"/>
        </w:rPr>
      </w:pPr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lastRenderedPageBreak/>
        <w:t xml:space="preserve">Статут учнівського самоврядування </w:t>
      </w:r>
      <w:proofErr w:type="spellStart"/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t>Фастівецького</w:t>
      </w:r>
      <w:proofErr w:type="spellEnd"/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t xml:space="preserve"> ЗЗСО І-ІІІ ступенів</w:t>
      </w:r>
    </w:p>
    <w:p w:rsidR="00CA448C" w:rsidRPr="00CA448C" w:rsidRDefault="00CA448C" w:rsidP="00CA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 xml:space="preserve">Розділ І.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Загальні засади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1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Учнівське самоврядування – добровільне об’єднання учнів, мета якого – сформувати в дітях почуття господаря школи, класу, вміння співпрацювати на принципах партнерства, гласності, демократизму.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Учнівське самоврядування є організацією, що складається з людей, створена людьми і для людей, а учні є людьми.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3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Символами учнівського самоврядування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повинні бути: Прапор, Герб, Гімн.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4 </w:t>
      </w:r>
    </w:p>
    <w:p w:rsid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Учнівське самоврядування відповідає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нищевказаній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структурі: </w:t>
      </w:r>
    </w:p>
    <w:p w:rsidR="00CA448C" w:rsidRPr="00CA448C" w:rsidRDefault="00CA448C" w:rsidP="00CA44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noProof/>
          <w:sz w:val="28"/>
          <w:szCs w:val="36"/>
          <w:lang w:val="uk-UA" w:eastAsia="uk-UA"/>
        </w:rPr>
        <w:drawing>
          <wp:inline distT="0" distB="0" distL="0" distR="0">
            <wp:extent cx="3724275" cy="4429125"/>
            <wp:effectExtent l="0" t="0" r="0" b="0"/>
            <wp:docPr id="3" name="Рисунок 3" descr="C:\Users\Школа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8C" w:rsidRPr="00CA448C" w:rsidRDefault="00CA448C" w:rsidP="00CA4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lastRenderedPageBreak/>
        <w:t>Розділ ІІ</w:t>
      </w: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Права, свободи, обов’язки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1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Кожен, хто навчається в </w:t>
      </w:r>
      <w:r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закладі</w:t>
      </w: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 має право: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-діяти на свій розсуд, вільно висловлювати свою думку, не ображаючи при цьому гідності і свободи інших;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-за образу його честі і гідності подати заяву в актив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-подати свою пропозицію в актив учнівського самоврядування;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-висувати кандидатуру, а також само висуватися і бути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обраним в будь-який орган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-брати участь в </w:t>
      </w:r>
      <w:r>
        <w:rPr>
          <w:rFonts w:ascii="Times New Roman" w:hAnsi="Times New Roman" w:cs="Times New Roman"/>
          <w:sz w:val="28"/>
          <w:szCs w:val="36"/>
          <w:lang w:val="uk-UA"/>
        </w:rPr>
        <w:t>будь-яких сферах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життя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ініціювати будь-які форми цього життя (клуби, гуртки і т. і.);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-не з’явитися на урок тільки за домовленістю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 класним керівником, учителем або директором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-достроково здати програму за навчальний рік і перейти в наступний клас;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-вимагати щоб урок закінчився ві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дразу після дзвінка на перерву.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Кожен учень зобов’язаний:</w:t>
      </w:r>
    </w:p>
    <w:p w:rsidR="00CA448C" w:rsidRPr="00CA448C" w:rsidRDefault="008B3787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-пройти курс навчання в закладі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-подати документ, що пояснює його відсутність на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уроках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-виконувати вимоги вчителя по підготовці до уроків;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-дотримувати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сь норм статуту та законів закладу.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3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Закон "Про зах</w:t>
      </w:r>
      <w:r w:rsidR="008B3787">
        <w:rPr>
          <w:rFonts w:ascii="Times New Roman" w:hAnsi="Times New Roman" w:cs="Times New Roman"/>
          <w:b/>
          <w:bCs/>
          <w:sz w:val="28"/>
          <w:szCs w:val="36"/>
          <w:lang w:val="uk-UA"/>
        </w:rPr>
        <w:t>ист честі та гідності учня закладу, викладача і працівника закладу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”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Особистість кожного, 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хто працює чи навчається у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є недоторканою, і ніщо не повинно загрожувати здоров’ю людини, обмежувати її права, ображати честь і гідність.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Образою честі і гідності людини є: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-нанесення побоїв, побиття;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-загроза, залякування і шантаж;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-вживання образливих слів, кличок;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-дискримінація за національними і соціальними ознаками;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-глузування з фізичних недоліків, вад;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-поява в стані алкогольного чи наркотичного сп’яніння;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-добровільне прийняття на себе функції раба ("шістки”);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-здирство, вимагання;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-крадіжка;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-псування особистих речей інших людей;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-брудні наклепи, плітки;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-будь-які дії чи слова, що ображають честь, гідність іншої людини.</w:t>
      </w:r>
    </w:p>
    <w:p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4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Повноваження </w:t>
      </w:r>
      <w:r w:rsidR="008B3787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Президента учнівського самоврядування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Обов’язки 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DC6E51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Узгоджує свою діяльність з адміністрацією закладу і педагогом-організатором.</w:t>
      </w:r>
    </w:p>
    <w:p w:rsidR="00DC6E51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Подає ідеї адміністрації і педагогу-організатору щодо організації заходів у закладі.</w:t>
      </w:r>
    </w:p>
    <w:p w:rsidR="00DC6E51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Планує і веде загальні  збори Парламенту (чи призначає ведучих);</w:t>
      </w:r>
    </w:p>
    <w:p w:rsidR="00DC6E51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Розподіляє завдання між активом;</w:t>
      </w:r>
    </w:p>
    <w:p w:rsidR="00DC6E51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Співпрацює з директором закладу, адміністрацією, педагогом-організатором;</w:t>
      </w:r>
    </w:p>
    <w:p w:rsidR="00DC6E51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Виконує функцію зв’язку між учнями й адміністрацією закладу, вчителями і місцевою громадою;</w:t>
      </w:r>
    </w:p>
    <w:p w:rsidR="00DC6E51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Відповідає за підготовку майбутніх керівників самоврядування у закладу. Є лідером!</w:t>
      </w:r>
    </w:p>
    <w:p w:rsidR="00CA448C" w:rsidRPr="00DC6E51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E5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5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DC6E51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Прем’єр-міністр.</w:t>
      </w:r>
    </w:p>
    <w:p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Прем’єр-міністр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-є правою рукою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-за відсутності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виконує його обов’язки;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-допомагає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Президенту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виконувати його обов’язки;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-щохвилини готовий перейняти обов’язки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6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Секретар 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Секретар: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-є присутнім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на всіх засіданнях активу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-протоколює всі збори, конференції;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-допомагає вести документац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ію Президенту та Прем’єр-міністру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учнівського самоврядування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та активу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7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Повноваження членів активу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Члени активу: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1.Керують роботою секторів.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2.Особисто відповідають за основні напрямки роботи самоврядування, наприклад: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-Контакти з органами місцевого самоврядування;</w:t>
      </w:r>
    </w:p>
    <w:p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П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рес-центр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3.Збирають ідеї учнів своїх класів стосовно роботи самоврядування і представляють їх на зборах активу.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4.Представляють своїм класам звіти роботи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Парламенту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DC6E51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8.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Про педагога-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організатора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Педагог-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організатор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-Виконує функції радника самоврядування;</w:t>
      </w:r>
    </w:p>
    <w:p w:rsidR="00DC6E51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-Виконує функцію посередника між самоврядуванням і вчителями,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батьками та місцевою громадою.</w:t>
      </w:r>
    </w:p>
    <w:p w:rsidR="00CA448C" w:rsidRPr="00CA448C" w:rsidRDefault="00DC6E51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br/>
        <w:t xml:space="preserve">Стаття 9. 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Основні напрями діяльності педагога-</w:t>
      </w:r>
      <w:r w:rsidR="007C1614">
        <w:rPr>
          <w:rFonts w:ascii="Times New Roman" w:hAnsi="Times New Roman" w:cs="Times New Roman"/>
          <w:b/>
          <w:bCs/>
          <w:sz w:val="28"/>
          <w:szCs w:val="36"/>
          <w:lang w:val="uk-UA"/>
        </w:rPr>
        <w:t>організатора: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методично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правильно готувати учнів до самоврядування;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-педагогічно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грамотно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керувати їх діяльністю;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-поступово розширювати функції самоврядування в різних сферах діяльності;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-рекомендувати органам самоврядування суспільно-значущі і цікаві колективні справи;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-чітко визначати обов’язки;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-включати в систему самоврядування якомога більше число учнів;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-організовувати постійний контроль за виконанням єдиних педагогічних вимог до учнів за допомогою самоврядування;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-будувати взаємини між органами самоврядування, колективом учнів і педагогів на ідеях педагогіки співробітництва;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-розширювати гласність в роботі органів самоврядування.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>Розділ 3</w:t>
      </w:r>
    </w:p>
    <w:p w:rsidR="00CA448C" w:rsidRPr="00CA448C" w:rsidRDefault="007C1614" w:rsidP="007C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1. Освітнє управління «Вчимося із задоволенням»</w:t>
      </w:r>
    </w:p>
    <w:p w:rsidR="00CA448C" w:rsidRPr="00CA448C" w:rsidRDefault="007C1614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Освітнє управління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-організовує допомогу в разі потреби учням, які мають незадовільні оцінки;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-залучає учнів в гуртки, виступає з ініціативою про створення нових гуртків за інтересами;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-надає допомогу вчителям в організації тематичних вечорів, створенні лекторських груп тощо;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-бере участь в обладнанні навчальних кабінетів, організації виготовлення навчальних посібників, дидактичного і роздавального матеріалу, облік збереження обладнання, ремонт і виготовлення нових дидактичних матеріалів в шкільних умовах;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-проводить заходи, направлені на підвищення якості знань учнів (предметні олімпіади, вечори, стінгазети, конкурси, огляди підручників);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-члени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управління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беруть участь в підготовці і проведенні бесід в класах (про режим дня, виконання домашніх завдань, користь читання).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CA448C" w:rsidP="007C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 w:rsidR="007C1614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 w:rsidRPr="00066545"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CA448C" w:rsidRPr="00066545" w:rsidRDefault="00066545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066545">
        <w:rPr>
          <w:rFonts w:ascii="Times New Roman" w:hAnsi="Times New Roman" w:cs="Times New Roman"/>
          <w:sz w:val="28"/>
          <w:szCs w:val="36"/>
          <w:lang w:val="uk-UA"/>
        </w:rPr>
        <w:t>Міністерство «Відзначаємо дружно та весело!»</w:t>
      </w:r>
      <w:r w:rsidRPr="00066545">
        <w:rPr>
          <w:rFonts w:ascii="Times New Roman" w:hAnsi="Times New Roman" w:cs="Times New Roman"/>
          <w:bCs/>
          <w:sz w:val="28"/>
          <w:szCs w:val="36"/>
          <w:lang w:val="uk-UA"/>
        </w:rPr>
        <w:t xml:space="preserve"> </w:t>
      </w:r>
      <w:r w:rsidR="00CA448C" w:rsidRPr="00066545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-керує проведенням культурно-масових справ, організацією шкільних і класних вечорів, свят народного та шкільного календаря, розподіляє між класами та учнями доручення по підготовці цих заходів;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-несе відповідальність за утримання та підготовку програми художньої частини і програму дозвілля;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-встановлює зв’язки з кінотеатрами, клубами, Будинками культури, Будинками дітей та молоді, музеями;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-домовляється про проведення лекцій, вечорів, екскурсій, кінолекторіїв для учнів;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-вивчає побажання для учнів щодо організації і роботи гуртків художньої самодіяльності, образотворчого мистецтва, проводить запис в гуртки;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-організовує проведення конкурсів і оглядів художньої самодіяльності.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 </w:t>
      </w:r>
    </w:p>
    <w:p w:rsidR="00CA448C" w:rsidRPr="00CA448C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3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>
        <w:rPr>
          <w:rFonts w:ascii="Times New Roman" w:hAnsi="Times New Roman" w:cs="Times New Roman"/>
          <w:b/>
          <w:bCs/>
          <w:sz w:val="28"/>
          <w:szCs w:val="36"/>
          <w:lang w:val="uk-UA"/>
        </w:rPr>
        <w:t>Міністерство «Спорт – це круто!»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Робота 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>цього міністерства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полягає у проведенні спортивних акцій, турнірів, туристичних змагань і походів. Голова комісії повинен мати організаційні здібності, хорошу фізичну форму і бути прикладом для інших учнів. Члени повинні проявляти активність у різних спортивно-туристичних, екологічних акціях, здійснювати нагляд за фізичною 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>формою учнів та станом здоров’я,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пропагувати здоровий спосіб життя.</w:t>
      </w:r>
    </w:p>
    <w:p w:rsidR="00CA448C" w:rsidRPr="00CA448C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4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Прес-центр «Юні журналісти»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CA448C" w:rsidRPr="00066545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066545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Прес-центр </w:t>
      </w:r>
      <w:r w:rsidR="00066545" w:rsidRPr="00066545">
        <w:rPr>
          <w:rFonts w:ascii="Times New Roman" w:hAnsi="Times New Roman" w:cs="Times New Roman"/>
          <w:b/>
          <w:sz w:val="28"/>
          <w:szCs w:val="36"/>
          <w:lang w:val="uk-UA"/>
        </w:rPr>
        <w:t>«Юні журналісти»</w:t>
      </w:r>
      <w:r w:rsidR="00066545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r w:rsidR="00066545" w:rsidRPr="00066545">
        <w:rPr>
          <w:rFonts w:ascii="Times New Roman" w:hAnsi="Times New Roman" w:cs="Times New Roman"/>
          <w:sz w:val="28"/>
          <w:szCs w:val="36"/>
          <w:lang w:val="uk-UA"/>
        </w:rPr>
        <w:t>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рганізовує та здійснює художнє оформлення інтер’єру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готує і проводить інформації з різних питань. Висвітлює цікаві шкільні традиції. Інформаційна комісія. Інформує учнів, батьків, вчителі про всі події, які відбуваються в школі, різними засобами інформації (газета, радіо, рекламні оголошення).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CA448C" w:rsidP="00FC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5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Служба екологічної та волонтерської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допомоги</w:t>
      </w:r>
      <w:r w:rsidR="00767BDE">
        <w:rPr>
          <w:rFonts w:ascii="Times New Roman" w:hAnsi="Times New Roman" w:cs="Times New Roman"/>
          <w:b/>
          <w:bCs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-піклуються про молодших школярів, ГПД;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-залучають дітей, підлітків до господарсько-тр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удової діяльності та до участі у екологічних і волонтерських заходах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-організовують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ігротеки для розваг і занять учнів у вільний час;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-організовують збір коштів, овочів, канцтоварів на різноманітні акції милосердя, проводить шефську роботу з ветеранами ВВВ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, АТО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та людьми похилого віку, веде облік відповідної роботи;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-допомагають одиноким літнім людям, в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етеранам Великої Вітчизняної ,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Афганської війн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 xml:space="preserve"> та ветеранам АТО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інвалідам. Проводить доброчинні заходи;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-надають посильну допомогу класним керівникам.</w:t>
      </w:r>
    </w:p>
    <w:p w:rsid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 </w:t>
      </w:r>
    </w:p>
    <w:p w:rsidR="00767BDE" w:rsidRDefault="00767BD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767BDE" w:rsidRPr="00CA448C" w:rsidRDefault="00767BD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CA448C" w:rsidRPr="00CA448C" w:rsidRDefault="00CA448C" w:rsidP="00FC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lastRenderedPageBreak/>
        <w:t>Стаття 6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FC2470" w:rsidRPr="00FC2470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Підрозділ </w:t>
      </w:r>
      <w:r w:rsidR="00FC2470" w:rsidRP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«Дисципліна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і порядок у всьому!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CA448C" w:rsidRPr="00FC2470" w:rsidRDefault="00FC2470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FC2470">
        <w:rPr>
          <w:rFonts w:ascii="Times New Roman" w:hAnsi="Times New Roman" w:cs="Times New Roman"/>
          <w:b/>
          <w:sz w:val="28"/>
          <w:szCs w:val="36"/>
          <w:lang w:val="uk-UA"/>
        </w:rPr>
        <w:t>Підрозділ «Дисципліна і порядок у всьому!»</w:t>
      </w:r>
      <w:r w:rsidR="00CA448C" w:rsidRPr="00FC2470">
        <w:rPr>
          <w:rFonts w:ascii="Times New Roman" w:hAnsi="Times New Roman" w:cs="Times New Roman"/>
          <w:b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-надає допомогу педагогічному колективу 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у вихованні свідомої дисципліни, дотриманні учнями Правил для учнів;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-організовує чергування класних колективів по 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на вечорах, призначає та інструктує відповідальних чергових Правління, оцінює якість виконання цієї роботи;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-виховує в учнях бережливе ставлення до збереження майна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-створює бригади учнів для ремонту меблів та шкільного інвентарю;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-призначає відповідальних за дотримання дисципліни та порядку, відвідування учнями 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в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икористовує заходи виховного впливу до порушників дисципліни;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-виходить з пропозиціями на батьківський комітет, правління 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з питань поведінки учнів;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-здійснює контроль за діяльністю їдальні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7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Вищий орган самоврядування – збори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Вищим органом самоврядування є загальношкільні збори, які скликаються не рідше двох разів на рік, і вирішують поточні важливі справи шкільного життя. </w:t>
      </w:r>
    </w:p>
    <w:p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>Розділ 4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Вибори </w:t>
      </w:r>
    </w:p>
    <w:p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1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Положення про вибори </w:t>
      </w:r>
      <w:r w:rsidR="008E107E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Президента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Вибори 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Кандидати висуваються як групою учнів, так і шляхом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самовисування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Кандидатура має бути підтверджена не менш як 10-ма підписами предст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авників не менш 3-х класів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Президент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обирається таємним голосуванням у визначений день на перервах, до і після урок</w:t>
      </w:r>
      <w:r>
        <w:rPr>
          <w:rFonts w:ascii="Times New Roman" w:hAnsi="Times New Roman" w:cs="Times New Roman"/>
          <w:sz w:val="28"/>
          <w:szCs w:val="36"/>
          <w:lang w:val="uk-UA"/>
        </w:rPr>
        <w:t>ів в присутності директора 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Президент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обирається простою більшістю голосів учнів класів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шляхом таємного голосування.</w:t>
      </w:r>
    </w:p>
    <w:p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Президент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обирається терміном не більше ніж на </w:t>
      </w:r>
      <w:r>
        <w:rPr>
          <w:rFonts w:ascii="Times New Roman" w:hAnsi="Times New Roman" w:cs="Times New Roman"/>
          <w:sz w:val="28"/>
          <w:szCs w:val="36"/>
          <w:lang w:val="uk-UA"/>
        </w:rPr>
        <w:t>один навчальний рік.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Право бути обраним має кожен учень 8-11 класів 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>Заклад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приступає до своїх обов’язків на наступний день після відкритого оголошення результатів виборів.</w:t>
      </w:r>
    </w:p>
    <w:p w:rsidR="00CA448C" w:rsidRPr="00CA448C" w:rsidRDefault="008E107E" w:rsidP="008E1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Положення про Правління Учнівського Самоврядування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учнівського самоврядування – орган влади школярів, що підпорядковується загальним зборам.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Обраним до правління може бути кожен учень, що визначає с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татут дотримується законів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CA448C" w:rsidRPr="00CA448C" w:rsidRDefault="00B77A98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Кожен клас обирає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представників до активу школи (8-11 класи), один представник від 5-7 класів.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вирішує питання про порушення законів школи і, в залежності і в кількості ступеня порушень, накладає стягнення (вибачення, публічне вибачення, відшкодування збитків, повторне чергування, попередження про клопотання, про виключення тощо).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може подати клопотання до адміністрації школи про виключення учня або апеляцію про його виключення.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може подати клопотання про захист учня в конфліктній ситуації з викладачем чи працівником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організовує й сприяє організації різноманітних шкільних заходів, направлених на покращення умов життя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Актив контролює роботу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класів; має право бути присутнім на засіданні педагогічної Ради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Староста класу – це учень, що слідкує за дотриманням учнями, викладачами та працівниками школи законів в межах класу, сприяє організації життя класного колективу.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Старосту обирає класний колектив або призначає класний керівник.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Староста звітується перед головою самоврядування, класним керівником.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корегує статут учнівського самоврядування для нинішніх та майбутніх поколінь учнів.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Статут є дійсним поки відповідає сучасній структурі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Статут затверджується правлінням учнівського самоврядування та директором школи.</w:t>
      </w:r>
    </w:p>
    <w:p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Прийнято Правлінням учнівського самоврядування.</w:t>
      </w:r>
    </w:p>
    <w:p w:rsidR="00CA448C" w:rsidRDefault="00CA448C" w:rsidP="00CA4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  <w:sectPr w:rsidR="00CA448C" w:rsidSect="001D3C4A">
          <w:pgSz w:w="11906" w:h="16838"/>
          <w:pgMar w:top="851" w:right="567" w:bottom="851" w:left="992" w:header="709" w:footer="709" w:gutter="0"/>
          <w:cols w:space="708"/>
          <w:docGrid w:linePitch="360"/>
        </w:sectPr>
      </w:pPr>
    </w:p>
    <w:p w:rsidR="00D33FCA" w:rsidRPr="00CA448C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CA448C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lastRenderedPageBreak/>
        <w:t>Парламент «Країна знань» включає в себе:</w:t>
      </w:r>
    </w:p>
    <w:p w:rsidR="00D33FCA" w:rsidRPr="00CF251A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Президента -  ________________________________</w:t>
      </w:r>
      <w:r w:rsidR="00140D24"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. </w:t>
      </w:r>
    </w:p>
    <w:p w:rsidR="00D33FCA" w:rsidRPr="00CF251A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Прем’єр-міністра </w:t>
      </w:r>
      <w:r w:rsidR="00140D24"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– </w:t>
      </w: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________________________________.</w:t>
      </w:r>
    </w:p>
    <w:p w:rsidR="00140D24" w:rsidRPr="00CF251A" w:rsidRDefault="00140D24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Секретар</w:t>
      </w:r>
      <w:r w:rsidR="00D33FCA" w:rsidRPr="00CF251A">
        <w:rPr>
          <w:rFonts w:ascii="Times New Roman" w:hAnsi="Times New Roman" w:cs="Times New Roman"/>
          <w:b/>
          <w:sz w:val="28"/>
          <w:szCs w:val="36"/>
          <w:lang w:val="uk-UA"/>
        </w:rPr>
        <w:t>я – _______________________________</w:t>
      </w: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. </w:t>
      </w:r>
    </w:p>
    <w:p w:rsidR="00296C87" w:rsidRPr="00CF251A" w:rsidRDefault="00296C87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i/>
          <w:sz w:val="28"/>
          <w:szCs w:val="36"/>
          <w:lang w:val="uk-UA"/>
        </w:rPr>
        <w:t xml:space="preserve">Голови </w:t>
      </w:r>
      <w:r w:rsidR="00D33FCA" w:rsidRPr="00CF251A">
        <w:rPr>
          <w:rFonts w:ascii="Times New Roman" w:hAnsi="Times New Roman" w:cs="Times New Roman"/>
          <w:i/>
          <w:sz w:val="28"/>
          <w:szCs w:val="36"/>
          <w:lang w:val="uk-UA"/>
        </w:rPr>
        <w:t>підрозділів «Країни знань</w:t>
      </w:r>
      <w:r w:rsidRPr="00CF251A">
        <w:rPr>
          <w:rFonts w:ascii="Times New Roman" w:hAnsi="Times New Roman" w:cs="Times New Roman"/>
          <w:i/>
          <w:sz w:val="28"/>
          <w:szCs w:val="36"/>
          <w:lang w:val="uk-UA"/>
        </w:rPr>
        <w:t>»:</w:t>
      </w:r>
    </w:p>
    <w:p w:rsidR="00296C87" w:rsidRDefault="00CF251A" w:rsidP="00CF251A">
      <w:pPr>
        <w:spacing w:after="0" w:line="360" w:lineRule="auto"/>
        <w:ind w:left="709"/>
        <w:rPr>
          <w:rFonts w:ascii="Times New Roman" w:hAnsi="Times New Roman" w:cs="Times New Roman"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Освітнього управління «Вчимося із задоволенням!»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___________________________________________________________________ 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Підрозділу «Дисципліна та порядок у всьому!»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</w:t>
      </w:r>
    </w:p>
    <w:p w:rsidR="00296C8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296C87" w:rsidRDefault="00CF251A" w:rsidP="00CF251A">
      <w:pPr>
        <w:spacing w:after="0" w:line="360" w:lineRule="auto"/>
        <w:ind w:left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___________________________________________________________________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296C8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«Спорт – це круто!»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–</w:t>
      </w:r>
    </w:p>
    <w:p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:rsidR="0024676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Служби екологічної та волонтерської допомоги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– </w:t>
      </w:r>
    </w:p>
    <w:p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:rsidR="00246767" w:rsidRDefault="00246767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 w:rsidRPr="00246767">
        <w:rPr>
          <w:rFonts w:ascii="Times New Roman" w:hAnsi="Times New Roman" w:cs="Times New Roman"/>
          <w:b/>
          <w:sz w:val="28"/>
          <w:szCs w:val="36"/>
          <w:lang w:val="uk-UA"/>
        </w:rPr>
        <w:t>Прес-центр</w:t>
      </w:r>
      <w:r w:rsidR="00CF251A">
        <w:rPr>
          <w:rFonts w:ascii="Times New Roman" w:hAnsi="Times New Roman" w:cs="Times New Roman"/>
          <w:b/>
          <w:sz w:val="28"/>
          <w:szCs w:val="36"/>
          <w:lang w:val="uk-UA"/>
        </w:rPr>
        <w:t>у «Юні журналісти»</w:t>
      </w:r>
      <w:r w:rsidR="00CF251A">
        <w:rPr>
          <w:rFonts w:ascii="Times New Roman" w:hAnsi="Times New Roman" w:cs="Times New Roman"/>
          <w:sz w:val="28"/>
          <w:szCs w:val="36"/>
          <w:lang w:val="uk-UA"/>
        </w:rPr>
        <w:t xml:space="preserve"> – </w:t>
      </w:r>
    </w:p>
    <w:p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:rsidR="009D09AF" w:rsidRDefault="009D09AF" w:rsidP="008B3787">
      <w:pPr>
        <w:spacing w:after="0" w:line="360" w:lineRule="auto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:rsidR="00246767" w:rsidRDefault="00246767" w:rsidP="002467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246767">
        <w:rPr>
          <w:rFonts w:ascii="Times New Roman" w:hAnsi="Times New Roman" w:cs="Times New Roman"/>
          <w:b/>
          <w:sz w:val="32"/>
          <w:szCs w:val="36"/>
          <w:lang w:val="uk-UA"/>
        </w:rPr>
        <w:t>Координатори учнівського самоврядування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Освітнього управління «Вчимося із задоволенням!»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– </w:t>
      </w:r>
      <w:proofErr w:type="spellStart"/>
      <w:r w:rsidR="00246767">
        <w:rPr>
          <w:rFonts w:ascii="Times New Roman" w:hAnsi="Times New Roman" w:cs="Times New Roman"/>
          <w:sz w:val="28"/>
          <w:szCs w:val="36"/>
          <w:lang w:val="uk-UA"/>
        </w:rPr>
        <w:t>Ровінська</w:t>
      </w:r>
      <w:proofErr w:type="spellEnd"/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Т.А.;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Підрозділу «Дисципліна та порядок у всьому!»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– </w:t>
      </w:r>
      <w:proofErr w:type="spellStart"/>
      <w:r w:rsidR="00246767">
        <w:rPr>
          <w:rFonts w:ascii="Times New Roman" w:hAnsi="Times New Roman" w:cs="Times New Roman"/>
          <w:sz w:val="28"/>
          <w:szCs w:val="36"/>
          <w:lang w:val="uk-UA"/>
        </w:rPr>
        <w:t>Фарина</w:t>
      </w:r>
      <w:proofErr w:type="spellEnd"/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С.В., Борисенко О.О.;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– </w:t>
      </w:r>
      <w:proofErr w:type="spellStart"/>
      <w:r w:rsidR="00246767">
        <w:rPr>
          <w:rFonts w:ascii="Times New Roman" w:hAnsi="Times New Roman" w:cs="Times New Roman"/>
          <w:sz w:val="28"/>
          <w:szCs w:val="36"/>
          <w:lang w:val="uk-UA"/>
        </w:rPr>
        <w:t>Салієнко</w:t>
      </w:r>
      <w:proofErr w:type="spellEnd"/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Т.Г., Литвиненко С.С.;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«Спорт – це круто!»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– Свиридович Ю.П.;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Служби екологічної</w:t>
      </w:r>
      <w:r w:rsidR="00246767" w:rsidRPr="00246767">
        <w:rPr>
          <w:rFonts w:ascii="Times New Roman" w:hAnsi="Times New Roman" w:cs="Times New Roman"/>
          <w:b/>
          <w:sz w:val="28"/>
          <w:szCs w:val="36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8"/>
          <w:szCs w:val="36"/>
          <w:lang w:val="uk-UA"/>
        </w:rPr>
        <w:t>волонтерської допомоги</w:t>
      </w:r>
      <w:r w:rsidR="00110F27">
        <w:rPr>
          <w:rFonts w:ascii="Times New Roman" w:hAnsi="Times New Roman" w:cs="Times New Roman"/>
          <w:sz w:val="28"/>
          <w:szCs w:val="36"/>
          <w:lang w:val="uk-UA"/>
        </w:rPr>
        <w:t xml:space="preserve"> – </w:t>
      </w:r>
      <w:proofErr w:type="spellStart"/>
      <w:r w:rsidR="00110F27">
        <w:rPr>
          <w:rFonts w:ascii="Times New Roman" w:hAnsi="Times New Roman" w:cs="Times New Roman"/>
          <w:sz w:val="28"/>
          <w:szCs w:val="36"/>
          <w:lang w:val="uk-UA"/>
        </w:rPr>
        <w:t>Потапов</w:t>
      </w:r>
      <w:proofErr w:type="spellEnd"/>
      <w:r w:rsidR="00110F27">
        <w:rPr>
          <w:rFonts w:ascii="Times New Roman" w:hAnsi="Times New Roman" w:cs="Times New Roman"/>
          <w:sz w:val="28"/>
          <w:szCs w:val="36"/>
          <w:lang w:val="uk-UA"/>
        </w:rPr>
        <w:t xml:space="preserve"> М.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>М., Бровченко Г.В.;</w:t>
      </w:r>
    </w:p>
    <w:p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Прес-центру «Юні журналісти»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– Литвиненко Г.М., </w:t>
      </w:r>
      <w:proofErr w:type="spellStart"/>
      <w:r w:rsidR="00246767">
        <w:rPr>
          <w:rFonts w:ascii="Times New Roman" w:hAnsi="Times New Roman" w:cs="Times New Roman"/>
          <w:sz w:val="28"/>
          <w:szCs w:val="36"/>
          <w:lang w:val="uk-UA"/>
        </w:rPr>
        <w:t>Босакевич</w:t>
      </w:r>
      <w:proofErr w:type="spellEnd"/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Т.Ф.</w:t>
      </w:r>
    </w:p>
    <w:p w:rsidR="00EE311A" w:rsidRDefault="00EE311A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</w:p>
    <w:p w:rsidR="00EE311A" w:rsidRDefault="00EE311A" w:rsidP="008B378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8B3787" w:rsidRDefault="008B3787" w:rsidP="008B378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D7E98" w:rsidRPr="008C79EF" w:rsidRDefault="00584CF9" w:rsidP="00875D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75DE4">
        <w:rPr>
          <w:rFonts w:ascii="Times New Roman" w:hAnsi="Times New Roman" w:cs="Times New Roman"/>
          <w:b/>
          <w:sz w:val="32"/>
          <w:szCs w:val="36"/>
          <w:lang w:val="uk-UA"/>
        </w:rPr>
        <w:lastRenderedPageBreak/>
        <w:t xml:space="preserve">Учнівський Парламент </w:t>
      </w:r>
      <w:r w:rsidR="007D7E98" w:rsidRPr="00875DE4">
        <w:rPr>
          <w:rFonts w:ascii="Times New Roman" w:hAnsi="Times New Roman" w:cs="Times New Roman"/>
          <w:b/>
          <w:sz w:val="32"/>
          <w:szCs w:val="36"/>
          <w:lang w:val="uk-UA"/>
        </w:rPr>
        <w:t>«</w:t>
      </w:r>
      <w:r w:rsidR="00657997">
        <w:rPr>
          <w:rFonts w:ascii="Times New Roman" w:hAnsi="Times New Roman" w:cs="Times New Roman"/>
          <w:b/>
          <w:sz w:val="32"/>
          <w:szCs w:val="36"/>
          <w:lang w:val="uk-UA"/>
        </w:rPr>
        <w:t>Країна знань</w:t>
      </w:r>
      <w:r w:rsidR="007D7E98" w:rsidRPr="00875DE4">
        <w:rPr>
          <w:rFonts w:ascii="Times New Roman" w:hAnsi="Times New Roman" w:cs="Times New Roman"/>
          <w:b/>
          <w:sz w:val="32"/>
          <w:szCs w:val="36"/>
          <w:lang w:val="uk-UA"/>
        </w:rPr>
        <w:t>»</w:t>
      </w:r>
    </w:p>
    <w:p w:rsidR="00657997" w:rsidRDefault="007D7E98" w:rsidP="007D7E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Президент парламенту –</w:t>
      </w:r>
      <w:r w:rsidR="00657997">
        <w:rPr>
          <w:rFonts w:ascii="Times New Roman" w:hAnsi="Times New Roman" w:cs="Times New Roman"/>
          <w:sz w:val="28"/>
          <w:szCs w:val="36"/>
          <w:lang w:val="uk-UA"/>
        </w:rPr>
        <w:t>____________________________________</w:t>
      </w:r>
    </w:p>
    <w:p w:rsidR="00657997" w:rsidRDefault="00657997" w:rsidP="007D7E9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Прем’єр-міністр - ___________________________________________</w:t>
      </w:r>
    </w:p>
    <w:p w:rsidR="007D7E98" w:rsidRDefault="00657997" w:rsidP="0065799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 xml:space="preserve">          </w:t>
      </w:r>
      <w:r w:rsidR="007D7E98">
        <w:rPr>
          <w:rFonts w:ascii="Times New Roman" w:hAnsi="Times New Roman" w:cs="Times New Roman"/>
          <w:b/>
          <w:sz w:val="28"/>
          <w:szCs w:val="36"/>
          <w:lang w:val="uk-UA"/>
        </w:rPr>
        <w:t xml:space="preserve">Секретар – </w:t>
      </w: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</w:t>
      </w:r>
    </w:p>
    <w:p w:rsidR="007D7E98" w:rsidRPr="00DE293D" w:rsidRDefault="007D7E98" w:rsidP="007D7E9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36"/>
          <w:lang w:val="uk-UA"/>
        </w:rPr>
      </w:pPr>
      <w:r w:rsidRPr="00DE293D">
        <w:rPr>
          <w:rFonts w:ascii="Times New Roman" w:hAnsi="Times New Roman" w:cs="Times New Roman"/>
          <w:b/>
          <w:i/>
          <w:sz w:val="28"/>
          <w:szCs w:val="36"/>
          <w:lang w:val="uk-UA"/>
        </w:rPr>
        <w:t>Мета і завдання учнівського самоврядування:</w:t>
      </w:r>
    </w:p>
    <w:p w:rsidR="007D7E98" w:rsidRPr="007D7E98" w:rsidRDefault="007D7E98" w:rsidP="007D7E98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 w:rsidRPr="007D7E98">
        <w:rPr>
          <w:rFonts w:ascii="Times New Roman" w:hAnsi="Times New Roman"/>
          <w:sz w:val="28"/>
          <w:szCs w:val="36"/>
          <w:lang w:val="uk-UA"/>
        </w:rPr>
        <w:t>забезпечувати і захищати права та інтереси учнів на основі виконання правил та законів закладу;</w:t>
      </w:r>
    </w:p>
    <w:p w:rsidR="007D7E98" w:rsidRDefault="007D7E98" w:rsidP="007D7E98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формувати почуття відповідальності, свідоме ставлення до участі кожного у вирішенні важливих справ шкільного життя, оволодівати наукою управління;</w:t>
      </w:r>
    </w:p>
    <w:p w:rsidR="007D7E98" w:rsidRDefault="007D7E98" w:rsidP="007D7E98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творчої діяльності;</w:t>
      </w:r>
    </w:p>
    <w:p w:rsidR="007D7E98" w:rsidRDefault="007D7E98" w:rsidP="007D7E98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створювати умови для цікавого навчання і змістовного дозвілля;</w:t>
      </w:r>
    </w:p>
    <w:p w:rsidR="007D7E98" w:rsidRDefault="007D7E98" w:rsidP="007D7E98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прагнути узгодженості і балансу інтересів між учнями і вчителями;</w:t>
      </w:r>
    </w:p>
    <w:p w:rsidR="007D7E98" w:rsidRDefault="007D7E98" w:rsidP="00875DE4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всебічно розвиватися, самовдосконалюватися,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самореалізуватися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 на благо собі, своїм ровесникам, закладу, родині, Батьківщині.</w:t>
      </w:r>
    </w:p>
    <w:p w:rsidR="009D09AF" w:rsidRPr="00875DE4" w:rsidRDefault="009D09AF" w:rsidP="009D09AF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8"/>
          <w:szCs w:val="36"/>
          <w:lang w:val="uk-UA"/>
        </w:rPr>
      </w:pPr>
    </w:p>
    <w:p w:rsidR="007D7E98" w:rsidRPr="0093271B" w:rsidRDefault="009D09AF" w:rsidP="007D7E98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t>Освітнє управління</w:t>
      </w:r>
      <w:r w:rsidR="007D7E98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36"/>
          <w:u w:val="single"/>
          <w:lang w:val="uk-UA"/>
        </w:rPr>
        <w:t>Навчаємось із задоволенням!</w:t>
      </w:r>
      <w:r w:rsidR="007D7E98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:rsidR="007D7E98" w:rsidRDefault="007D7E98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 w:rsidR="009D09AF">
        <w:rPr>
          <w:rFonts w:ascii="Times New Roman" w:hAnsi="Times New Roman"/>
          <w:sz w:val="28"/>
          <w:szCs w:val="36"/>
          <w:lang w:val="uk-UA"/>
        </w:rPr>
        <w:t>______________________________________________________</w:t>
      </w:r>
      <w:r w:rsidR="00DE293D">
        <w:rPr>
          <w:rFonts w:ascii="Times New Roman" w:hAnsi="Times New Roman"/>
          <w:sz w:val="28"/>
          <w:szCs w:val="36"/>
          <w:lang w:val="uk-UA"/>
        </w:rPr>
        <w:t>,</w:t>
      </w:r>
    </w:p>
    <w:p w:rsidR="007D7E98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192E85" w:rsidRDefault="00DE293D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DE293D">
        <w:rPr>
          <w:rFonts w:ascii="Times New Roman" w:hAnsi="Times New Roman"/>
          <w:b/>
          <w:i/>
          <w:sz w:val="28"/>
          <w:szCs w:val="36"/>
          <w:lang w:val="uk-UA"/>
        </w:rPr>
        <w:t>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92E85" w:rsidRDefault="00192E85" w:rsidP="00192E85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контроль за успішністю учнів;</w:t>
      </w:r>
      <w:r w:rsidR="00DE293D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92E85" w:rsidRDefault="00192E85" w:rsidP="00192E85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робота з обдарованими дітьми;</w:t>
      </w:r>
    </w:p>
    <w:p w:rsidR="00192E85" w:rsidRDefault="00DE293D" w:rsidP="00192E85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створення консультаційного центру по організації інтелектуальних вікторин і конкурсів, брей</w:t>
      </w:r>
      <w:r w:rsidR="00192E85">
        <w:rPr>
          <w:rFonts w:ascii="Times New Roman" w:hAnsi="Times New Roman"/>
          <w:sz w:val="28"/>
          <w:szCs w:val="36"/>
          <w:lang w:val="uk-UA"/>
        </w:rPr>
        <w:t>н-рингів;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DE293D" w:rsidRDefault="0093271B" w:rsidP="00192E85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сприяння участі дітей у шкільних предметних олімпіадах та захисту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манівських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робіт.</w:t>
      </w:r>
    </w:p>
    <w:p w:rsidR="00192E85" w:rsidRPr="00875DE4" w:rsidRDefault="0093271B" w:rsidP="00875DE4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lastRenderedPageBreak/>
        <w:t>Координатор: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Ровінська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Т.А.</w:t>
      </w:r>
    </w:p>
    <w:p w:rsidR="0093271B" w:rsidRDefault="009D09AF" w:rsidP="0093271B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t>Підрозділ «Дисципліна та порядок у всьому!</w:t>
      </w:r>
      <w:r w:rsidR="0093271B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192E85" w:rsidRDefault="0093271B" w:rsidP="00192E85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36"/>
          <w:lang w:val="uk-UA"/>
        </w:rPr>
      </w:pPr>
      <w:r w:rsidRPr="0093271B"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93271B">
        <w:rPr>
          <w:rFonts w:ascii="Times New Roman" w:hAnsi="Times New Roman"/>
          <w:i/>
          <w:sz w:val="28"/>
          <w:szCs w:val="36"/>
          <w:lang w:val="uk-UA"/>
        </w:rPr>
        <w:t>:</w:t>
      </w:r>
    </w:p>
    <w:p w:rsidR="00192E85" w:rsidRDefault="0093271B" w:rsidP="00192E8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надавати допомогу педагогічному колективу закладу у вихованні свідомої дисципліни, дотриманні учнями правил для учнів</w:t>
      </w:r>
      <w:r w:rsidR="00192E85">
        <w:rPr>
          <w:rFonts w:ascii="Times New Roman" w:hAnsi="Times New Roman"/>
          <w:sz w:val="28"/>
          <w:szCs w:val="36"/>
          <w:lang w:val="uk-UA"/>
        </w:rPr>
        <w:t xml:space="preserve"> закладу;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92E85" w:rsidRDefault="0093271B" w:rsidP="00192E8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організовує чергування класних колективів по школі, на вечорах</w:t>
      </w:r>
      <w:r w:rsidR="00192E85">
        <w:rPr>
          <w:rFonts w:ascii="Times New Roman" w:hAnsi="Times New Roman"/>
          <w:sz w:val="28"/>
          <w:szCs w:val="36"/>
          <w:lang w:val="uk-UA"/>
        </w:rPr>
        <w:t xml:space="preserve">; </w:t>
      </w:r>
    </w:p>
    <w:p w:rsidR="00192E85" w:rsidRDefault="00192E85" w:rsidP="00192E8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виховує в учнів бережливе ставлення до майна закладу;</w:t>
      </w:r>
    </w:p>
    <w:p w:rsidR="00192E85" w:rsidRDefault="00192E85" w:rsidP="00192E8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призначає бригади учнів для ремонту меблів та інвентарю закладу;</w:t>
      </w:r>
    </w:p>
    <w:p w:rsidR="0093271B" w:rsidRDefault="00192E85" w:rsidP="00192E8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використовує заходи виховного впливу до порушників дисципліни.</w:t>
      </w:r>
    </w:p>
    <w:p w:rsidR="00192E85" w:rsidRDefault="00192E85" w:rsidP="00192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192E8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Координатори: </w:t>
      </w:r>
      <w:proofErr w:type="spellStart"/>
      <w:r w:rsidR="009D09AF">
        <w:rPr>
          <w:rFonts w:ascii="Times New Roman" w:hAnsi="Times New Roman" w:cs="Times New Roman"/>
          <w:sz w:val="28"/>
          <w:szCs w:val="36"/>
          <w:lang w:val="uk-UA"/>
        </w:rPr>
        <w:t>Фарина</w:t>
      </w:r>
      <w:proofErr w:type="spellEnd"/>
      <w:r w:rsidR="009D09AF">
        <w:rPr>
          <w:rFonts w:ascii="Times New Roman" w:hAnsi="Times New Roman" w:cs="Times New Roman"/>
          <w:sz w:val="28"/>
          <w:szCs w:val="36"/>
          <w:lang w:val="uk-UA"/>
        </w:rPr>
        <w:t xml:space="preserve"> С.В., Борисенко О.О.</w:t>
      </w:r>
    </w:p>
    <w:p w:rsidR="009D09AF" w:rsidRDefault="009D09AF" w:rsidP="00192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192E85" w:rsidRDefault="009D09AF" w:rsidP="0019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Міністерство</w:t>
      </w:r>
      <w:r w:rsidR="00192E85" w:rsidRPr="00192E85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Відзначаємо дружно та весело!</w:t>
      </w:r>
      <w:r w:rsidR="00192E85" w:rsidRPr="00192E85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A2EF5" w:rsidRDefault="009A2EF5" w:rsidP="00192E8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9A2EF5">
        <w:rPr>
          <w:rFonts w:ascii="Times New Roman" w:hAnsi="Times New Roman" w:cs="Times New Roman"/>
          <w:b/>
          <w:i/>
          <w:sz w:val="28"/>
          <w:szCs w:val="36"/>
          <w:lang w:val="uk-UA"/>
        </w:rPr>
        <w:t xml:space="preserve">Обов’язки: </w:t>
      </w:r>
    </w:p>
    <w:p w:rsidR="009A2EF5" w:rsidRDefault="009A2EF5" w:rsidP="009A2EF5">
      <w:pPr>
        <w:pStyle w:val="a3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</w:t>
      </w:r>
      <w:r w:rsidRPr="009A2EF5">
        <w:rPr>
          <w:rFonts w:ascii="Times New Roman" w:hAnsi="Times New Roman"/>
          <w:sz w:val="28"/>
          <w:szCs w:val="36"/>
          <w:lang w:val="uk-UA"/>
        </w:rPr>
        <w:t>озвиток творчих</w:t>
      </w:r>
      <w:r>
        <w:rPr>
          <w:rFonts w:ascii="Times New Roman" w:hAnsi="Times New Roman"/>
          <w:sz w:val="28"/>
          <w:szCs w:val="36"/>
          <w:lang w:val="uk-UA"/>
        </w:rPr>
        <w:t xml:space="preserve"> здібностей учнів закладу;</w:t>
      </w:r>
    </w:p>
    <w:p w:rsidR="009A2EF5" w:rsidRDefault="009A2EF5" w:rsidP="009A2EF5">
      <w:pPr>
        <w:pStyle w:val="a3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залучення учнів закладу до культурно-масової роботи;</w:t>
      </w:r>
    </w:p>
    <w:p w:rsidR="009A2EF5" w:rsidRDefault="009A2EF5" w:rsidP="009A2EF5">
      <w:pPr>
        <w:pStyle w:val="a3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змістовного творчого дозвілля: екскурсії, загальношкільні свята, презентації тощо;</w:t>
      </w:r>
    </w:p>
    <w:p w:rsidR="009A2EF5" w:rsidRDefault="009A2EF5" w:rsidP="009A2EF5">
      <w:pPr>
        <w:pStyle w:val="a3"/>
        <w:numPr>
          <w:ilvl w:val="1"/>
          <w:numId w:val="2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lastRenderedPageBreak/>
        <w:t>виявлення та заохочення талановитих учнів закладу.</w:t>
      </w:r>
      <w:r w:rsidRPr="009A2EF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93916" w:rsidRDefault="009A2EF5" w:rsidP="009A2EF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9A2EF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Координатори: </w:t>
      </w:r>
      <w:proofErr w:type="spellStart"/>
      <w:r w:rsidR="00193916">
        <w:rPr>
          <w:rFonts w:ascii="Times New Roman" w:hAnsi="Times New Roman" w:cs="Times New Roman"/>
          <w:sz w:val="28"/>
          <w:szCs w:val="36"/>
          <w:lang w:val="uk-UA"/>
        </w:rPr>
        <w:t>Салієнко</w:t>
      </w:r>
      <w:proofErr w:type="spellEnd"/>
      <w:r w:rsidR="00193916">
        <w:rPr>
          <w:rFonts w:ascii="Times New Roman" w:hAnsi="Times New Roman" w:cs="Times New Roman"/>
          <w:sz w:val="28"/>
          <w:szCs w:val="36"/>
          <w:lang w:val="uk-UA"/>
        </w:rPr>
        <w:t xml:space="preserve"> Т.Г., Литвиненко С.С.</w:t>
      </w:r>
    </w:p>
    <w:p w:rsidR="009D09AF" w:rsidRDefault="009D09AF" w:rsidP="009A2EF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193916" w:rsidRDefault="009D09AF" w:rsidP="00193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Міністерство</w:t>
      </w:r>
      <w:r w:rsidR="00193916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Спорт-це круто!</w:t>
      </w:r>
      <w:r w:rsidR="00193916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367655" w:rsidRDefault="00367655" w:rsidP="00193916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367655" w:rsidRDefault="00367655" w:rsidP="00367655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залучення школярів до активної спортивної діяльності, яка б сприяла зміцненню здоров’я;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367655" w:rsidRDefault="00367655" w:rsidP="00367655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організація спортивних змагань,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квестів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флешмобів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>;</w:t>
      </w:r>
    </w:p>
    <w:p w:rsidR="00367655" w:rsidRDefault="00367655" w:rsidP="00367655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підтримання дисципліни на спортивних заходах.</w:t>
      </w:r>
    </w:p>
    <w:p w:rsidR="004D16E2" w:rsidRPr="009D09AF" w:rsidRDefault="00367655" w:rsidP="009D09AF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r>
        <w:rPr>
          <w:rFonts w:ascii="Times New Roman" w:hAnsi="Times New Roman"/>
          <w:sz w:val="28"/>
          <w:szCs w:val="36"/>
          <w:lang w:val="uk-UA"/>
        </w:rPr>
        <w:t>Свиридович Ю.П.</w:t>
      </w:r>
    </w:p>
    <w:p w:rsidR="004D16E2" w:rsidRDefault="004D16E2" w:rsidP="00110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</w:p>
    <w:p w:rsidR="00110F27" w:rsidRDefault="009D09AF" w:rsidP="00110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Служба екологічної та волонтерської допомоги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110F27" w:rsidRDefault="00110F27" w:rsidP="00110F27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10F27" w:rsidRDefault="00110F27" w:rsidP="00110F27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стежити за організацією генерального прибирання в приміщенні і на закріпленій території;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110F27" w:rsidRDefault="00110F27" w:rsidP="00110F27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стежити за порядком в кабінетах, коридорах;</w:t>
      </w:r>
    </w:p>
    <w:p w:rsidR="00110F27" w:rsidRDefault="00110F27" w:rsidP="00110F27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перевіряють: стан меблів, чергування у класах;</w:t>
      </w:r>
    </w:p>
    <w:p w:rsidR="00202A76" w:rsidRDefault="00110F27" w:rsidP="00110F27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lastRenderedPageBreak/>
        <w:t>стежать за правильністю фасування сміття у розподілені урни</w:t>
      </w:r>
      <w:r w:rsidR="00202A76">
        <w:rPr>
          <w:rFonts w:ascii="Times New Roman" w:hAnsi="Times New Roman"/>
          <w:sz w:val="28"/>
          <w:szCs w:val="36"/>
          <w:lang w:val="uk-UA"/>
        </w:rPr>
        <w:t>;</w:t>
      </w:r>
    </w:p>
    <w:p w:rsidR="00202A76" w:rsidRDefault="00202A76" w:rsidP="00110F27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допомога ветеранам, самотнім людям, інвалідам;</w:t>
      </w:r>
    </w:p>
    <w:p w:rsidR="000D349C" w:rsidRDefault="00202A76" w:rsidP="00110F27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збирання одягу та шкільного приладдя для будинків сиріт</w:t>
      </w:r>
      <w:r w:rsidR="000D349C">
        <w:rPr>
          <w:rFonts w:ascii="Times New Roman" w:hAnsi="Times New Roman"/>
          <w:sz w:val="28"/>
          <w:szCs w:val="36"/>
          <w:lang w:val="uk-UA"/>
        </w:rPr>
        <w:t>, проведення волонтерських акцій;</w:t>
      </w:r>
    </w:p>
    <w:p w:rsidR="00110F27" w:rsidRDefault="000D349C" w:rsidP="00110F27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надання допомоги учням з неблагополучних сімей</w:t>
      </w:r>
      <w:r w:rsidR="00110F27">
        <w:rPr>
          <w:rFonts w:ascii="Times New Roman" w:hAnsi="Times New Roman"/>
          <w:sz w:val="28"/>
          <w:szCs w:val="36"/>
          <w:lang w:val="uk-UA"/>
        </w:rPr>
        <w:t>.</w:t>
      </w:r>
    </w:p>
    <w:p w:rsidR="00110F27" w:rsidRDefault="00110F27" w:rsidP="0036765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proofErr w:type="spellStart"/>
      <w:r>
        <w:rPr>
          <w:rFonts w:ascii="Times New Roman" w:hAnsi="Times New Roman" w:cs="Times New Roman"/>
          <w:sz w:val="28"/>
          <w:szCs w:val="36"/>
          <w:lang w:val="uk-UA"/>
        </w:rPr>
        <w:t>Потапов</w:t>
      </w:r>
      <w:proofErr w:type="spellEnd"/>
      <w:r>
        <w:rPr>
          <w:rFonts w:ascii="Times New Roman" w:hAnsi="Times New Roman" w:cs="Times New Roman"/>
          <w:sz w:val="28"/>
          <w:szCs w:val="36"/>
          <w:lang w:val="uk-UA"/>
        </w:rPr>
        <w:t xml:space="preserve"> М.М., Бровченко Г.В.</w:t>
      </w:r>
    </w:p>
    <w:p w:rsidR="009D09AF" w:rsidRDefault="009D09AF" w:rsidP="00367655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</w:p>
    <w:p w:rsidR="00EE65C0" w:rsidRDefault="009D09AF" w:rsidP="00EE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Прес-центр</w:t>
      </w:r>
      <w:r w:rsidR="00EE65C0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Юні журналісти</w:t>
      </w:r>
      <w:r w:rsidR="00EE65C0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:rsidR="00EE65C0" w:rsidRDefault="00EE65C0" w:rsidP="00EE65C0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EE65C0" w:rsidRDefault="006B0AE1" w:rsidP="00EE65C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інформування громадян Шкільної країни про новини у шкільному житті</w:t>
      </w:r>
      <w:r w:rsidR="00EE65C0">
        <w:rPr>
          <w:rFonts w:ascii="Times New Roman" w:hAnsi="Times New Roman"/>
          <w:sz w:val="28"/>
          <w:szCs w:val="36"/>
          <w:lang w:val="uk-UA"/>
        </w:rPr>
        <w:t xml:space="preserve">; </w:t>
      </w:r>
      <w:r w:rsidR="00EE65C0"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EE65C0" w:rsidRDefault="006B0AE1" w:rsidP="00EE65C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забезпечувати гласність діяльності органів учнівського самоврядування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EE65C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організовувати творчу взаємодію вчителів і учнів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EE65C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налагодженню добрих взаємин у закладі, дітей і батьків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EE65C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розвивати у дітей вміння збирати інформацію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EE65C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залучати учнів до обговорення проблем у закладі, рубрик і тем газет закладу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:rsidR="00EE65C0" w:rsidRDefault="006B0AE1" w:rsidP="00EE65C0">
      <w:pPr>
        <w:pStyle w:val="a3"/>
        <w:numPr>
          <w:ilvl w:val="1"/>
          <w:numId w:val="23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підвищенню інтересу дітей до життя школи</w:t>
      </w:r>
      <w:r w:rsidR="00EE65C0">
        <w:rPr>
          <w:rFonts w:ascii="Times New Roman" w:hAnsi="Times New Roman"/>
          <w:sz w:val="28"/>
          <w:szCs w:val="36"/>
          <w:lang w:val="uk-UA"/>
        </w:rPr>
        <w:t>.</w:t>
      </w:r>
    </w:p>
    <w:p w:rsidR="00EE65C0" w:rsidRDefault="00EE65C0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r w:rsidR="00875DE4">
        <w:rPr>
          <w:rFonts w:ascii="Times New Roman" w:hAnsi="Times New Roman" w:cs="Times New Roman"/>
          <w:sz w:val="28"/>
          <w:szCs w:val="36"/>
          <w:lang w:val="uk-UA"/>
        </w:rPr>
        <w:t xml:space="preserve">Литвиненко Г.М., </w:t>
      </w:r>
      <w:proofErr w:type="spellStart"/>
      <w:r w:rsidR="00875DE4">
        <w:rPr>
          <w:rFonts w:ascii="Times New Roman" w:hAnsi="Times New Roman" w:cs="Times New Roman"/>
          <w:sz w:val="28"/>
          <w:szCs w:val="36"/>
          <w:lang w:val="uk-UA"/>
        </w:rPr>
        <w:t>Босакевич</w:t>
      </w:r>
      <w:proofErr w:type="spellEnd"/>
      <w:r w:rsidR="00875DE4">
        <w:rPr>
          <w:rFonts w:ascii="Times New Roman" w:hAnsi="Times New Roman" w:cs="Times New Roman"/>
          <w:sz w:val="28"/>
          <w:szCs w:val="36"/>
          <w:lang w:val="uk-UA"/>
        </w:rPr>
        <w:t xml:space="preserve"> Т.Ф.</w:t>
      </w:r>
    </w:p>
    <w:p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9D09AF" w:rsidRDefault="009D09AF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767BDE" w:rsidRDefault="00767BDE" w:rsidP="00767BDE">
      <w:pPr>
        <w:rPr>
          <w:rFonts w:ascii="Times New Roman" w:hAnsi="Times New Roman" w:cs="Times New Roman"/>
          <w:sz w:val="28"/>
          <w:szCs w:val="36"/>
          <w:lang w:val="uk-UA"/>
        </w:rPr>
      </w:pPr>
    </w:p>
    <w:p w:rsidR="00352023" w:rsidRPr="00CB07B8" w:rsidRDefault="00352023" w:rsidP="00767BDE">
      <w:pPr>
        <w:jc w:val="center"/>
        <w:rPr>
          <w:rFonts w:ascii="Times New Roman" w:eastAsia="Calibri" w:hAnsi="Times New Roman" w:cs="Times New Roman"/>
          <w:b/>
          <w:szCs w:val="28"/>
        </w:rPr>
      </w:pP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lastRenderedPageBreak/>
        <w:t>Графік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засідань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учнівського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самоврядування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на</w:t>
      </w:r>
    </w:p>
    <w:p w:rsidR="00352023" w:rsidRPr="00CB07B8" w:rsidRDefault="00352023" w:rsidP="00352023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FB4F48">
        <w:rPr>
          <w:rFonts w:ascii="Times New Roman" w:eastAsia="Calibri" w:hAnsi="Times New Roman" w:cs="Times New Roman"/>
          <w:b/>
          <w:szCs w:val="28"/>
        </w:rPr>
        <w:t>І семестр 2020-2021</w:t>
      </w:r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навчального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року</w:t>
      </w:r>
    </w:p>
    <w:p w:rsidR="00352023" w:rsidRPr="009D09AF" w:rsidRDefault="00352023" w:rsidP="00352023">
      <w:pPr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9D09AF">
        <w:rPr>
          <w:rFonts w:ascii="Times New Roman" w:eastAsia="Calibri" w:hAnsi="Times New Roman" w:cs="Times New Roman"/>
          <w:b/>
          <w:sz w:val="20"/>
          <w:szCs w:val="28"/>
        </w:rPr>
        <w:t>ЗАТВЕРДЖЕНО</w:t>
      </w:r>
    </w:p>
    <w:p w:rsidR="00352023" w:rsidRPr="00CB07B8" w:rsidRDefault="00352023" w:rsidP="00352023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</w:t>
      </w:r>
      <w:proofErr w:type="spellStart"/>
      <w:r w:rsidRPr="00CB07B8">
        <w:rPr>
          <w:rFonts w:ascii="Times New Roman" w:eastAsia="Calibri" w:hAnsi="Times New Roman" w:cs="Times New Roman"/>
          <w:szCs w:val="28"/>
        </w:rPr>
        <w:t>учнівського</w:t>
      </w:r>
      <w:proofErr w:type="spellEnd"/>
      <w:r w:rsidRPr="00CB07B8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szCs w:val="28"/>
        </w:rPr>
        <w:t>самоврядування</w:t>
      </w:r>
      <w:proofErr w:type="spellEnd"/>
      <w:r w:rsidRPr="00CB07B8">
        <w:rPr>
          <w:rFonts w:ascii="Times New Roman" w:eastAsia="Calibri" w:hAnsi="Times New Roman" w:cs="Times New Roman"/>
          <w:szCs w:val="28"/>
        </w:rPr>
        <w:t xml:space="preserve"> </w:t>
      </w:r>
    </w:p>
    <w:p w:rsidR="00352023" w:rsidRPr="009D09AF" w:rsidRDefault="009D09AF" w:rsidP="00352023">
      <w:pPr>
        <w:jc w:val="right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</w:rPr>
        <w:t>________</w:t>
      </w:r>
      <w:r>
        <w:rPr>
          <w:rFonts w:ascii="Times New Roman" w:eastAsia="Calibri" w:hAnsi="Times New Roman" w:cs="Times New Roman"/>
          <w:szCs w:val="28"/>
          <w:lang w:val="uk-UA"/>
        </w:rPr>
        <w:t>________   /підпис_________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 xml:space="preserve">Члени </w:t>
            </w:r>
            <w:proofErr w:type="spellStart"/>
            <w:r w:rsidRPr="00CB07B8">
              <w:rPr>
                <w:b/>
                <w:sz w:val="22"/>
                <w:szCs w:val="28"/>
              </w:rPr>
              <w:t>засідання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Примітка</w:t>
            </w:r>
            <w:proofErr w:type="spellEnd"/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03.09.2020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04.09.2020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07.09.2020</w:t>
            </w:r>
          </w:p>
        </w:tc>
        <w:tc>
          <w:tcPr>
            <w:tcW w:w="3285" w:type="dxa"/>
          </w:tcPr>
          <w:p w:rsidR="00352023" w:rsidRPr="00CB07B8" w:rsidRDefault="00352023" w:rsidP="0035202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07.09.2020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 w:rsidR="006420A9"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08.09.2020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08.09.2020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  <w:lang w:val="uk-UA"/>
              </w:rPr>
            </w:pPr>
            <w:r w:rsidRPr="00FB4F48">
              <w:rPr>
                <w:szCs w:val="28"/>
                <w:lang w:val="uk-UA"/>
              </w:rPr>
              <w:t>09.09.2020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01.10.2020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b/>
                <w:szCs w:val="28"/>
              </w:rPr>
            </w:pPr>
            <w:proofErr w:type="spellStart"/>
            <w:r w:rsidRPr="00CB07B8">
              <w:rPr>
                <w:b/>
                <w:szCs w:val="28"/>
              </w:rPr>
              <w:t>Загальні</w:t>
            </w:r>
            <w:proofErr w:type="spellEnd"/>
            <w:r w:rsidRPr="00CB07B8">
              <w:rPr>
                <w:b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01.10.2020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05.10.2020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05.10.2020</w:t>
            </w:r>
          </w:p>
        </w:tc>
        <w:tc>
          <w:tcPr>
            <w:tcW w:w="3285" w:type="dxa"/>
          </w:tcPr>
          <w:p w:rsidR="00352023" w:rsidRPr="00CB07B8" w:rsidRDefault="006420A9" w:rsidP="00CF251A">
            <w:pPr>
              <w:rPr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06.10.2020</w:t>
            </w:r>
          </w:p>
        </w:tc>
        <w:tc>
          <w:tcPr>
            <w:tcW w:w="3285" w:type="dxa"/>
          </w:tcPr>
          <w:p w:rsidR="00352023" w:rsidRPr="00CB07B8" w:rsidRDefault="006420A9" w:rsidP="00CF251A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06.10.2020</w:t>
            </w:r>
          </w:p>
        </w:tc>
        <w:tc>
          <w:tcPr>
            <w:tcW w:w="3285" w:type="dxa"/>
          </w:tcPr>
          <w:p w:rsidR="00352023" w:rsidRPr="00CB07B8" w:rsidRDefault="006420A9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  <w:lang w:val="uk-UA"/>
              </w:rPr>
            </w:pPr>
            <w:r w:rsidRPr="00FB4F48">
              <w:rPr>
                <w:szCs w:val="28"/>
                <w:lang w:val="uk-UA"/>
              </w:rPr>
              <w:t>07.10.2020</w:t>
            </w:r>
          </w:p>
        </w:tc>
        <w:tc>
          <w:tcPr>
            <w:tcW w:w="3285" w:type="dxa"/>
          </w:tcPr>
          <w:p w:rsidR="00352023" w:rsidRPr="00CB07B8" w:rsidRDefault="006420A9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02.11.2020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b/>
                <w:szCs w:val="28"/>
              </w:rPr>
            </w:pPr>
            <w:proofErr w:type="spellStart"/>
            <w:r w:rsidRPr="00CB07B8">
              <w:rPr>
                <w:b/>
                <w:szCs w:val="28"/>
              </w:rPr>
              <w:t>Загальні</w:t>
            </w:r>
            <w:proofErr w:type="spellEnd"/>
            <w:r w:rsidRPr="00CB07B8">
              <w:rPr>
                <w:b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02.11.2020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03.11.2020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03.11.2020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04.11.2020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04.11.2020</w:t>
            </w:r>
          </w:p>
        </w:tc>
        <w:tc>
          <w:tcPr>
            <w:tcW w:w="3285" w:type="dxa"/>
          </w:tcPr>
          <w:p w:rsidR="00352023" w:rsidRPr="00FC7BCF" w:rsidRDefault="00FC7BCF" w:rsidP="00CF251A">
            <w:pPr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  <w:lang w:val="uk-UA"/>
              </w:rPr>
            </w:pPr>
            <w:r w:rsidRPr="00FB4F48">
              <w:rPr>
                <w:szCs w:val="28"/>
                <w:lang w:val="uk-UA"/>
              </w:rPr>
              <w:t>05.11.2020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01.12.2020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b/>
                <w:szCs w:val="28"/>
              </w:rPr>
            </w:pPr>
            <w:proofErr w:type="spellStart"/>
            <w:r w:rsidRPr="00CB07B8">
              <w:rPr>
                <w:b/>
                <w:szCs w:val="28"/>
              </w:rPr>
              <w:t>Загальні</w:t>
            </w:r>
            <w:proofErr w:type="spellEnd"/>
            <w:r w:rsidRPr="00CB07B8">
              <w:rPr>
                <w:b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02.12.2020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03.12.2020</w:t>
            </w:r>
          </w:p>
        </w:tc>
        <w:tc>
          <w:tcPr>
            <w:tcW w:w="3285" w:type="dxa"/>
          </w:tcPr>
          <w:p w:rsidR="00352023" w:rsidRPr="00CB07B8" w:rsidRDefault="00FC7BCF" w:rsidP="00FC7BCF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03.12.2020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04.12.2020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05.12.2020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  <w:lang w:val="uk-UA"/>
              </w:rPr>
            </w:pPr>
            <w:r w:rsidRPr="00FB4F48">
              <w:rPr>
                <w:szCs w:val="28"/>
                <w:lang w:val="uk-UA"/>
              </w:rPr>
              <w:t>05.12.2020</w:t>
            </w:r>
          </w:p>
        </w:tc>
        <w:tc>
          <w:tcPr>
            <w:tcW w:w="3285" w:type="dxa"/>
          </w:tcPr>
          <w:p w:rsidR="00352023" w:rsidRPr="00CB07B8" w:rsidRDefault="00FC7BCF" w:rsidP="00CF251A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Cs w:val="28"/>
              </w:rPr>
            </w:pPr>
          </w:p>
        </w:tc>
      </w:tr>
      <w:tr w:rsidR="00394C48" w:rsidRPr="00CB07B8" w:rsidTr="00767BDE">
        <w:trPr>
          <w:trHeight w:val="132"/>
        </w:trPr>
        <w:tc>
          <w:tcPr>
            <w:tcW w:w="3285" w:type="dxa"/>
          </w:tcPr>
          <w:p w:rsidR="00394C48" w:rsidRPr="00FB4F48" w:rsidRDefault="00394C48" w:rsidP="00CF251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23.12.2020</w:t>
            </w:r>
          </w:p>
        </w:tc>
        <w:tc>
          <w:tcPr>
            <w:tcW w:w="3285" w:type="dxa"/>
          </w:tcPr>
          <w:p w:rsidR="00394C48" w:rsidRDefault="00394C48" w:rsidP="00CF251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Підсумкові загальні збори за І </w:t>
            </w:r>
            <w:r w:rsidRPr="00767BDE">
              <w:rPr>
                <w:sz w:val="12"/>
                <w:szCs w:val="28"/>
                <w:lang w:val="uk-UA"/>
              </w:rPr>
              <w:t>семестр</w:t>
            </w:r>
          </w:p>
        </w:tc>
        <w:tc>
          <w:tcPr>
            <w:tcW w:w="3285" w:type="dxa"/>
          </w:tcPr>
          <w:p w:rsidR="00394C48" w:rsidRPr="00CB07B8" w:rsidRDefault="00394C48" w:rsidP="00CF251A">
            <w:pPr>
              <w:jc w:val="center"/>
              <w:rPr>
                <w:szCs w:val="28"/>
              </w:rPr>
            </w:pPr>
          </w:p>
        </w:tc>
      </w:tr>
    </w:tbl>
    <w:p w:rsidR="00352023" w:rsidRPr="00CB07B8" w:rsidRDefault="00352023" w:rsidP="00352023">
      <w:pPr>
        <w:jc w:val="center"/>
        <w:rPr>
          <w:rFonts w:ascii="Times New Roman" w:eastAsia="Calibri" w:hAnsi="Times New Roman" w:cs="Times New Roman"/>
          <w:b/>
          <w:szCs w:val="28"/>
        </w:rPr>
      </w:pP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lastRenderedPageBreak/>
        <w:t>Графік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засідань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учнівського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самоврядування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на</w:t>
      </w:r>
    </w:p>
    <w:p w:rsidR="00352023" w:rsidRPr="00CB07B8" w:rsidRDefault="00352023" w:rsidP="00352023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FB4F48">
        <w:rPr>
          <w:rFonts w:ascii="Times New Roman" w:eastAsia="Calibri" w:hAnsi="Times New Roman" w:cs="Times New Roman"/>
          <w:b/>
          <w:szCs w:val="28"/>
        </w:rPr>
        <w:t>І</w:t>
      </w:r>
      <w:r w:rsidRPr="00FB4F48">
        <w:rPr>
          <w:rFonts w:ascii="Times New Roman" w:eastAsia="Calibri" w:hAnsi="Times New Roman" w:cs="Times New Roman"/>
          <w:b/>
          <w:szCs w:val="28"/>
          <w:lang w:val="uk-UA"/>
        </w:rPr>
        <w:t>І</w:t>
      </w:r>
      <w:r w:rsidRPr="00FB4F48">
        <w:rPr>
          <w:rFonts w:ascii="Times New Roman" w:eastAsia="Calibri" w:hAnsi="Times New Roman" w:cs="Times New Roman"/>
          <w:b/>
          <w:szCs w:val="28"/>
        </w:rPr>
        <w:t xml:space="preserve"> семестр 2020-2021</w:t>
      </w:r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навчального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року</w:t>
      </w:r>
    </w:p>
    <w:p w:rsidR="00352023" w:rsidRPr="00CB07B8" w:rsidRDefault="00352023" w:rsidP="00352023">
      <w:pPr>
        <w:jc w:val="right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t>ЗАТВЕРДЖЕНО</w:t>
      </w:r>
    </w:p>
    <w:p w:rsidR="00352023" w:rsidRPr="00CB07B8" w:rsidRDefault="00352023" w:rsidP="00352023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</w:t>
      </w:r>
      <w:proofErr w:type="spellStart"/>
      <w:r w:rsidRPr="00CB07B8">
        <w:rPr>
          <w:rFonts w:ascii="Times New Roman" w:eastAsia="Calibri" w:hAnsi="Times New Roman" w:cs="Times New Roman"/>
          <w:szCs w:val="28"/>
        </w:rPr>
        <w:t>учнівського</w:t>
      </w:r>
      <w:proofErr w:type="spellEnd"/>
      <w:r w:rsidRPr="00CB07B8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szCs w:val="28"/>
        </w:rPr>
        <w:t>самоврядування</w:t>
      </w:r>
      <w:proofErr w:type="spellEnd"/>
      <w:r w:rsidRPr="00CB07B8">
        <w:rPr>
          <w:rFonts w:ascii="Times New Roman" w:eastAsia="Calibri" w:hAnsi="Times New Roman" w:cs="Times New Roman"/>
          <w:szCs w:val="28"/>
        </w:rPr>
        <w:t xml:space="preserve"> </w:t>
      </w:r>
    </w:p>
    <w:p w:rsidR="009D09AF" w:rsidRPr="009D09AF" w:rsidRDefault="009D09AF" w:rsidP="009D09AF">
      <w:pPr>
        <w:jc w:val="right"/>
        <w:rPr>
          <w:rFonts w:ascii="Times New Roman" w:eastAsia="Calibri" w:hAnsi="Times New Roman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Cs w:val="28"/>
        </w:rPr>
        <w:t>________</w:t>
      </w:r>
      <w:r>
        <w:rPr>
          <w:rFonts w:ascii="Times New Roman" w:eastAsia="Calibri" w:hAnsi="Times New Roman" w:cs="Times New Roman"/>
          <w:szCs w:val="28"/>
          <w:lang w:val="uk-UA"/>
        </w:rPr>
        <w:t>________   /підпис_________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 xml:space="preserve">Члени </w:t>
            </w:r>
            <w:proofErr w:type="spellStart"/>
            <w:r w:rsidRPr="00CB07B8">
              <w:rPr>
                <w:b/>
                <w:sz w:val="22"/>
                <w:szCs w:val="28"/>
              </w:rPr>
              <w:t>засідання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Примітка</w:t>
            </w:r>
            <w:proofErr w:type="spellEnd"/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11.01.2021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</w:rPr>
              <w:t>12.01.202</w:t>
            </w:r>
            <w:r w:rsidRPr="00FB4F48"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12.01.2021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13.01.2021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13.01.2021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14.01.2021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14.01.2021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01.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 w:rsidRPr="00FB4F48">
              <w:rPr>
                <w:sz w:val="22"/>
                <w:szCs w:val="28"/>
              </w:rPr>
              <w:t>.2021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01.02.2021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02.02.2021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02.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 w:rsidRPr="00FB4F48">
              <w:rPr>
                <w:sz w:val="22"/>
                <w:szCs w:val="28"/>
              </w:rPr>
              <w:t>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03.02.2021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04.02.2021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05.02.2021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02.03.2021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02.03.2021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03.</w:t>
            </w:r>
            <w:r w:rsidRPr="00FB4F48">
              <w:rPr>
                <w:sz w:val="22"/>
                <w:szCs w:val="28"/>
                <w:lang w:val="uk-UA"/>
              </w:rPr>
              <w:t>03</w:t>
            </w:r>
            <w:r w:rsidRPr="00FB4F48">
              <w:rPr>
                <w:sz w:val="22"/>
                <w:szCs w:val="28"/>
              </w:rPr>
              <w:t>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03.03.2021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04.03.2021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04.</w:t>
            </w:r>
            <w:r w:rsidRPr="00FB4F48">
              <w:rPr>
                <w:sz w:val="22"/>
                <w:szCs w:val="28"/>
                <w:lang w:val="uk-UA"/>
              </w:rPr>
              <w:t>03</w:t>
            </w:r>
            <w:r w:rsidRPr="00FB4F48">
              <w:rPr>
                <w:sz w:val="22"/>
                <w:szCs w:val="28"/>
              </w:rPr>
              <w:t>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05.03.2021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352023" w:rsidRPr="00CB07B8" w:rsidTr="00CF251A"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01.04.2021</w:t>
            </w:r>
          </w:p>
        </w:tc>
        <w:tc>
          <w:tcPr>
            <w:tcW w:w="3285" w:type="dxa"/>
          </w:tcPr>
          <w:p w:rsidR="00352023" w:rsidRPr="00CB07B8" w:rsidRDefault="00352023" w:rsidP="00CF251A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:rsidR="00352023" w:rsidRPr="00CB07B8" w:rsidRDefault="00352023" w:rsidP="00CF251A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01.04.2021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05.</w:t>
            </w:r>
            <w:r w:rsidRPr="00FB4F48">
              <w:rPr>
                <w:sz w:val="22"/>
                <w:szCs w:val="28"/>
                <w:lang w:val="uk-UA"/>
              </w:rPr>
              <w:t>04</w:t>
            </w:r>
            <w:r w:rsidRPr="00FB4F48">
              <w:rPr>
                <w:sz w:val="22"/>
                <w:szCs w:val="28"/>
              </w:rPr>
              <w:t>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05.04.2021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06.04.2021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06.</w:t>
            </w:r>
            <w:r w:rsidRPr="00FB4F48">
              <w:rPr>
                <w:sz w:val="22"/>
                <w:szCs w:val="28"/>
                <w:lang w:val="uk-UA"/>
              </w:rPr>
              <w:t>04</w:t>
            </w:r>
            <w:r w:rsidRPr="00FB4F48">
              <w:rPr>
                <w:sz w:val="22"/>
                <w:szCs w:val="28"/>
              </w:rPr>
              <w:t>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CB07B8" w:rsidTr="00CF251A"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07.04.2021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 xml:space="preserve">Дисципліна і </w:t>
            </w:r>
            <w:r w:rsidRPr="00DC0DCA">
              <w:rPr>
                <w:sz w:val="22"/>
                <w:szCs w:val="28"/>
                <w:lang w:val="uk-UA"/>
              </w:rPr>
              <w:lastRenderedPageBreak/>
              <w:t>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352023" w:rsidRPr="00FB4F48" w:rsidTr="00CF251A">
        <w:tc>
          <w:tcPr>
            <w:tcW w:w="3285" w:type="dxa"/>
          </w:tcPr>
          <w:p w:rsidR="00352023" w:rsidRPr="00FB4F48" w:rsidRDefault="00352023" w:rsidP="00CF251A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lastRenderedPageBreak/>
              <w:t>04.05.2021</w:t>
            </w:r>
          </w:p>
        </w:tc>
        <w:tc>
          <w:tcPr>
            <w:tcW w:w="3285" w:type="dxa"/>
          </w:tcPr>
          <w:p w:rsidR="00352023" w:rsidRPr="00FB4F48" w:rsidRDefault="00352023" w:rsidP="00CF251A">
            <w:pPr>
              <w:rPr>
                <w:b/>
                <w:sz w:val="22"/>
                <w:szCs w:val="28"/>
                <w:lang w:val="uk-UA"/>
              </w:rPr>
            </w:pPr>
            <w:r w:rsidRPr="00FB4F48">
              <w:rPr>
                <w:b/>
                <w:sz w:val="22"/>
                <w:szCs w:val="28"/>
                <w:lang w:val="uk-UA"/>
              </w:rPr>
              <w:t xml:space="preserve">Загальні збори </w:t>
            </w:r>
          </w:p>
        </w:tc>
        <w:tc>
          <w:tcPr>
            <w:tcW w:w="3285" w:type="dxa"/>
          </w:tcPr>
          <w:p w:rsidR="00352023" w:rsidRPr="00FB4F48" w:rsidRDefault="00352023" w:rsidP="00CF251A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FB4F48" w:rsidTr="00CF251A"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04.05.2021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FB4F48" w:rsidTr="00CF251A"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05.05.2021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FB4F48" w:rsidTr="00CF251A"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05.05.2021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FB4F48" w:rsidTr="00CF251A"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06.05.2021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FB4F48" w:rsidTr="00CF251A"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06.05.2021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  <w:tr w:rsidR="00FC7BCF" w:rsidRPr="00FB4F48" w:rsidTr="00CF251A"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  <w:lang w:val="uk-UA"/>
              </w:rPr>
            </w:pPr>
            <w:r w:rsidRPr="00FB4F48">
              <w:rPr>
                <w:sz w:val="22"/>
                <w:szCs w:val="28"/>
                <w:lang w:val="uk-UA"/>
              </w:rPr>
              <w:t>06.05.2021</w:t>
            </w:r>
          </w:p>
        </w:tc>
        <w:tc>
          <w:tcPr>
            <w:tcW w:w="3285" w:type="dxa"/>
          </w:tcPr>
          <w:p w:rsidR="00FC7BCF" w:rsidRPr="00CB07B8" w:rsidRDefault="00FC7BCF" w:rsidP="00FC7BCF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:rsidR="00FC7BCF" w:rsidRPr="00FB4F48" w:rsidRDefault="00FC7BCF" w:rsidP="00FC7BCF">
            <w:pPr>
              <w:jc w:val="center"/>
              <w:rPr>
                <w:sz w:val="22"/>
                <w:szCs w:val="28"/>
              </w:rPr>
            </w:pPr>
          </w:p>
        </w:tc>
      </w:tr>
    </w:tbl>
    <w:p w:rsidR="00352023" w:rsidRPr="00CB07B8" w:rsidRDefault="00352023" w:rsidP="003520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E1A" w:rsidRDefault="00426E1A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767BDE" w:rsidRDefault="00767BDE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426E1A" w:rsidRPr="002D1116" w:rsidRDefault="00426E1A" w:rsidP="00EA2AC5">
      <w:pPr>
        <w:spacing w:after="0" w:line="360" w:lineRule="auto"/>
        <w:rPr>
          <w:rFonts w:ascii="Times New Roman" w:hAnsi="Times New Roman"/>
          <w:b/>
          <w:color w:val="CA1421"/>
          <w:sz w:val="32"/>
          <w:szCs w:val="36"/>
          <w:lang w:val="uk-UA"/>
        </w:rPr>
      </w:pPr>
    </w:p>
    <w:p w:rsidR="00745E07" w:rsidRPr="002D1116" w:rsidRDefault="002D65A5" w:rsidP="002D65A5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lastRenderedPageBreak/>
        <w:t>ПОЛОЖЕННЯ</w:t>
      </w:r>
    </w:p>
    <w:p w:rsidR="002D65A5" w:rsidRPr="002D1116" w:rsidRDefault="002D65A5" w:rsidP="002D65A5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про ПРЕЗИДЕНТА учнівського парламенту «</w:t>
      </w:r>
      <w:r w:rsidR="00740E61"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КРАЇНА ЗНАНЬ</w:t>
      </w: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»</w:t>
      </w:r>
    </w:p>
    <w:p w:rsidR="00875CCA" w:rsidRPr="00FF6D53" w:rsidRDefault="00875CCA" w:rsidP="00875CCA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:rsidR="00875CCA" w:rsidRPr="00FF6D53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:rsidR="00875CCA" w:rsidRPr="00FF6D53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:rsidR="00875CCA" w:rsidRPr="002D1116" w:rsidRDefault="00875CCA" w:rsidP="00875CCA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="00740E61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04.09.2020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:rsidR="00875CCA" w:rsidRPr="00FF6D53" w:rsidRDefault="00875CCA" w:rsidP="00875CCA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ПРЕЗИДЕНТА обирають учні </w:t>
      </w:r>
      <w:r w:rsidR="00EE278E">
        <w:rPr>
          <w:rFonts w:ascii="Times New Roman" w:hAnsi="Times New Roman"/>
          <w:sz w:val="24"/>
          <w:szCs w:val="36"/>
          <w:lang w:val="uk-UA"/>
        </w:rPr>
        <w:t>закладу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таємним голосуванням.</w:t>
      </w:r>
    </w:p>
    <w:p w:rsidR="00875CCA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ПРЕЗИДЕНТ учнівського самоврядування закладу є членом педагогічної ради і Учнівського Парламенту.</w:t>
      </w:r>
    </w:p>
    <w:p w:rsidR="008B3787" w:rsidRPr="00DC6E51" w:rsidRDefault="008B3787" w:rsidP="00875CCA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  <w:lang w:val="uk-UA"/>
        </w:rPr>
      </w:pPr>
      <w:r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 xml:space="preserve">ІІІ. </w:t>
      </w:r>
      <w:r w:rsidR="00DC6E51"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>Посадові о</w:t>
      </w:r>
      <w:r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>бов’язки ПРЕЗИДЕНТА Парламенту:</w:t>
      </w:r>
    </w:p>
    <w:p w:rsidR="008B3787" w:rsidRPr="00DC6E51" w:rsidRDefault="008B3787" w:rsidP="00875CCA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У</w:t>
      </w:r>
      <w:r w:rsidR="00EE278E" w:rsidRPr="00DC6E51">
        <w:rPr>
          <w:rFonts w:ascii="Times New Roman" w:hAnsi="Times New Roman"/>
          <w:sz w:val="24"/>
          <w:szCs w:val="24"/>
          <w:lang w:val="uk-UA"/>
        </w:rPr>
        <w:t>згоджує свою діяльність з адміністрацією закладу і педагогом-організатором.</w:t>
      </w:r>
    </w:p>
    <w:p w:rsidR="008B3787" w:rsidRPr="00DC6E51" w:rsidRDefault="008B3787" w:rsidP="008B3787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</w:t>
      </w:r>
      <w:r w:rsidR="00F23F0E" w:rsidRPr="00DC6E51">
        <w:rPr>
          <w:rFonts w:ascii="Times New Roman" w:hAnsi="Times New Roman"/>
          <w:sz w:val="24"/>
          <w:szCs w:val="24"/>
          <w:lang w:val="uk-UA"/>
        </w:rPr>
        <w:t xml:space="preserve">одає ідеї </w:t>
      </w:r>
      <w:r w:rsidR="007D543A" w:rsidRPr="00DC6E51">
        <w:rPr>
          <w:rFonts w:ascii="Times New Roman" w:hAnsi="Times New Roman"/>
          <w:sz w:val="24"/>
          <w:szCs w:val="24"/>
          <w:lang w:val="uk-UA"/>
        </w:rPr>
        <w:t xml:space="preserve">адміністрації і педагогу-організатору </w:t>
      </w:r>
      <w:r w:rsidR="00F23F0E" w:rsidRPr="00DC6E51">
        <w:rPr>
          <w:rFonts w:ascii="Times New Roman" w:hAnsi="Times New Roman"/>
          <w:sz w:val="24"/>
          <w:szCs w:val="24"/>
          <w:lang w:val="uk-UA"/>
        </w:rPr>
        <w:t xml:space="preserve">щодо організації </w:t>
      </w:r>
      <w:r w:rsidR="007D543A" w:rsidRPr="00DC6E51">
        <w:rPr>
          <w:rFonts w:ascii="Times New Roman" w:hAnsi="Times New Roman"/>
          <w:sz w:val="24"/>
          <w:szCs w:val="24"/>
          <w:lang w:val="uk-UA"/>
        </w:rPr>
        <w:t>заходів у закладі.</w:t>
      </w:r>
    </w:p>
    <w:p w:rsidR="008B3787" w:rsidRPr="00DC6E51" w:rsidRDefault="008B3787" w:rsidP="008B3787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Планує і веде загальні  збори Парламенту (чи призначає ведучих);</w:t>
      </w:r>
    </w:p>
    <w:p w:rsidR="008B3787" w:rsidRPr="00DC6E51" w:rsidRDefault="008B3787" w:rsidP="008B3787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Розподіляє завдання між активом;</w:t>
      </w:r>
    </w:p>
    <w:p w:rsidR="00DC6E51" w:rsidRPr="00DC6E51" w:rsidRDefault="008B3787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Співпрацює з директором закладу, адміністрацією, педагогом-організатором;</w:t>
      </w:r>
    </w:p>
    <w:p w:rsidR="00DC6E51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иконує функцію зв’язку між учнями й адміністрацією закладу, вчителями і місцевою громадою;</w:t>
      </w:r>
    </w:p>
    <w:p w:rsidR="008B3787" w:rsidRPr="00DC6E51" w:rsidRDefault="00DC6E51" w:rsidP="00DC6E51">
      <w:pPr>
        <w:pStyle w:val="a3"/>
        <w:numPr>
          <w:ilvl w:val="1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ідповідає за підготовку майбутніх к</w:t>
      </w:r>
      <w:r w:rsidRPr="00DC6E51">
        <w:rPr>
          <w:rFonts w:ascii="Times New Roman" w:hAnsi="Times New Roman"/>
          <w:sz w:val="24"/>
          <w:szCs w:val="24"/>
          <w:lang w:val="uk-UA"/>
        </w:rPr>
        <w:t>ерівників самоврядування у закладу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. Є лідером!</w:t>
      </w:r>
    </w:p>
    <w:p w:rsidR="00875CCA" w:rsidRPr="002D1116" w:rsidRDefault="00DC6E51" w:rsidP="00875CCA">
      <w:pPr>
        <w:spacing w:after="0" w:line="360" w:lineRule="auto"/>
        <w:rPr>
          <w:rFonts w:ascii="Times New Roman" w:hAnsi="Times New Roman"/>
          <w:color w:val="CA1421"/>
          <w:sz w:val="24"/>
          <w:szCs w:val="36"/>
          <w:lang w:val="uk-UA"/>
        </w:rPr>
      </w:pP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="007D543A" w:rsidRPr="007D543A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875CCA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.</w:t>
      </w:r>
      <w:r w:rsidR="00875CCA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  <w:r w:rsidR="00875CCA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Президент має право:</w:t>
      </w:r>
      <w:r w:rsidR="00875CCA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</w:p>
    <w:p w:rsidR="00875CCA" w:rsidRPr="00FF6D53" w:rsidRDefault="00875CCA" w:rsidP="00DC6E51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:rsidR="00875CCA" w:rsidRPr="00FF6D53" w:rsidRDefault="00875CCA" w:rsidP="00DC6E51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:rsidR="00875CCA" w:rsidRPr="00FF6D53" w:rsidRDefault="00875CCA" w:rsidP="00DC6E51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:rsidR="00875CCA" w:rsidRPr="00FF6D53" w:rsidRDefault="00875CCA" w:rsidP="00DC6E51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:rsidR="00875CCA" w:rsidRPr="00FF6D53" w:rsidRDefault="00875CCA" w:rsidP="00DC6E51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:rsidR="00875CCA" w:rsidRPr="00FF6D53" w:rsidRDefault="00875CCA" w:rsidP="00DC6E51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Влаштовувати заходи, які суттєво не змінюють річний навчально-виховний план;</w:t>
      </w:r>
    </w:p>
    <w:p w:rsidR="00875CCA" w:rsidRPr="00FF6D53" w:rsidRDefault="00875CCA" w:rsidP="00DC6E51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:rsidR="00875CCA" w:rsidRPr="00FF6D53" w:rsidRDefault="00875CCA" w:rsidP="00DC6E51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організаціях;</w:t>
      </w:r>
    </w:p>
    <w:p w:rsidR="00875CCA" w:rsidRPr="00FF6D53" w:rsidRDefault="00521E57" w:rsidP="00521E57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145DEB" w:rsidRPr="00FF6D53">
        <w:rPr>
          <w:rFonts w:ascii="Times New Roman" w:hAnsi="Times New Roman"/>
          <w:sz w:val="24"/>
          <w:szCs w:val="36"/>
          <w:lang w:val="uk-UA"/>
        </w:rPr>
        <w:t xml:space="preserve">Рішення ПРЕЗИДЕНТА з питань </w:t>
      </w:r>
      <w:r w:rsidRPr="00FF6D53">
        <w:rPr>
          <w:rFonts w:ascii="Times New Roman" w:hAnsi="Times New Roman"/>
          <w:sz w:val="24"/>
          <w:szCs w:val="36"/>
          <w:lang w:val="uk-UA"/>
        </w:rPr>
        <w:t>учнівського самоврядування самостійні і незалежні від рішень адміністрації закладу.</w:t>
      </w:r>
    </w:p>
    <w:p w:rsidR="00521E57" w:rsidRPr="00FF6D53" w:rsidRDefault="00521E57" w:rsidP="00521E57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DC6E51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Pr="00FF6D53">
        <w:rPr>
          <w:rFonts w:ascii="Times New Roman" w:hAnsi="Times New Roman"/>
          <w:sz w:val="24"/>
          <w:szCs w:val="36"/>
          <w:lang w:val="uk-UA"/>
        </w:rPr>
        <w:t>ПРЕЗИДЕНТ не має права передавати свої повноваження іншим особам.</w:t>
      </w:r>
    </w:p>
    <w:p w:rsidR="00521E57" w:rsidRPr="002D1116" w:rsidRDefault="00521E57" w:rsidP="00521E57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DC6E51">
        <w:rPr>
          <w:rFonts w:ascii="Times New Roman" w:hAnsi="Times New Roman"/>
          <w:b/>
          <w:color w:val="CA1421"/>
          <w:sz w:val="24"/>
          <w:szCs w:val="36"/>
          <w:lang w:val="uk-UA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726133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ПРЕЗИДЕНТ зобов’язаний:</w:t>
      </w:r>
    </w:p>
    <w:p w:rsidR="00726133" w:rsidRPr="00FF6D53" w:rsidRDefault="00726133" w:rsidP="00726133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:rsidR="00726133" w:rsidRPr="00FF6D53" w:rsidRDefault="00726133" w:rsidP="00726133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lastRenderedPageBreak/>
        <w:t>Контролювати виконання Статуту учнівського самоврядування;</w:t>
      </w:r>
    </w:p>
    <w:p w:rsidR="00726133" w:rsidRPr="00FF6D53" w:rsidRDefault="00726133" w:rsidP="00726133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:rsidR="00726133" w:rsidRPr="00FF6D53" w:rsidRDefault="00726133" w:rsidP="00726133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FF6D53" w:rsidRPr="002D1116" w:rsidRDefault="00DC6E51" w:rsidP="00FF6D53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ІІІ</w:t>
      </w:r>
      <w:r w:rsidR="00FF6D53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FF6D53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Повноваження ПРЕЗИДЕНТА припиняються у разі:</w:t>
      </w:r>
    </w:p>
    <w:p w:rsidR="00FF6D53" w:rsidRPr="00FF6D53" w:rsidRDefault="00FF6D53" w:rsidP="00FF6D53">
      <w:pPr>
        <w:pStyle w:val="a3"/>
        <w:numPr>
          <w:ilvl w:val="1"/>
          <w:numId w:val="2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:rsidR="00FF6D53" w:rsidRPr="00FF6D53" w:rsidRDefault="00FF6D53" w:rsidP="00FF6D53">
      <w:pPr>
        <w:pStyle w:val="a3"/>
        <w:numPr>
          <w:ilvl w:val="1"/>
          <w:numId w:val="2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EA2AC5" w:rsidRPr="001115A0" w:rsidRDefault="00FF6D53" w:rsidP="001115A0">
      <w:pPr>
        <w:pStyle w:val="a3"/>
        <w:numPr>
          <w:ilvl w:val="1"/>
          <w:numId w:val="20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9D09AF" w:rsidRPr="002D1116" w:rsidRDefault="009D09AF" w:rsidP="009D09AF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ПОЛОЖЕННЯ</w:t>
      </w:r>
    </w:p>
    <w:p w:rsidR="009D09AF" w:rsidRPr="002D1116" w:rsidRDefault="009D09AF" w:rsidP="009D09AF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про ПРЕ</w:t>
      </w:r>
      <w:r w:rsidR="008811EC">
        <w:rPr>
          <w:rFonts w:ascii="Times New Roman" w:hAnsi="Times New Roman"/>
          <w:b/>
          <w:color w:val="CA1421"/>
          <w:sz w:val="32"/>
          <w:szCs w:val="36"/>
          <w:lang w:val="uk-UA"/>
        </w:rPr>
        <w:t>М</w:t>
      </w:r>
      <w:r w:rsidR="00CB6986" w:rsidRPr="00CB6986">
        <w:rPr>
          <w:rFonts w:ascii="Times New Roman" w:hAnsi="Times New Roman"/>
          <w:b/>
          <w:color w:val="CA1421"/>
          <w:sz w:val="32"/>
          <w:szCs w:val="36"/>
          <w:lang w:val="uk-UA"/>
        </w:rPr>
        <w:t>’</w:t>
      </w:r>
      <w:r w:rsidR="008811EC">
        <w:rPr>
          <w:rFonts w:ascii="Times New Roman" w:hAnsi="Times New Roman"/>
          <w:b/>
          <w:color w:val="CA1421"/>
          <w:sz w:val="32"/>
          <w:szCs w:val="36"/>
          <w:lang w:val="uk-UA"/>
        </w:rPr>
        <w:t>ЄР</w:t>
      </w:r>
      <w:r w:rsidR="00EA2AC5">
        <w:rPr>
          <w:rFonts w:ascii="Times New Roman" w:hAnsi="Times New Roman"/>
          <w:b/>
          <w:color w:val="CA1421"/>
          <w:sz w:val="32"/>
          <w:szCs w:val="36"/>
          <w:lang w:val="uk-UA"/>
        </w:rPr>
        <w:t>-МІНІСТРА</w:t>
      </w: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 xml:space="preserve"> учнівського парламенту «КРАЇНА ЗНАНЬ»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:rsidR="009D09AF" w:rsidRPr="002D1116" w:rsidRDefault="009D09AF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ЄР-МІНІСТРА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  <w:lang w:val="uk-UA"/>
        </w:rPr>
        <w:t>голосуванням.</w:t>
      </w:r>
    </w:p>
    <w:p w:rsidR="009D09AF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CB6986">
        <w:rPr>
          <w:rFonts w:ascii="Times New Roman" w:hAnsi="Times New Roman"/>
          <w:sz w:val="32"/>
          <w:szCs w:val="36"/>
          <w:lang w:val="uk-UA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  <w:lang w:val="uk-UA"/>
        </w:rPr>
        <w:t>учнівського самоврядування закладу є членом педагогічної ради і Учнівського Парламенту</w:t>
      </w:r>
      <w:r w:rsidR="00CB6986">
        <w:rPr>
          <w:rFonts w:ascii="Times New Roman" w:hAnsi="Times New Roman"/>
          <w:sz w:val="24"/>
          <w:szCs w:val="36"/>
          <w:lang w:val="uk-UA"/>
        </w:rPr>
        <w:t>, у разі відсутності ПРЕЗИДЕНТА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:rsidR="001115A0" w:rsidRDefault="001115A0" w:rsidP="001115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1115A0">
        <w:rPr>
          <w:rFonts w:ascii="Times New Roman" w:hAnsi="Times New Roman"/>
          <w:b/>
          <w:sz w:val="24"/>
          <w:szCs w:val="36"/>
          <w:lang w:val="en-US"/>
        </w:rPr>
        <w:t>III</w:t>
      </w:r>
      <w:r w:rsidRPr="001115A0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Pr="00CB6986">
        <w:rPr>
          <w:rFonts w:ascii="Times New Roman" w:hAnsi="Times New Roman"/>
          <w:sz w:val="32"/>
          <w:szCs w:val="36"/>
          <w:lang w:val="uk-UA"/>
        </w:rPr>
        <w:t>ЄР</w:t>
      </w:r>
      <w:r>
        <w:rPr>
          <w:rFonts w:ascii="Times New Roman" w:hAnsi="Times New Roman"/>
          <w:sz w:val="32"/>
          <w:szCs w:val="36"/>
          <w:lang w:val="uk-UA"/>
        </w:rPr>
        <w:t>-МІНІСТР</w:t>
      </w:r>
      <w:r>
        <w:rPr>
          <w:rFonts w:ascii="Times New Roman" w:hAnsi="Times New Roman"/>
          <w:sz w:val="24"/>
          <w:szCs w:val="36"/>
          <w:lang w:val="uk-UA"/>
        </w:rPr>
        <w:t xml:space="preserve"> учнівського самоврядув</w:t>
      </w:r>
      <w:r w:rsidR="008261E7">
        <w:rPr>
          <w:rFonts w:ascii="Times New Roman" w:hAnsi="Times New Roman"/>
          <w:sz w:val="24"/>
          <w:szCs w:val="36"/>
          <w:lang w:val="uk-UA"/>
        </w:rPr>
        <w:t xml:space="preserve">ання узгоджує свою діяльність з ПРЕЗИДЕНТОМ, </w:t>
      </w:r>
      <w:r>
        <w:rPr>
          <w:rFonts w:ascii="Times New Roman" w:hAnsi="Times New Roman"/>
          <w:sz w:val="24"/>
          <w:szCs w:val="36"/>
          <w:lang w:val="uk-UA"/>
        </w:rPr>
        <w:t>адміністрацією закладу і педагогом-організатором.</w:t>
      </w:r>
    </w:p>
    <w:p w:rsidR="001115A0" w:rsidRPr="001115A0" w:rsidRDefault="001115A0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23F0E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23F0E">
        <w:rPr>
          <w:rFonts w:ascii="Times New Roman" w:hAnsi="Times New Roman"/>
          <w:b/>
          <w:sz w:val="24"/>
          <w:szCs w:val="36"/>
          <w:lang w:val="en-US"/>
        </w:rPr>
        <w:t>V</w:t>
      </w:r>
      <w:r w:rsidRPr="007D543A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B54652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B54652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B54652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B54652">
        <w:rPr>
          <w:rFonts w:ascii="Times New Roman" w:hAnsi="Times New Roman"/>
          <w:sz w:val="32"/>
          <w:szCs w:val="36"/>
          <w:lang w:val="uk-UA"/>
        </w:rPr>
        <w:t>-МІНІСТР</w:t>
      </w:r>
      <w:r>
        <w:rPr>
          <w:rFonts w:ascii="Times New Roman" w:hAnsi="Times New Roman"/>
          <w:sz w:val="24"/>
          <w:szCs w:val="36"/>
          <w:lang w:val="uk-UA"/>
        </w:rPr>
        <w:t xml:space="preserve"> подає ідеї адміністрації і педагогу-організатору щодо організації заходів у закладі.</w:t>
      </w:r>
    </w:p>
    <w:p w:rsidR="009D09AF" w:rsidRPr="002D1116" w:rsidRDefault="00B54652" w:rsidP="009D09AF">
      <w:pPr>
        <w:spacing w:after="0" w:line="360" w:lineRule="auto"/>
        <w:rPr>
          <w:rFonts w:ascii="Times New Roman" w:hAnsi="Times New Roman"/>
          <w:color w:val="CA1421"/>
          <w:sz w:val="24"/>
          <w:szCs w:val="36"/>
          <w:lang w:val="uk-UA"/>
        </w:rPr>
      </w:pPr>
      <w:r w:rsidRPr="00B54652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.</w:t>
      </w:r>
      <w:r w:rsidR="009D09AF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  <w:r w:rsidR="00CB6986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</w:t>
      </w:r>
      <w:r w:rsidR="00CB698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м’єр-міністр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має право:</w:t>
      </w:r>
      <w:r w:rsidR="009D09AF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</w:p>
    <w:p w:rsidR="009D09AF" w:rsidRPr="00FF6D53" w:rsidRDefault="009D09AF" w:rsidP="00822AA0">
      <w:pPr>
        <w:pStyle w:val="a3"/>
        <w:numPr>
          <w:ilvl w:val="1"/>
          <w:numId w:val="3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:rsidR="009D09AF" w:rsidRPr="00FF6D53" w:rsidRDefault="009D09AF" w:rsidP="00822AA0">
      <w:pPr>
        <w:pStyle w:val="a3"/>
        <w:numPr>
          <w:ilvl w:val="1"/>
          <w:numId w:val="3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:rsidR="009D09AF" w:rsidRPr="00FF6D53" w:rsidRDefault="009D09AF" w:rsidP="00822AA0">
      <w:pPr>
        <w:pStyle w:val="a3"/>
        <w:numPr>
          <w:ilvl w:val="1"/>
          <w:numId w:val="3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:rsidR="009D09AF" w:rsidRPr="00FF6D53" w:rsidRDefault="009D09AF" w:rsidP="00822AA0">
      <w:pPr>
        <w:pStyle w:val="a3"/>
        <w:numPr>
          <w:ilvl w:val="1"/>
          <w:numId w:val="3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:rsidR="009D09AF" w:rsidRPr="00FF6D53" w:rsidRDefault="009D09AF" w:rsidP="00822AA0">
      <w:pPr>
        <w:pStyle w:val="a3"/>
        <w:numPr>
          <w:ilvl w:val="1"/>
          <w:numId w:val="3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:rsidR="009D09AF" w:rsidRPr="00FF6D53" w:rsidRDefault="009D09AF" w:rsidP="00822AA0">
      <w:pPr>
        <w:pStyle w:val="a3"/>
        <w:numPr>
          <w:ilvl w:val="1"/>
          <w:numId w:val="3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Влаштовувати заходи, які суттєво не змінюють річний навчально-виховний план;</w:t>
      </w:r>
    </w:p>
    <w:p w:rsidR="009D09AF" w:rsidRPr="00FF6D53" w:rsidRDefault="009D09AF" w:rsidP="00822AA0">
      <w:pPr>
        <w:pStyle w:val="a3"/>
        <w:numPr>
          <w:ilvl w:val="1"/>
          <w:numId w:val="3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:rsidR="009D09AF" w:rsidRPr="00FF6D53" w:rsidRDefault="009D09AF" w:rsidP="00822AA0">
      <w:pPr>
        <w:pStyle w:val="a3"/>
        <w:numPr>
          <w:ilvl w:val="1"/>
          <w:numId w:val="3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 у разі відсутності ПРЕЗИДЕНТА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B54652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Рішення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ЄР-МІНІСТРА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з питань учнівського самоврядування самостійні і незалежні </w:t>
      </w:r>
      <w:r w:rsidR="00CB6986">
        <w:rPr>
          <w:rFonts w:ascii="Times New Roman" w:hAnsi="Times New Roman"/>
          <w:sz w:val="24"/>
          <w:szCs w:val="36"/>
          <w:lang w:val="uk-UA"/>
        </w:rPr>
        <w:t>від рішень адміністрації закладу, але узгоджуються з ПРЕЗИДЕНТОМ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lastRenderedPageBreak/>
        <w:t>V</w:t>
      </w:r>
      <w:r w:rsidR="00B54652">
        <w:rPr>
          <w:rFonts w:ascii="Times New Roman" w:hAnsi="Times New Roman"/>
          <w:b/>
          <w:sz w:val="24"/>
          <w:szCs w:val="36"/>
          <w:lang w:val="uk-UA"/>
        </w:rPr>
        <w:t>ІІ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CB6986">
        <w:rPr>
          <w:rFonts w:ascii="Times New Roman" w:hAnsi="Times New Roman"/>
          <w:sz w:val="32"/>
          <w:szCs w:val="36"/>
          <w:lang w:val="uk-UA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  <w:lang w:val="uk-UA"/>
        </w:rPr>
        <w:t>не має права передавати свої повноваження іншим особам.</w:t>
      </w:r>
    </w:p>
    <w:p w:rsidR="009D09AF" w:rsidRPr="002D1116" w:rsidRDefault="009D09AF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B54652">
        <w:rPr>
          <w:rFonts w:ascii="Times New Roman" w:hAnsi="Times New Roman"/>
          <w:b/>
          <w:color w:val="CA1421"/>
          <w:sz w:val="24"/>
          <w:szCs w:val="36"/>
          <w:lang w:val="uk-UA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І. </w:t>
      </w:r>
      <w:r w:rsidR="00822AA0"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ПРЕМ’ЄР-МІНІСТР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зобов’язаний:</w:t>
      </w:r>
    </w:p>
    <w:p w:rsidR="009D09AF" w:rsidRPr="00FF6D53" w:rsidRDefault="009D09AF" w:rsidP="00822AA0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:rsidR="009D09AF" w:rsidRPr="00FF6D53" w:rsidRDefault="009D09AF" w:rsidP="00822AA0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Контролювати виконання Статуту учнівського самоврядування;</w:t>
      </w:r>
    </w:p>
    <w:p w:rsidR="009D09AF" w:rsidRPr="00FF6D53" w:rsidRDefault="009D09AF" w:rsidP="00822AA0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:rsidR="009D09AF" w:rsidRPr="00FF6D53" w:rsidRDefault="009D09AF" w:rsidP="00822AA0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9D09AF" w:rsidRPr="002D1116" w:rsidRDefault="00B54652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ІХ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Повноваження ПРЕЗИДЕНТА припиняються у разі:</w:t>
      </w:r>
    </w:p>
    <w:p w:rsidR="009D09AF" w:rsidRPr="00FF6D53" w:rsidRDefault="009D09AF" w:rsidP="00822AA0">
      <w:pPr>
        <w:pStyle w:val="a3"/>
        <w:numPr>
          <w:ilvl w:val="1"/>
          <w:numId w:val="3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:rsidR="009D09AF" w:rsidRPr="00FF6D53" w:rsidRDefault="009D09AF" w:rsidP="00822AA0">
      <w:pPr>
        <w:pStyle w:val="a3"/>
        <w:numPr>
          <w:ilvl w:val="1"/>
          <w:numId w:val="3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9D09AF" w:rsidRDefault="009D09AF" w:rsidP="00822AA0">
      <w:pPr>
        <w:pStyle w:val="a3"/>
        <w:numPr>
          <w:ilvl w:val="1"/>
          <w:numId w:val="3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9D09AF" w:rsidRDefault="009D09AF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:rsidR="00822AA0" w:rsidRPr="002D1116" w:rsidRDefault="00822AA0" w:rsidP="00822AA0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lastRenderedPageBreak/>
        <w:t>ПОЛОЖЕННЯ</w:t>
      </w:r>
    </w:p>
    <w:p w:rsidR="00822AA0" w:rsidRPr="002D1116" w:rsidRDefault="00822AA0" w:rsidP="00822AA0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 xml:space="preserve">про </w:t>
      </w:r>
      <w:r>
        <w:rPr>
          <w:rFonts w:ascii="Times New Roman" w:hAnsi="Times New Roman"/>
          <w:b/>
          <w:color w:val="CA1421"/>
          <w:sz w:val="32"/>
          <w:szCs w:val="36"/>
          <w:lang w:val="uk-UA"/>
        </w:rPr>
        <w:t>СЕКРЕТАРЯ</w:t>
      </w: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 xml:space="preserve"> учнівського парламенту «КРАЇНА ЗНАНЬ»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32"/>
          <w:szCs w:val="36"/>
          <w:lang w:val="uk-UA"/>
        </w:rPr>
        <w:t>СЕКРЕТАРЯ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24"/>
          <w:szCs w:val="36"/>
          <w:lang w:val="uk-UA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  <w:lang w:val="uk-UA"/>
        </w:rPr>
        <w:t>голосуванням.</w:t>
      </w:r>
    </w:p>
    <w:p w:rsid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32"/>
          <w:szCs w:val="36"/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>учнівського парламенту відповідальний за ведення протоколів та документації Парламенту «Країни знань».</w:t>
      </w:r>
    </w:p>
    <w:p w:rsid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851CFE">
        <w:rPr>
          <w:rFonts w:ascii="Times New Roman" w:hAnsi="Times New Roman"/>
          <w:b/>
          <w:sz w:val="24"/>
          <w:szCs w:val="24"/>
          <w:lang w:val="uk-UA"/>
        </w:rPr>
        <w:t>ІІІ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2AA0">
        <w:rPr>
          <w:rFonts w:ascii="Times New Roman" w:hAnsi="Times New Roman"/>
          <w:sz w:val="32"/>
          <w:szCs w:val="24"/>
          <w:lang w:val="uk-UA"/>
        </w:rPr>
        <w:t>СЕКРЕТАР</w:t>
      </w:r>
      <w:r>
        <w:rPr>
          <w:rFonts w:ascii="Times New Roman" w:hAnsi="Times New Roman"/>
          <w:sz w:val="24"/>
          <w:szCs w:val="24"/>
          <w:lang w:val="uk-UA"/>
        </w:rPr>
        <w:t xml:space="preserve"> учнівського самоврядування підпорядковується безпосередньо ПРЕЗИДЕНТУ і 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ЄР-МІНІСТРУ.</w:t>
      </w:r>
    </w:p>
    <w:p w:rsidR="00822AA0" w:rsidRP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  <w:r w:rsidRPr="00851CFE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51C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51CFE">
        <w:rPr>
          <w:rFonts w:ascii="Times New Roman" w:hAnsi="Times New Roman"/>
          <w:b/>
          <w:sz w:val="24"/>
          <w:szCs w:val="24"/>
        </w:rPr>
        <w:t>.</w:t>
      </w:r>
      <w:r w:rsidRPr="00822AA0">
        <w:rPr>
          <w:rFonts w:ascii="Times New Roman" w:hAnsi="Times New Roman"/>
          <w:sz w:val="24"/>
          <w:szCs w:val="24"/>
        </w:rPr>
        <w:t xml:space="preserve"> </w:t>
      </w:r>
      <w:r w:rsidRPr="00822AA0">
        <w:rPr>
          <w:rFonts w:ascii="Times New Roman" w:hAnsi="Times New Roman"/>
          <w:sz w:val="32"/>
          <w:szCs w:val="24"/>
          <w:lang w:val="uk-UA"/>
        </w:rPr>
        <w:t>СЕКРЕТАР</w:t>
      </w:r>
      <w:r>
        <w:rPr>
          <w:rFonts w:ascii="Times New Roman" w:hAnsi="Times New Roman"/>
          <w:sz w:val="32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виконує доручення ПРЕЗИДЕНТА і </w:t>
      </w:r>
      <w:r>
        <w:rPr>
          <w:rFonts w:ascii="Times New Roman" w:hAnsi="Times New Roman"/>
          <w:sz w:val="24"/>
          <w:szCs w:val="24"/>
          <w:lang w:val="uk-UA"/>
        </w:rPr>
        <w:t>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ЄР-МІНІСТРА, які стосуються </w:t>
      </w:r>
      <w:r w:rsidR="00851CFE">
        <w:rPr>
          <w:rFonts w:ascii="Times New Roman" w:hAnsi="Times New Roman"/>
          <w:sz w:val="24"/>
          <w:szCs w:val="24"/>
          <w:lang w:val="uk-UA"/>
        </w:rPr>
        <w:t>діяльності Парламенту і не перечать Статуту закладу і Статуту учнівського самоврядування.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 w:rsidRPr="00851CFE">
        <w:rPr>
          <w:rFonts w:ascii="Times New Roman" w:hAnsi="Times New Roman"/>
          <w:sz w:val="24"/>
          <w:szCs w:val="36"/>
          <w:lang w:val="uk-UA"/>
        </w:rPr>
        <w:t>Д</w:t>
      </w:r>
      <w:r w:rsidR="00851CFE">
        <w:rPr>
          <w:rFonts w:ascii="Times New Roman" w:hAnsi="Times New Roman"/>
          <w:sz w:val="24"/>
          <w:szCs w:val="36"/>
          <w:lang w:val="uk-UA"/>
        </w:rPr>
        <w:t>іяльність</w:t>
      </w:r>
      <w:r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>
        <w:rPr>
          <w:rFonts w:ascii="Times New Roman" w:hAnsi="Times New Roman"/>
          <w:sz w:val="32"/>
          <w:szCs w:val="36"/>
          <w:lang w:val="uk-UA"/>
        </w:rPr>
        <w:t>СЕКРЕТАРЯ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>
        <w:rPr>
          <w:rFonts w:ascii="Times New Roman" w:hAnsi="Times New Roman"/>
          <w:sz w:val="24"/>
          <w:szCs w:val="36"/>
          <w:lang w:val="uk-UA"/>
        </w:rPr>
        <w:t>учнівського самоврядування узгоджує</w:t>
      </w:r>
      <w:r>
        <w:rPr>
          <w:rFonts w:ascii="Times New Roman" w:hAnsi="Times New Roman"/>
          <w:sz w:val="24"/>
          <w:szCs w:val="36"/>
          <w:lang w:val="uk-UA"/>
        </w:rPr>
        <w:t>ться з ПРЕЗИДЕНТОМ</w:t>
      </w:r>
      <w:r w:rsidR="00851CFE">
        <w:rPr>
          <w:rFonts w:ascii="Times New Roman" w:hAnsi="Times New Roman"/>
          <w:sz w:val="24"/>
          <w:szCs w:val="36"/>
          <w:lang w:val="uk-UA"/>
        </w:rPr>
        <w:t xml:space="preserve"> і/або </w:t>
      </w:r>
      <w:r w:rsidR="00851CFE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851CFE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851CFE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851CFE">
        <w:rPr>
          <w:rFonts w:ascii="Times New Roman" w:hAnsi="Times New Roman"/>
          <w:sz w:val="32"/>
          <w:szCs w:val="36"/>
          <w:lang w:val="uk-UA"/>
        </w:rPr>
        <w:t>-МІНІСТРОМ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767BDE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767BDE">
        <w:rPr>
          <w:rFonts w:ascii="Times New Roman" w:hAnsi="Times New Roman"/>
          <w:sz w:val="32"/>
          <w:szCs w:val="36"/>
          <w:lang w:val="uk-UA"/>
        </w:rPr>
        <w:t>Секретар</w:t>
      </w:r>
      <w:r>
        <w:rPr>
          <w:rFonts w:ascii="Times New Roman" w:hAnsi="Times New Roman"/>
          <w:sz w:val="32"/>
          <w:szCs w:val="36"/>
          <w:lang w:val="uk-UA"/>
        </w:rPr>
        <w:t xml:space="preserve"> </w:t>
      </w:r>
      <w:r w:rsidRPr="00FF6D53">
        <w:rPr>
          <w:rFonts w:ascii="Times New Roman" w:hAnsi="Times New Roman"/>
          <w:sz w:val="24"/>
          <w:szCs w:val="36"/>
          <w:lang w:val="uk-UA"/>
        </w:rPr>
        <w:t>не має права передавати свої повноваження іншим особам.</w:t>
      </w:r>
    </w:p>
    <w:p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="00A02219"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767BDE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Секретар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зобов’язаний:</w:t>
      </w:r>
    </w:p>
    <w:p w:rsidR="00822AA0" w:rsidRPr="00FF6D53" w:rsidRDefault="00822AA0" w:rsidP="00A02219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:rsidR="00822AA0" w:rsidRPr="00A02219" w:rsidRDefault="00822AA0" w:rsidP="00A02219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Контролювати </w:t>
      </w:r>
      <w:r w:rsidR="00767BDE">
        <w:rPr>
          <w:rFonts w:ascii="Times New Roman" w:hAnsi="Times New Roman"/>
          <w:sz w:val="24"/>
          <w:szCs w:val="36"/>
          <w:lang w:val="uk-UA"/>
        </w:rPr>
        <w:t>обіг документації Учнівського самоврядування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  <w:r w:rsidRPr="00A02219">
        <w:rPr>
          <w:rFonts w:ascii="Times New Roman" w:hAnsi="Times New Roman"/>
          <w:sz w:val="24"/>
          <w:szCs w:val="36"/>
          <w:lang w:val="uk-UA"/>
        </w:rPr>
        <w:t>;</w:t>
      </w:r>
    </w:p>
    <w:p w:rsidR="00822AA0" w:rsidRDefault="00822AA0" w:rsidP="00A02219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:rsidR="00A02219" w:rsidRDefault="00A02219" w:rsidP="00A02219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  <w:lang w:val="uk-UA"/>
        </w:rPr>
      </w:pPr>
      <w:r w:rsidRPr="00A02219">
        <w:rPr>
          <w:rFonts w:ascii="Times New Roman" w:hAnsi="Times New Roman"/>
          <w:b/>
          <w:color w:val="C00000"/>
          <w:sz w:val="24"/>
          <w:szCs w:val="36"/>
          <w:lang w:val="en-US"/>
        </w:rPr>
        <w:t>VIII</w:t>
      </w:r>
      <w:r w:rsidRPr="00A02219">
        <w:rPr>
          <w:rFonts w:ascii="Times New Roman" w:hAnsi="Times New Roman"/>
          <w:b/>
          <w:color w:val="C00000"/>
          <w:sz w:val="24"/>
          <w:szCs w:val="36"/>
          <w:lang w:val="uk-UA"/>
        </w:rPr>
        <w:t>. Секретар має право:</w:t>
      </w:r>
    </w:p>
    <w:p w:rsidR="00A02219" w:rsidRDefault="00DB3E66" w:rsidP="00DB3E66">
      <w:pPr>
        <w:pStyle w:val="a3"/>
        <w:numPr>
          <w:ilvl w:val="1"/>
          <w:numId w:val="3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корективи і пропозиції у правила документообігу, які передбачають оптимізацію процесу;</w:t>
      </w:r>
    </w:p>
    <w:p w:rsidR="00DB3E66" w:rsidRPr="00DB3E66" w:rsidRDefault="00DB3E66" w:rsidP="00DB3E66">
      <w:pPr>
        <w:pStyle w:val="a3"/>
        <w:numPr>
          <w:ilvl w:val="1"/>
          <w:numId w:val="3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власні пропозиції щодо роботи Учнівського самоврядування.</w:t>
      </w:r>
    </w:p>
    <w:p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ІІ.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Повноваження </w:t>
      </w:r>
      <w:r w:rsidR="00A02219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СЕКРЕТАРЯ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припиняються у разі:</w:t>
      </w:r>
    </w:p>
    <w:p w:rsidR="00822AA0" w:rsidRPr="00FF6D53" w:rsidRDefault="00822AA0" w:rsidP="00A02219">
      <w:pPr>
        <w:pStyle w:val="a3"/>
        <w:numPr>
          <w:ilvl w:val="1"/>
          <w:numId w:val="38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:rsidR="00822AA0" w:rsidRDefault="00822AA0" w:rsidP="00A02219">
      <w:pPr>
        <w:pStyle w:val="a3"/>
        <w:numPr>
          <w:ilvl w:val="1"/>
          <w:numId w:val="38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:rsidR="004D4DBA" w:rsidRDefault="004D4DBA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4D4DBA" w:rsidRDefault="004D4DBA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:rsidR="00B8330B" w:rsidRDefault="00F71654" w:rsidP="002D1116">
      <w:pPr>
        <w:spacing w:after="0" w:line="360" w:lineRule="auto"/>
        <w:jc w:val="center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515.25pt;height:49.5pt" fillcolor="#ca1421">
            <v:stroke r:id="rId6" o:title=""/>
            <v:shadow color="#868686"/>
            <v:textpath style="font-family:&quot;Arial Black&quot;;font-size:18pt" fitshape="t" trim="t" string="Гімн Парламенту учнівського самоврядування &quot;КРАЇНА ЗНАНЬ&quot;"/>
          </v:shape>
        </w:pic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Наш заклад – храм науки!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Давайте візьмемось за руки,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Щоб разом вчитись і зростати,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І нових вершин сягати.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b/>
          <w:sz w:val="28"/>
          <w:szCs w:val="28"/>
          <w:lang w:val="uk-UA"/>
        </w:rPr>
        <w:t>Приспів: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Для України ми зростаємо,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стати гідними людьми,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Любов і доброту плекаємо,</w:t>
      </w: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розцвіла, країно, ти!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***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Ми-завзяті, дружні, щирі,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Ми і творчі, і спортивні.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Всім нам добре разом вчитись,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Працювати й веселитись!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b/>
          <w:sz w:val="28"/>
          <w:szCs w:val="28"/>
          <w:lang w:val="uk-UA"/>
        </w:rPr>
        <w:t>Приспів: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Для України ми зростаємо,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стати гідними людьми,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Любов і доброту плекаємо,</w:t>
      </w:r>
    </w:p>
    <w:p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розцвіла, країно, ти!</w:t>
      </w: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30B" w:rsidRDefault="00B8330B" w:rsidP="00B8330B">
      <w:pPr>
        <w:jc w:val="center"/>
      </w:pPr>
    </w:p>
    <w:p w:rsidR="00B8330B" w:rsidRDefault="00B8330B" w:rsidP="004D4DBA">
      <w:pPr>
        <w:spacing w:after="0" w:line="360" w:lineRule="auto"/>
        <w:jc w:val="center"/>
        <w:rPr>
          <w:rFonts w:ascii="Times New Roman" w:hAnsi="Times New Roman"/>
          <w:i/>
          <w:sz w:val="24"/>
          <w:szCs w:val="36"/>
          <w:lang w:val="uk-UA"/>
        </w:rPr>
      </w:pPr>
    </w:p>
    <w:p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/>
          <w:i/>
          <w:sz w:val="24"/>
          <w:szCs w:val="36"/>
          <w:lang w:val="uk-UA"/>
        </w:rPr>
      </w:pPr>
    </w:p>
    <w:p w:rsidR="006C36E5" w:rsidRPr="00514D7D" w:rsidRDefault="006C36E5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sectPr w:rsidR="006C36E5" w:rsidRPr="00514D7D" w:rsidSect="001D3C4A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MGDT"/>
    <w:charset w:val="00"/>
    <w:family w:val="auto"/>
    <w:pitch w:val="default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</w:abstractNum>
  <w:abstractNum w:abstractNumId="1" w15:restartNumberingAfterBreak="0">
    <w:nsid w:val="00000007"/>
    <w:multiLevelType w:val="singleLevel"/>
    <w:tmpl w:val="E0746934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B42DFF"/>
    <w:multiLevelType w:val="hybridMultilevel"/>
    <w:tmpl w:val="AA5869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2A4211"/>
    <w:multiLevelType w:val="hybridMultilevel"/>
    <w:tmpl w:val="813E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316A4"/>
    <w:multiLevelType w:val="multilevel"/>
    <w:tmpl w:val="ADD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77B2C9F"/>
    <w:multiLevelType w:val="hybridMultilevel"/>
    <w:tmpl w:val="112AECA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0A7274BF"/>
    <w:multiLevelType w:val="multilevel"/>
    <w:tmpl w:val="317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FAA29EB"/>
    <w:multiLevelType w:val="hybridMultilevel"/>
    <w:tmpl w:val="C200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5083"/>
    <w:multiLevelType w:val="multilevel"/>
    <w:tmpl w:val="7C3EBB3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FE55C5"/>
    <w:multiLevelType w:val="hybridMultilevel"/>
    <w:tmpl w:val="B95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4676E"/>
    <w:multiLevelType w:val="multilevel"/>
    <w:tmpl w:val="6C0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974910"/>
    <w:multiLevelType w:val="hybridMultilevel"/>
    <w:tmpl w:val="C8CE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C0212"/>
    <w:multiLevelType w:val="hybridMultilevel"/>
    <w:tmpl w:val="2AF083F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95F2F"/>
    <w:multiLevelType w:val="hybridMultilevel"/>
    <w:tmpl w:val="BC06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088"/>
    <w:multiLevelType w:val="hybridMultilevel"/>
    <w:tmpl w:val="8D06A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05186"/>
    <w:multiLevelType w:val="multilevel"/>
    <w:tmpl w:val="3340518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13862"/>
    <w:multiLevelType w:val="multilevel"/>
    <w:tmpl w:val="30A6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20" w15:restartNumberingAfterBreak="0">
    <w:nsid w:val="36940297"/>
    <w:multiLevelType w:val="hybridMultilevel"/>
    <w:tmpl w:val="1E2496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8217E01"/>
    <w:multiLevelType w:val="multilevel"/>
    <w:tmpl w:val="F3E654F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3E4BED"/>
    <w:multiLevelType w:val="multilevel"/>
    <w:tmpl w:val="02DAA7C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5851AC"/>
    <w:multiLevelType w:val="hybridMultilevel"/>
    <w:tmpl w:val="0AFE01CA"/>
    <w:lvl w:ilvl="0" w:tplc="EE725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D2297"/>
    <w:multiLevelType w:val="hybridMultilevel"/>
    <w:tmpl w:val="81B6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1018F"/>
    <w:multiLevelType w:val="multilevel"/>
    <w:tmpl w:val="170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406752"/>
    <w:multiLevelType w:val="hybridMultilevel"/>
    <w:tmpl w:val="F482C2C6"/>
    <w:lvl w:ilvl="0" w:tplc="F5B2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C51CF"/>
    <w:multiLevelType w:val="multilevel"/>
    <w:tmpl w:val="060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CB6652"/>
    <w:multiLevelType w:val="hybridMultilevel"/>
    <w:tmpl w:val="27CC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95C9F"/>
    <w:multiLevelType w:val="hybridMultilevel"/>
    <w:tmpl w:val="F890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D6110"/>
    <w:multiLevelType w:val="hybridMultilevel"/>
    <w:tmpl w:val="4EF0CF3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D2F9A"/>
    <w:multiLevelType w:val="multilevel"/>
    <w:tmpl w:val="695C5F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25738D"/>
    <w:multiLevelType w:val="multilevel"/>
    <w:tmpl w:val="8A3A4D4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color w:val="FF0000"/>
      </w:rPr>
    </w:lvl>
  </w:abstractNum>
  <w:abstractNum w:abstractNumId="33" w15:restartNumberingAfterBreak="0">
    <w:nsid w:val="5D820547"/>
    <w:multiLevelType w:val="multilevel"/>
    <w:tmpl w:val="528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415855"/>
    <w:multiLevelType w:val="hybridMultilevel"/>
    <w:tmpl w:val="15AC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6317"/>
    <w:multiLevelType w:val="multilevel"/>
    <w:tmpl w:val="799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9640F5"/>
    <w:multiLevelType w:val="multilevel"/>
    <w:tmpl w:val="BFE4456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401231"/>
    <w:multiLevelType w:val="hybridMultilevel"/>
    <w:tmpl w:val="1F94E2BC"/>
    <w:lvl w:ilvl="0" w:tplc="4C2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85A78"/>
    <w:multiLevelType w:val="hybridMultilevel"/>
    <w:tmpl w:val="10AA87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68D3F8B"/>
    <w:multiLevelType w:val="hybridMultilevel"/>
    <w:tmpl w:val="12A212A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 w15:restartNumberingAfterBreak="0">
    <w:nsid w:val="79BB5AAD"/>
    <w:multiLevelType w:val="multilevel"/>
    <w:tmpl w:val="C4EC208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A27301"/>
    <w:multiLevelType w:val="hybridMultilevel"/>
    <w:tmpl w:val="7BE8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2"/>
  </w:num>
  <w:num w:numId="4">
    <w:abstractNumId w:val="19"/>
  </w:num>
  <w:num w:numId="5">
    <w:abstractNumId w:val="20"/>
  </w:num>
  <w:num w:numId="6">
    <w:abstractNumId w:val="10"/>
  </w:num>
  <w:num w:numId="7">
    <w:abstractNumId w:val="39"/>
  </w:num>
  <w:num w:numId="8">
    <w:abstractNumId w:val="8"/>
  </w:num>
  <w:num w:numId="9">
    <w:abstractNumId w:val="14"/>
  </w:num>
  <w:num w:numId="10">
    <w:abstractNumId w:val="34"/>
  </w:num>
  <w:num w:numId="11">
    <w:abstractNumId w:val="41"/>
  </w:num>
  <w:num w:numId="12">
    <w:abstractNumId w:val="28"/>
  </w:num>
  <w:num w:numId="13">
    <w:abstractNumId w:val="38"/>
  </w:num>
  <w:num w:numId="14">
    <w:abstractNumId w:val="29"/>
  </w:num>
  <w:num w:numId="15">
    <w:abstractNumId w:val="24"/>
  </w:num>
  <w:num w:numId="16">
    <w:abstractNumId w:val="6"/>
  </w:num>
  <w:num w:numId="17">
    <w:abstractNumId w:val="32"/>
  </w:num>
  <w:num w:numId="18">
    <w:abstractNumId w:val="29"/>
  </w:num>
  <w:num w:numId="19">
    <w:abstractNumId w:val="9"/>
  </w:num>
  <w:num w:numId="20">
    <w:abstractNumId w:val="27"/>
  </w:num>
  <w:num w:numId="21">
    <w:abstractNumId w:val="40"/>
  </w:num>
  <w:num w:numId="22">
    <w:abstractNumId w:val="13"/>
  </w:num>
  <w:num w:numId="23">
    <w:abstractNumId w:val="35"/>
  </w:num>
  <w:num w:numId="24">
    <w:abstractNumId w:val="25"/>
  </w:num>
  <w:num w:numId="25">
    <w:abstractNumId w:val="33"/>
  </w:num>
  <w:num w:numId="26">
    <w:abstractNumId w:val="15"/>
  </w:num>
  <w:num w:numId="27">
    <w:abstractNumId w:val="5"/>
  </w:num>
  <w:num w:numId="28">
    <w:abstractNumId w:val="7"/>
  </w:num>
  <w:num w:numId="29">
    <w:abstractNumId w:val="17"/>
  </w:num>
  <w:num w:numId="30">
    <w:abstractNumId w:val="23"/>
  </w:num>
  <w:num w:numId="31">
    <w:abstractNumId w:val="31"/>
  </w:num>
  <w:num w:numId="32">
    <w:abstractNumId w:val="37"/>
  </w:num>
  <w:num w:numId="33">
    <w:abstractNumId w:val="11"/>
  </w:num>
  <w:num w:numId="34">
    <w:abstractNumId w:val="21"/>
  </w:num>
  <w:num w:numId="35">
    <w:abstractNumId w:val="36"/>
  </w:num>
  <w:num w:numId="36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C10"/>
    <w:rsid w:val="000036D6"/>
    <w:rsid w:val="00007C06"/>
    <w:rsid w:val="00015102"/>
    <w:rsid w:val="00033188"/>
    <w:rsid w:val="00033D98"/>
    <w:rsid w:val="000408BB"/>
    <w:rsid w:val="00054979"/>
    <w:rsid w:val="00063A72"/>
    <w:rsid w:val="00065A41"/>
    <w:rsid w:val="00066545"/>
    <w:rsid w:val="000739D0"/>
    <w:rsid w:val="0007600F"/>
    <w:rsid w:val="00077C85"/>
    <w:rsid w:val="000825EB"/>
    <w:rsid w:val="0008710A"/>
    <w:rsid w:val="0009232A"/>
    <w:rsid w:val="000A04E3"/>
    <w:rsid w:val="000A059D"/>
    <w:rsid w:val="000B7BB4"/>
    <w:rsid w:val="000C4B78"/>
    <w:rsid w:val="000D190D"/>
    <w:rsid w:val="000D2DAF"/>
    <w:rsid w:val="000D349C"/>
    <w:rsid w:val="000D533A"/>
    <w:rsid w:val="000E390D"/>
    <w:rsid w:val="000F26A4"/>
    <w:rsid w:val="000F488A"/>
    <w:rsid w:val="000F5625"/>
    <w:rsid w:val="001006B6"/>
    <w:rsid w:val="00101080"/>
    <w:rsid w:val="001050C3"/>
    <w:rsid w:val="00106FC2"/>
    <w:rsid w:val="00110F27"/>
    <w:rsid w:val="001115A0"/>
    <w:rsid w:val="00116377"/>
    <w:rsid w:val="00117E1D"/>
    <w:rsid w:val="0012217E"/>
    <w:rsid w:val="0012272F"/>
    <w:rsid w:val="00123D25"/>
    <w:rsid w:val="00124606"/>
    <w:rsid w:val="00124EFA"/>
    <w:rsid w:val="00126615"/>
    <w:rsid w:val="00140D24"/>
    <w:rsid w:val="0014421B"/>
    <w:rsid w:val="00145DEB"/>
    <w:rsid w:val="00162ED6"/>
    <w:rsid w:val="00184675"/>
    <w:rsid w:val="001867D3"/>
    <w:rsid w:val="00187149"/>
    <w:rsid w:val="00192E85"/>
    <w:rsid w:val="00193916"/>
    <w:rsid w:val="001B103D"/>
    <w:rsid w:val="001B126F"/>
    <w:rsid w:val="001B1A36"/>
    <w:rsid w:val="001B2890"/>
    <w:rsid w:val="001B6D46"/>
    <w:rsid w:val="001C1367"/>
    <w:rsid w:val="001C1558"/>
    <w:rsid w:val="001C18D4"/>
    <w:rsid w:val="001C1F64"/>
    <w:rsid w:val="001C562D"/>
    <w:rsid w:val="001C5748"/>
    <w:rsid w:val="001D05E6"/>
    <w:rsid w:val="001D1303"/>
    <w:rsid w:val="001D3B7E"/>
    <w:rsid w:val="001D3C4A"/>
    <w:rsid w:val="001E1863"/>
    <w:rsid w:val="001E4046"/>
    <w:rsid w:val="001F231A"/>
    <w:rsid w:val="00202A76"/>
    <w:rsid w:val="002121FA"/>
    <w:rsid w:val="002133C4"/>
    <w:rsid w:val="00213BDB"/>
    <w:rsid w:val="00214656"/>
    <w:rsid w:val="002356FF"/>
    <w:rsid w:val="00235843"/>
    <w:rsid w:val="00241D89"/>
    <w:rsid w:val="00246767"/>
    <w:rsid w:val="00253715"/>
    <w:rsid w:val="00253C42"/>
    <w:rsid w:val="00254581"/>
    <w:rsid w:val="002561D1"/>
    <w:rsid w:val="00256E07"/>
    <w:rsid w:val="00265474"/>
    <w:rsid w:val="00274169"/>
    <w:rsid w:val="00276B8B"/>
    <w:rsid w:val="00282A6A"/>
    <w:rsid w:val="002857D1"/>
    <w:rsid w:val="002872EC"/>
    <w:rsid w:val="00287A16"/>
    <w:rsid w:val="00292994"/>
    <w:rsid w:val="0029427D"/>
    <w:rsid w:val="00296C87"/>
    <w:rsid w:val="002A49D5"/>
    <w:rsid w:val="002B0472"/>
    <w:rsid w:val="002B0994"/>
    <w:rsid w:val="002B2578"/>
    <w:rsid w:val="002B304F"/>
    <w:rsid w:val="002B673B"/>
    <w:rsid w:val="002B6CA6"/>
    <w:rsid w:val="002D1116"/>
    <w:rsid w:val="002D34F5"/>
    <w:rsid w:val="002D65A5"/>
    <w:rsid w:val="002D709B"/>
    <w:rsid w:val="002D7C6A"/>
    <w:rsid w:val="002E2818"/>
    <w:rsid w:val="002F5A55"/>
    <w:rsid w:val="002F672F"/>
    <w:rsid w:val="00300645"/>
    <w:rsid w:val="003053E1"/>
    <w:rsid w:val="00311E6F"/>
    <w:rsid w:val="00313401"/>
    <w:rsid w:val="00313713"/>
    <w:rsid w:val="00326017"/>
    <w:rsid w:val="00326C0D"/>
    <w:rsid w:val="003270FD"/>
    <w:rsid w:val="003274B4"/>
    <w:rsid w:val="00327532"/>
    <w:rsid w:val="003311BC"/>
    <w:rsid w:val="00333A18"/>
    <w:rsid w:val="00336B3F"/>
    <w:rsid w:val="00342E3F"/>
    <w:rsid w:val="00350F5F"/>
    <w:rsid w:val="00351B1E"/>
    <w:rsid w:val="00352023"/>
    <w:rsid w:val="00352B48"/>
    <w:rsid w:val="003539BF"/>
    <w:rsid w:val="003548C1"/>
    <w:rsid w:val="00356B61"/>
    <w:rsid w:val="003674E9"/>
    <w:rsid w:val="00367655"/>
    <w:rsid w:val="00373CA8"/>
    <w:rsid w:val="003814C4"/>
    <w:rsid w:val="003872DF"/>
    <w:rsid w:val="00392DC6"/>
    <w:rsid w:val="00394C48"/>
    <w:rsid w:val="003A4541"/>
    <w:rsid w:val="003A4D50"/>
    <w:rsid w:val="003A61E5"/>
    <w:rsid w:val="003B1433"/>
    <w:rsid w:val="003B16A6"/>
    <w:rsid w:val="003B249D"/>
    <w:rsid w:val="003B2694"/>
    <w:rsid w:val="003B3E1E"/>
    <w:rsid w:val="003B4141"/>
    <w:rsid w:val="003B7F75"/>
    <w:rsid w:val="003C63CC"/>
    <w:rsid w:val="003C73F6"/>
    <w:rsid w:val="003D057F"/>
    <w:rsid w:val="003D7E16"/>
    <w:rsid w:val="003F48CC"/>
    <w:rsid w:val="004002F2"/>
    <w:rsid w:val="00402158"/>
    <w:rsid w:val="0040613B"/>
    <w:rsid w:val="00407644"/>
    <w:rsid w:val="0040766C"/>
    <w:rsid w:val="00413CE5"/>
    <w:rsid w:val="00420C4D"/>
    <w:rsid w:val="00421052"/>
    <w:rsid w:val="004230AA"/>
    <w:rsid w:val="00425CAF"/>
    <w:rsid w:val="00426E1A"/>
    <w:rsid w:val="00431B5B"/>
    <w:rsid w:val="00431D53"/>
    <w:rsid w:val="004353B8"/>
    <w:rsid w:val="004377FC"/>
    <w:rsid w:val="00441655"/>
    <w:rsid w:val="00447BFB"/>
    <w:rsid w:val="0046573E"/>
    <w:rsid w:val="0046644B"/>
    <w:rsid w:val="0047462F"/>
    <w:rsid w:val="0048225F"/>
    <w:rsid w:val="00483E3C"/>
    <w:rsid w:val="00486718"/>
    <w:rsid w:val="00490902"/>
    <w:rsid w:val="00490B8F"/>
    <w:rsid w:val="00490D26"/>
    <w:rsid w:val="00493C45"/>
    <w:rsid w:val="00494998"/>
    <w:rsid w:val="004A6D5D"/>
    <w:rsid w:val="004B207B"/>
    <w:rsid w:val="004B38F4"/>
    <w:rsid w:val="004B4180"/>
    <w:rsid w:val="004B4425"/>
    <w:rsid w:val="004C268C"/>
    <w:rsid w:val="004C5F34"/>
    <w:rsid w:val="004C7DA6"/>
    <w:rsid w:val="004D16E2"/>
    <w:rsid w:val="004D4DBA"/>
    <w:rsid w:val="004E31A6"/>
    <w:rsid w:val="004F1533"/>
    <w:rsid w:val="004F2BA8"/>
    <w:rsid w:val="004F6046"/>
    <w:rsid w:val="004F751D"/>
    <w:rsid w:val="00501AAA"/>
    <w:rsid w:val="00512287"/>
    <w:rsid w:val="00512542"/>
    <w:rsid w:val="00514D7D"/>
    <w:rsid w:val="0051756A"/>
    <w:rsid w:val="00521E57"/>
    <w:rsid w:val="005242D9"/>
    <w:rsid w:val="00525535"/>
    <w:rsid w:val="00540E39"/>
    <w:rsid w:val="005552B0"/>
    <w:rsid w:val="00555BDD"/>
    <w:rsid w:val="00555BF0"/>
    <w:rsid w:val="005643AB"/>
    <w:rsid w:val="00574956"/>
    <w:rsid w:val="005767EE"/>
    <w:rsid w:val="0058297C"/>
    <w:rsid w:val="00584CF9"/>
    <w:rsid w:val="005866BC"/>
    <w:rsid w:val="005869EA"/>
    <w:rsid w:val="00590008"/>
    <w:rsid w:val="0059573B"/>
    <w:rsid w:val="005A2553"/>
    <w:rsid w:val="005A777E"/>
    <w:rsid w:val="005B06F3"/>
    <w:rsid w:val="005B13D8"/>
    <w:rsid w:val="005C09B3"/>
    <w:rsid w:val="005C2E45"/>
    <w:rsid w:val="005C5DD9"/>
    <w:rsid w:val="005C73CF"/>
    <w:rsid w:val="005D0093"/>
    <w:rsid w:val="005D0A6C"/>
    <w:rsid w:val="005D6F0F"/>
    <w:rsid w:val="005D6F4B"/>
    <w:rsid w:val="005E0418"/>
    <w:rsid w:val="006008B8"/>
    <w:rsid w:val="00606D9A"/>
    <w:rsid w:val="006151FD"/>
    <w:rsid w:val="00616190"/>
    <w:rsid w:val="0062463A"/>
    <w:rsid w:val="00630765"/>
    <w:rsid w:val="006310EB"/>
    <w:rsid w:val="00631EC9"/>
    <w:rsid w:val="006344FD"/>
    <w:rsid w:val="0064118A"/>
    <w:rsid w:val="006420A9"/>
    <w:rsid w:val="00642366"/>
    <w:rsid w:val="00642CAF"/>
    <w:rsid w:val="00644AC3"/>
    <w:rsid w:val="006555D0"/>
    <w:rsid w:val="00657997"/>
    <w:rsid w:val="00660622"/>
    <w:rsid w:val="00661096"/>
    <w:rsid w:val="00666E3F"/>
    <w:rsid w:val="00671339"/>
    <w:rsid w:val="00671B2C"/>
    <w:rsid w:val="006946F3"/>
    <w:rsid w:val="00696687"/>
    <w:rsid w:val="00696ACB"/>
    <w:rsid w:val="006A51E4"/>
    <w:rsid w:val="006A61DE"/>
    <w:rsid w:val="006B0AE1"/>
    <w:rsid w:val="006B2343"/>
    <w:rsid w:val="006B4064"/>
    <w:rsid w:val="006C2323"/>
    <w:rsid w:val="006C36E5"/>
    <w:rsid w:val="006C6FE8"/>
    <w:rsid w:val="006D55E4"/>
    <w:rsid w:val="006E221E"/>
    <w:rsid w:val="006F0B3E"/>
    <w:rsid w:val="006F6CD1"/>
    <w:rsid w:val="0070671A"/>
    <w:rsid w:val="00706EDB"/>
    <w:rsid w:val="00726133"/>
    <w:rsid w:val="0072728A"/>
    <w:rsid w:val="00731CC4"/>
    <w:rsid w:val="00740E61"/>
    <w:rsid w:val="007432CD"/>
    <w:rsid w:val="00743444"/>
    <w:rsid w:val="00743594"/>
    <w:rsid w:val="00745E07"/>
    <w:rsid w:val="00766075"/>
    <w:rsid w:val="00767BDE"/>
    <w:rsid w:val="00774D58"/>
    <w:rsid w:val="00775F70"/>
    <w:rsid w:val="00776CBC"/>
    <w:rsid w:val="007802A5"/>
    <w:rsid w:val="00780F26"/>
    <w:rsid w:val="007859D1"/>
    <w:rsid w:val="00785FDE"/>
    <w:rsid w:val="00796ACD"/>
    <w:rsid w:val="007A1713"/>
    <w:rsid w:val="007A239F"/>
    <w:rsid w:val="007A65F4"/>
    <w:rsid w:val="007B0DAB"/>
    <w:rsid w:val="007B135C"/>
    <w:rsid w:val="007B273B"/>
    <w:rsid w:val="007B45FE"/>
    <w:rsid w:val="007B780B"/>
    <w:rsid w:val="007B7C5D"/>
    <w:rsid w:val="007C05EC"/>
    <w:rsid w:val="007C1614"/>
    <w:rsid w:val="007C42E1"/>
    <w:rsid w:val="007C4EF4"/>
    <w:rsid w:val="007C716D"/>
    <w:rsid w:val="007D543A"/>
    <w:rsid w:val="007D7E98"/>
    <w:rsid w:val="007E5C10"/>
    <w:rsid w:val="007F182A"/>
    <w:rsid w:val="007F3EB0"/>
    <w:rsid w:val="007F66A2"/>
    <w:rsid w:val="00804A2F"/>
    <w:rsid w:val="00804A40"/>
    <w:rsid w:val="00807FE6"/>
    <w:rsid w:val="00815116"/>
    <w:rsid w:val="0081752E"/>
    <w:rsid w:val="00822AA0"/>
    <w:rsid w:val="008261E7"/>
    <w:rsid w:val="00830304"/>
    <w:rsid w:val="00842701"/>
    <w:rsid w:val="00843ED4"/>
    <w:rsid w:val="00850CD1"/>
    <w:rsid w:val="00851CFE"/>
    <w:rsid w:val="00851EC4"/>
    <w:rsid w:val="008528DA"/>
    <w:rsid w:val="008557DD"/>
    <w:rsid w:val="00856518"/>
    <w:rsid w:val="00864A14"/>
    <w:rsid w:val="00867E22"/>
    <w:rsid w:val="00874598"/>
    <w:rsid w:val="00875CCA"/>
    <w:rsid w:val="00875DE4"/>
    <w:rsid w:val="00880069"/>
    <w:rsid w:val="008811EC"/>
    <w:rsid w:val="00882BC1"/>
    <w:rsid w:val="008864AD"/>
    <w:rsid w:val="00893C9F"/>
    <w:rsid w:val="00897E2C"/>
    <w:rsid w:val="008A32EC"/>
    <w:rsid w:val="008A719D"/>
    <w:rsid w:val="008B3787"/>
    <w:rsid w:val="008C042C"/>
    <w:rsid w:val="008C711D"/>
    <w:rsid w:val="008C79EF"/>
    <w:rsid w:val="008D05A1"/>
    <w:rsid w:val="008E107E"/>
    <w:rsid w:val="008E3B23"/>
    <w:rsid w:val="008F3277"/>
    <w:rsid w:val="009056F0"/>
    <w:rsid w:val="0091226F"/>
    <w:rsid w:val="009124D6"/>
    <w:rsid w:val="00913E45"/>
    <w:rsid w:val="00916797"/>
    <w:rsid w:val="0091766B"/>
    <w:rsid w:val="00917CCB"/>
    <w:rsid w:val="009205A0"/>
    <w:rsid w:val="00926B69"/>
    <w:rsid w:val="0092759D"/>
    <w:rsid w:val="0093000F"/>
    <w:rsid w:val="0093271B"/>
    <w:rsid w:val="00945E1B"/>
    <w:rsid w:val="00955C94"/>
    <w:rsid w:val="00960742"/>
    <w:rsid w:val="00966B9C"/>
    <w:rsid w:val="00972541"/>
    <w:rsid w:val="00992919"/>
    <w:rsid w:val="00995663"/>
    <w:rsid w:val="00996F46"/>
    <w:rsid w:val="009A077F"/>
    <w:rsid w:val="009A2EF5"/>
    <w:rsid w:val="009A44CF"/>
    <w:rsid w:val="009A5699"/>
    <w:rsid w:val="009B4D1D"/>
    <w:rsid w:val="009C3349"/>
    <w:rsid w:val="009C3BE5"/>
    <w:rsid w:val="009D09AF"/>
    <w:rsid w:val="009D4913"/>
    <w:rsid w:val="009E0EEC"/>
    <w:rsid w:val="009E22B7"/>
    <w:rsid w:val="009F31AE"/>
    <w:rsid w:val="00A02219"/>
    <w:rsid w:val="00A02CF5"/>
    <w:rsid w:val="00A03CC1"/>
    <w:rsid w:val="00A04465"/>
    <w:rsid w:val="00A1134B"/>
    <w:rsid w:val="00A17817"/>
    <w:rsid w:val="00A22ABB"/>
    <w:rsid w:val="00A27442"/>
    <w:rsid w:val="00A32F79"/>
    <w:rsid w:val="00A357B8"/>
    <w:rsid w:val="00A526A4"/>
    <w:rsid w:val="00A55128"/>
    <w:rsid w:val="00A5602B"/>
    <w:rsid w:val="00A628F1"/>
    <w:rsid w:val="00A65DD8"/>
    <w:rsid w:val="00A672D6"/>
    <w:rsid w:val="00A707FB"/>
    <w:rsid w:val="00A74CE1"/>
    <w:rsid w:val="00A812A7"/>
    <w:rsid w:val="00AA152C"/>
    <w:rsid w:val="00AB29A1"/>
    <w:rsid w:val="00AC3ED1"/>
    <w:rsid w:val="00AD5DC3"/>
    <w:rsid w:val="00AD7BC7"/>
    <w:rsid w:val="00AF4AC4"/>
    <w:rsid w:val="00AF794A"/>
    <w:rsid w:val="00B05155"/>
    <w:rsid w:val="00B132CB"/>
    <w:rsid w:val="00B3032B"/>
    <w:rsid w:val="00B43C05"/>
    <w:rsid w:val="00B43FE3"/>
    <w:rsid w:val="00B502A6"/>
    <w:rsid w:val="00B527A9"/>
    <w:rsid w:val="00B5319E"/>
    <w:rsid w:val="00B5381E"/>
    <w:rsid w:val="00B54652"/>
    <w:rsid w:val="00B55D12"/>
    <w:rsid w:val="00B62590"/>
    <w:rsid w:val="00B63664"/>
    <w:rsid w:val="00B67DC8"/>
    <w:rsid w:val="00B7508E"/>
    <w:rsid w:val="00B77A98"/>
    <w:rsid w:val="00B8330B"/>
    <w:rsid w:val="00B86841"/>
    <w:rsid w:val="00B9136B"/>
    <w:rsid w:val="00B92CF4"/>
    <w:rsid w:val="00BA463C"/>
    <w:rsid w:val="00BA533D"/>
    <w:rsid w:val="00BA66F8"/>
    <w:rsid w:val="00BB56C3"/>
    <w:rsid w:val="00BC1E1A"/>
    <w:rsid w:val="00BC231E"/>
    <w:rsid w:val="00BD34D4"/>
    <w:rsid w:val="00BE298E"/>
    <w:rsid w:val="00BF36A4"/>
    <w:rsid w:val="00C006EC"/>
    <w:rsid w:val="00C1384A"/>
    <w:rsid w:val="00C206FF"/>
    <w:rsid w:val="00C2081B"/>
    <w:rsid w:val="00C20986"/>
    <w:rsid w:val="00C23695"/>
    <w:rsid w:val="00C25A56"/>
    <w:rsid w:val="00C35A01"/>
    <w:rsid w:val="00C42646"/>
    <w:rsid w:val="00C465E5"/>
    <w:rsid w:val="00C53794"/>
    <w:rsid w:val="00C55C6B"/>
    <w:rsid w:val="00C57C11"/>
    <w:rsid w:val="00C71541"/>
    <w:rsid w:val="00C71EE0"/>
    <w:rsid w:val="00C73F8B"/>
    <w:rsid w:val="00C91DD5"/>
    <w:rsid w:val="00C9347F"/>
    <w:rsid w:val="00C94B41"/>
    <w:rsid w:val="00C9564A"/>
    <w:rsid w:val="00CA07A9"/>
    <w:rsid w:val="00CA448C"/>
    <w:rsid w:val="00CA54C0"/>
    <w:rsid w:val="00CB1D6C"/>
    <w:rsid w:val="00CB6986"/>
    <w:rsid w:val="00CB788C"/>
    <w:rsid w:val="00CC1C96"/>
    <w:rsid w:val="00CC59C0"/>
    <w:rsid w:val="00CC670C"/>
    <w:rsid w:val="00CD26F7"/>
    <w:rsid w:val="00CD4C34"/>
    <w:rsid w:val="00CE2EAF"/>
    <w:rsid w:val="00CE42F3"/>
    <w:rsid w:val="00CE6535"/>
    <w:rsid w:val="00CE668C"/>
    <w:rsid w:val="00CF0FBA"/>
    <w:rsid w:val="00CF11D2"/>
    <w:rsid w:val="00CF251A"/>
    <w:rsid w:val="00CF6AAB"/>
    <w:rsid w:val="00D0042B"/>
    <w:rsid w:val="00D064B8"/>
    <w:rsid w:val="00D12E29"/>
    <w:rsid w:val="00D15A6D"/>
    <w:rsid w:val="00D21FFA"/>
    <w:rsid w:val="00D22549"/>
    <w:rsid w:val="00D25C35"/>
    <w:rsid w:val="00D26C1A"/>
    <w:rsid w:val="00D33FCA"/>
    <w:rsid w:val="00D35769"/>
    <w:rsid w:val="00D40F38"/>
    <w:rsid w:val="00D41A0D"/>
    <w:rsid w:val="00D44BC3"/>
    <w:rsid w:val="00D45ED5"/>
    <w:rsid w:val="00D46D65"/>
    <w:rsid w:val="00D51D31"/>
    <w:rsid w:val="00D53CC2"/>
    <w:rsid w:val="00D76CA9"/>
    <w:rsid w:val="00D85043"/>
    <w:rsid w:val="00D86D13"/>
    <w:rsid w:val="00D87439"/>
    <w:rsid w:val="00D87C31"/>
    <w:rsid w:val="00D90342"/>
    <w:rsid w:val="00D91B65"/>
    <w:rsid w:val="00DA7D9A"/>
    <w:rsid w:val="00DB3E66"/>
    <w:rsid w:val="00DB4E80"/>
    <w:rsid w:val="00DB5321"/>
    <w:rsid w:val="00DC092F"/>
    <w:rsid w:val="00DC0AED"/>
    <w:rsid w:val="00DC5BA8"/>
    <w:rsid w:val="00DC6A4E"/>
    <w:rsid w:val="00DC6E51"/>
    <w:rsid w:val="00DC7D53"/>
    <w:rsid w:val="00DE236D"/>
    <w:rsid w:val="00DE293D"/>
    <w:rsid w:val="00DE6CF3"/>
    <w:rsid w:val="00DF3181"/>
    <w:rsid w:val="00E0644D"/>
    <w:rsid w:val="00E108E2"/>
    <w:rsid w:val="00E13D10"/>
    <w:rsid w:val="00E212FC"/>
    <w:rsid w:val="00E23F80"/>
    <w:rsid w:val="00E261EB"/>
    <w:rsid w:val="00E33AD0"/>
    <w:rsid w:val="00E3637F"/>
    <w:rsid w:val="00E42245"/>
    <w:rsid w:val="00E47DB2"/>
    <w:rsid w:val="00E51583"/>
    <w:rsid w:val="00E731F1"/>
    <w:rsid w:val="00E75840"/>
    <w:rsid w:val="00E81153"/>
    <w:rsid w:val="00E94252"/>
    <w:rsid w:val="00E96FCF"/>
    <w:rsid w:val="00EA2AC5"/>
    <w:rsid w:val="00EA488C"/>
    <w:rsid w:val="00EA65B1"/>
    <w:rsid w:val="00EA6A84"/>
    <w:rsid w:val="00EC310E"/>
    <w:rsid w:val="00EC365D"/>
    <w:rsid w:val="00ED3516"/>
    <w:rsid w:val="00ED4FC3"/>
    <w:rsid w:val="00EE278E"/>
    <w:rsid w:val="00EE311A"/>
    <w:rsid w:val="00EE4EF8"/>
    <w:rsid w:val="00EE65C0"/>
    <w:rsid w:val="00EE6D07"/>
    <w:rsid w:val="00EE7575"/>
    <w:rsid w:val="00EF05E6"/>
    <w:rsid w:val="00EF4FC1"/>
    <w:rsid w:val="00EF5738"/>
    <w:rsid w:val="00EF5998"/>
    <w:rsid w:val="00EF7432"/>
    <w:rsid w:val="00F01765"/>
    <w:rsid w:val="00F039FF"/>
    <w:rsid w:val="00F03C6A"/>
    <w:rsid w:val="00F04027"/>
    <w:rsid w:val="00F05521"/>
    <w:rsid w:val="00F05965"/>
    <w:rsid w:val="00F14D32"/>
    <w:rsid w:val="00F1791A"/>
    <w:rsid w:val="00F213A3"/>
    <w:rsid w:val="00F22240"/>
    <w:rsid w:val="00F23F0E"/>
    <w:rsid w:val="00F40A63"/>
    <w:rsid w:val="00F41179"/>
    <w:rsid w:val="00F4372E"/>
    <w:rsid w:val="00F45456"/>
    <w:rsid w:val="00F45673"/>
    <w:rsid w:val="00F46A19"/>
    <w:rsid w:val="00F54D31"/>
    <w:rsid w:val="00F64D30"/>
    <w:rsid w:val="00F6633C"/>
    <w:rsid w:val="00F67AE5"/>
    <w:rsid w:val="00F71654"/>
    <w:rsid w:val="00F75949"/>
    <w:rsid w:val="00F764E7"/>
    <w:rsid w:val="00F81060"/>
    <w:rsid w:val="00F81BE8"/>
    <w:rsid w:val="00F81C1A"/>
    <w:rsid w:val="00F81E7A"/>
    <w:rsid w:val="00F92278"/>
    <w:rsid w:val="00FA5E43"/>
    <w:rsid w:val="00FA7F79"/>
    <w:rsid w:val="00FB2E83"/>
    <w:rsid w:val="00FB6269"/>
    <w:rsid w:val="00FC1EDB"/>
    <w:rsid w:val="00FC2470"/>
    <w:rsid w:val="00FC38BF"/>
    <w:rsid w:val="00FC76DD"/>
    <w:rsid w:val="00FC7BCF"/>
    <w:rsid w:val="00FC7E19"/>
    <w:rsid w:val="00FD1782"/>
    <w:rsid w:val="00FD3A80"/>
    <w:rsid w:val="00FD3F71"/>
    <w:rsid w:val="00FD49C5"/>
    <w:rsid w:val="00FD634B"/>
    <w:rsid w:val="00FE00DB"/>
    <w:rsid w:val="00FE0B0E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5B59-4A25-474B-973D-EB532329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32"/>
  </w:style>
  <w:style w:type="paragraph" w:styleId="2">
    <w:name w:val="heading 2"/>
    <w:basedOn w:val="a"/>
    <w:next w:val="a"/>
    <w:link w:val="20"/>
    <w:unhideWhenUsed/>
    <w:qFormat/>
    <w:rsid w:val="007E5C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A46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BA463C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i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C10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7E5C10"/>
  </w:style>
  <w:style w:type="numbering" w:customStyle="1" w:styleId="11">
    <w:name w:val="Нет списка11"/>
    <w:next w:val="a2"/>
    <w:uiPriority w:val="99"/>
    <w:semiHidden/>
    <w:unhideWhenUsed/>
    <w:rsid w:val="007E5C10"/>
  </w:style>
  <w:style w:type="paragraph" w:styleId="a3">
    <w:name w:val="List Paragraph"/>
    <w:basedOn w:val="a"/>
    <w:qFormat/>
    <w:rsid w:val="007E5C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7E5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7E5C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7E5C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4"/>
      <w:lang w:val="uk-UA" w:eastAsia="ar-SA"/>
    </w:rPr>
  </w:style>
  <w:style w:type="paragraph" w:customStyle="1" w:styleId="a6">
    <w:name w:val="Знак Знак"/>
    <w:basedOn w:val="a"/>
    <w:rsid w:val="007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7E5C10"/>
  </w:style>
  <w:style w:type="paragraph" w:styleId="a7">
    <w:name w:val="No Spacing"/>
    <w:qFormat/>
    <w:rsid w:val="007E5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7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7E5C1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uiPriority w:val="99"/>
    <w:rsid w:val="007E5C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E5C10"/>
    <w:rPr>
      <w:rFonts w:ascii="Sylfaen" w:hAnsi="Sylfaen" w:cs="Sylfae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C10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uk-UA" w:eastAsia="ar-SA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E5C10"/>
    <w:rPr>
      <w:rFonts w:ascii="Tahoma" w:eastAsia="Times New Roman" w:hAnsi="Tahoma" w:cs="Tahoma"/>
      <w:kern w:val="1"/>
      <w:sz w:val="16"/>
      <w:szCs w:val="16"/>
      <w:lang w:val="uk-UA" w:eastAsia="ar-SA"/>
    </w:rPr>
  </w:style>
  <w:style w:type="paragraph" w:customStyle="1" w:styleId="10">
    <w:name w:val="Обычный1"/>
    <w:uiPriority w:val="99"/>
    <w:rsid w:val="00DF31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Normal (Web)"/>
    <w:basedOn w:val="a"/>
    <w:uiPriority w:val="99"/>
    <w:semiHidden/>
    <w:unhideWhenUsed/>
    <w:rsid w:val="00B0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B051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48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nhideWhenUsed/>
    <w:rsid w:val="00BA463C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BA463C"/>
  </w:style>
  <w:style w:type="character" w:customStyle="1" w:styleId="40">
    <w:name w:val="Заголовок 4 Знак"/>
    <w:basedOn w:val="a0"/>
    <w:link w:val="4"/>
    <w:rsid w:val="00BA46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A463C"/>
    <w:rPr>
      <w:rFonts w:ascii="Times New Roman" w:eastAsia="Calibri" w:hAnsi="Times New Roman" w:cs="Times New Roman"/>
      <w:b/>
      <w:iCs/>
      <w:sz w:val="28"/>
      <w:szCs w:val="24"/>
      <w:lang w:val="uk-UA" w:eastAsia="ru-RU"/>
    </w:rPr>
  </w:style>
  <w:style w:type="character" w:customStyle="1" w:styleId="WW8Num7z0">
    <w:name w:val="WW8Num7z0"/>
    <w:rsid w:val="00BA463C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BA463C"/>
  </w:style>
  <w:style w:type="character" w:customStyle="1" w:styleId="af">
    <w:name w:val="Назва Знак"/>
    <w:link w:val="af0"/>
    <w:locked/>
    <w:rsid w:val="00BA463C"/>
    <w:rPr>
      <w:sz w:val="32"/>
      <w:szCs w:val="24"/>
      <w:u w:val="single"/>
      <w:lang w:val="uk-UA" w:eastAsia="ru-RU"/>
    </w:rPr>
  </w:style>
  <w:style w:type="character" w:customStyle="1" w:styleId="apple-style-span">
    <w:name w:val="apple-style-span"/>
    <w:basedOn w:val="12"/>
    <w:rsid w:val="00BA463C"/>
  </w:style>
  <w:style w:type="character" w:customStyle="1" w:styleId="WW8Num6z0">
    <w:name w:val="WW8Num6z0"/>
    <w:rsid w:val="00BA463C"/>
    <w:rPr>
      <w:rFonts w:ascii="Symbol" w:hAnsi="Symbol"/>
    </w:rPr>
  </w:style>
  <w:style w:type="character" w:styleId="af1">
    <w:name w:val="Hyperlink"/>
    <w:rsid w:val="00BA463C"/>
    <w:rPr>
      <w:color w:val="0000FF"/>
      <w:u w:val="single"/>
    </w:rPr>
  </w:style>
  <w:style w:type="character" w:customStyle="1" w:styleId="WW8Num5z0">
    <w:name w:val="WW8Num5z0"/>
    <w:rsid w:val="00BA463C"/>
    <w:rPr>
      <w:rFonts w:ascii="Times New Roman" w:hAnsi="Times New Roman" w:cs="Times New Roman"/>
    </w:rPr>
  </w:style>
  <w:style w:type="character" w:customStyle="1" w:styleId="WW8Num8z1">
    <w:name w:val="WW8Num8z1"/>
    <w:rsid w:val="00BA463C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BA463C"/>
  </w:style>
  <w:style w:type="character" w:customStyle="1" w:styleId="23">
    <w:name w:val="Основной шрифт абзаца2"/>
    <w:rsid w:val="00BA463C"/>
  </w:style>
  <w:style w:type="character" w:customStyle="1" w:styleId="af2">
    <w:name w:val="Верхній колонтитул Знак"/>
    <w:link w:val="af3"/>
    <w:uiPriority w:val="99"/>
    <w:locked/>
    <w:rsid w:val="00BA463C"/>
    <w:rPr>
      <w:rFonts w:ascii="Calibri" w:hAnsi="Calibri"/>
      <w:lang w:val="uk-UA"/>
    </w:rPr>
  </w:style>
  <w:style w:type="character" w:customStyle="1" w:styleId="WW8Num18z1">
    <w:name w:val="WW8Num18z1"/>
    <w:rsid w:val="00BA463C"/>
    <w:rPr>
      <w:rFonts w:ascii="Courier New" w:hAnsi="Courier New" w:cs="Courier New"/>
    </w:rPr>
  </w:style>
  <w:style w:type="character" w:customStyle="1" w:styleId="31">
    <w:name w:val="Знак Знак3"/>
    <w:rsid w:val="00BA463C"/>
    <w:rPr>
      <w:sz w:val="32"/>
      <w:szCs w:val="24"/>
      <w:u w:val="single"/>
      <w:lang w:val="uk-UA" w:eastAsia="ru-RU" w:bidi="ar-SA"/>
    </w:rPr>
  </w:style>
  <w:style w:type="character" w:customStyle="1" w:styleId="Absatz-Standardschriftart">
    <w:name w:val="Absatz-Standardschriftart"/>
    <w:rsid w:val="00BA463C"/>
  </w:style>
  <w:style w:type="character" w:customStyle="1" w:styleId="WW8Num4z1">
    <w:name w:val="WW8Num4z1"/>
    <w:rsid w:val="00BA463C"/>
    <w:rPr>
      <w:rFonts w:ascii="Courier New" w:hAnsi="Courier New" w:cs="Courier New"/>
    </w:rPr>
  </w:style>
  <w:style w:type="character" w:customStyle="1" w:styleId="WW8Num2z0">
    <w:name w:val="WW8Num2z0"/>
    <w:rsid w:val="00BA463C"/>
    <w:rPr>
      <w:sz w:val="28"/>
      <w:szCs w:val="28"/>
    </w:rPr>
  </w:style>
  <w:style w:type="character" w:customStyle="1" w:styleId="WW8Num4z0">
    <w:name w:val="WW8Num4z0"/>
    <w:rsid w:val="00BA463C"/>
    <w:rPr>
      <w:rFonts w:ascii="Times New Roman" w:eastAsia="Times New Roman" w:hAnsi="Times New Roman" w:cs="Times New Roman"/>
    </w:rPr>
  </w:style>
  <w:style w:type="character" w:styleId="af4">
    <w:name w:val="page number"/>
    <w:basedOn w:val="a0"/>
    <w:rsid w:val="00BA463C"/>
  </w:style>
  <w:style w:type="character" w:customStyle="1" w:styleId="WW-Absatz-Standardschriftart1">
    <w:name w:val="WW-Absatz-Standardschriftart1"/>
    <w:rsid w:val="00BA463C"/>
  </w:style>
  <w:style w:type="character" w:customStyle="1" w:styleId="WW-Absatz-Standardschriftart11111111">
    <w:name w:val="WW-Absatz-Standardschriftart11111111"/>
    <w:rsid w:val="00BA463C"/>
  </w:style>
  <w:style w:type="character" w:customStyle="1" w:styleId="WW8Num3z0">
    <w:name w:val="WW8Num3z0"/>
    <w:rsid w:val="00BA463C"/>
    <w:rPr>
      <w:rFonts w:ascii="Symbol" w:hAnsi="Symbol"/>
    </w:rPr>
  </w:style>
  <w:style w:type="character" w:customStyle="1" w:styleId="WW8Num4z2">
    <w:name w:val="WW8Num4z2"/>
    <w:rsid w:val="00BA463C"/>
    <w:rPr>
      <w:rFonts w:ascii="Wingdings" w:hAnsi="Wingdings"/>
    </w:rPr>
  </w:style>
  <w:style w:type="character" w:customStyle="1" w:styleId="WW8Num18z2">
    <w:name w:val="WW8Num18z2"/>
    <w:rsid w:val="00BA463C"/>
    <w:rPr>
      <w:rFonts w:ascii="Wingdings" w:hAnsi="Wingdings"/>
    </w:rPr>
  </w:style>
  <w:style w:type="character" w:customStyle="1" w:styleId="af5">
    <w:name w:val="Нижній колонтитул Знак"/>
    <w:link w:val="af6"/>
    <w:uiPriority w:val="99"/>
    <w:locked/>
    <w:rsid w:val="00BA463C"/>
    <w:rPr>
      <w:rFonts w:ascii="Calibri" w:hAnsi="Calibri"/>
      <w:lang w:val="uk-UA"/>
    </w:rPr>
  </w:style>
  <w:style w:type="character" w:customStyle="1" w:styleId="apple-converted-space">
    <w:name w:val="apple-converted-space"/>
    <w:basedOn w:val="12"/>
    <w:rsid w:val="00BA463C"/>
  </w:style>
  <w:style w:type="character" w:customStyle="1" w:styleId="WW8Num8z2">
    <w:name w:val="WW8Num8z2"/>
    <w:rsid w:val="00BA463C"/>
    <w:rPr>
      <w:rFonts w:ascii="Wingdings" w:hAnsi="Wingdings"/>
    </w:rPr>
  </w:style>
  <w:style w:type="character" w:customStyle="1" w:styleId="WW8Num1z3">
    <w:name w:val="WW8Num1z3"/>
    <w:rsid w:val="00BA463C"/>
    <w:rPr>
      <w:rFonts w:ascii="Symbol" w:hAnsi="Symbol"/>
    </w:rPr>
  </w:style>
  <w:style w:type="character" w:customStyle="1" w:styleId="WW8Num14z0">
    <w:name w:val="WW8Num14z0"/>
    <w:rsid w:val="00BA463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A463C"/>
    <w:rPr>
      <w:rFonts w:ascii="Symbol" w:hAnsi="Symbol"/>
    </w:rPr>
  </w:style>
  <w:style w:type="character" w:styleId="af7">
    <w:name w:val="Emphasis"/>
    <w:qFormat/>
    <w:rsid w:val="00BA463C"/>
    <w:rPr>
      <w:i/>
      <w:iCs/>
    </w:rPr>
  </w:style>
  <w:style w:type="character" w:customStyle="1" w:styleId="WW-Absatz-Standardschriftart1111">
    <w:name w:val="WW-Absatz-Standardschriftart1111"/>
    <w:rsid w:val="00BA463C"/>
  </w:style>
  <w:style w:type="character" w:customStyle="1" w:styleId="WW-Absatz-Standardschriftart11111">
    <w:name w:val="WW-Absatz-Standardschriftart11111"/>
    <w:rsid w:val="00BA463C"/>
  </w:style>
  <w:style w:type="character" w:customStyle="1" w:styleId="WW-Absatz-Standardschriftart11">
    <w:name w:val="WW-Absatz-Standardschriftart11"/>
    <w:rsid w:val="00BA463C"/>
  </w:style>
  <w:style w:type="character" w:customStyle="1" w:styleId="af8">
    <w:name w:val="Маркеры списка"/>
    <w:rsid w:val="00BA463C"/>
    <w:rPr>
      <w:rFonts w:ascii="OpenSymbol" w:eastAsia="OpenSymbol" w:hAnsi="OpenSymbol" w:cs="OpenSymbol"/>
    </w:rPr>
  </w:style>
  <w:style w:type="character" w:customStyle="1" w:styleId="WW-Absatz-Standardschriftart111111">
    <w:name w:val="WW-Absatz-Standardschriftart111111"/>
    <w:rsid w:val="00BA463C"/>
  </w:style>
  <w:style w:type="character" w:customStyle="1" w:styleId="WW8Num1z1">
    <w:name w:val="WW8Num1z1"/>
    <w:rsid w:val="00BA463C"/>
    <w:rPr>
      <w:rFonts w:ascii="Courier New" w:hAnsi="Courier New" w:cs="Courier New"/>
    </w:rPr>
  </w:style>
  <w:style w:type="character" w:customStyle="1" w:styleId="WW8Num8z0">
    <w:name w:val="WW8Num8z0"/>
    <w:rsid w:val="00BA463C"/>
    <w:rPr>
      <w:rFonts w:ascii="Symbol" w:eastAsia="Times New Roman" w:hAnsi="Symbol" w:cs="Times New Roman"/>
    </w:rPr>
  </w:style>
  <w:style w:type="character" w:customStyle="1" w:styleId="12">
    <w:name w:val="Основной шрифт абзаца1"/>
    <w:rsid w:val="00BA463C"/>
  </w:style>
  <w:style w:type="character" w:customStyle="1" w:styleId="WW8Num4z3">
    <w:name w:val="WW8Num4z3"/>
    <w:rsid w:val="00BA463C"/>
    <w:rPr>
      <w:rFonts w:ascii="Symbol" w:hAnsi="Symbol"/>
    </w:rPr>
  </w:style>
  <w:style w:type="character" w:customStyle="1" w:styleId="WW-Absatz-Standardschriftart">
    <w:name w:val="WW-Absatz-Standardschriftart"/>
    <w:rsid w:val="00BA463C"/>
  </w:style>
  <w:style w:type="character" w:customStyle="1" w:styleId="WW8Num8z3">
    <w:name w:val="WW8Num8z3"/>
    <w:rsid w:val="00BA463C"/>
    <w:rPr>
      <w:rFonts w:ascii="Symbol" w:hAnsi="Symbol"/>
    </w:rPr>
  </w:style>
  <w:style w:type="character" w:customStyle="1" w:styleId="WW-Absatz-Standardschriftart1111111">
    <w:name w:val="WW-Absatz-Standardschriftart1111111"/>
    <w:rsid w:val="00BA463C"/>
  </w:style>
  <w:style w:type="character" w:customStyle="1" w:styleId="af9">
    <w:name w:val="Символ нумерации"/>
    <w:rsid w:val="00BA463C"/>
  </w:style>
  <w:style w:type="character" w:customStyle="1" w:styleId="WW8Num1z2">
    <w:name w:val="WW8Num1z2"/>
    <w:rsid w:val="00BA463C"/>
    <w:rPr>
      <w:rFonts w:ascii="Wingdings" w:hAnsi="Wingdings"/>
    </w:rPr>
  </w:style>
  <w:style w:type="character" w:customStyle="1" w:styleId="WW8Num1z0">
    <w:name w:val="WW8Num1z0"/>
    <w:rsid w:val="00BA463C"/>
    <w:rPr>
      <w:rFonts w:ascii="Symbol" w:eastAsia="Times New Roman" w:hAnsi="Symbol" w:cs="Times New Roman"/>
    </w:rPr>
  </w:style>
  <w:style w:type="paragraph" w:styleId="af6">
    <w:name w:val="footer"/>
    <w:basedOn w:val="a"/>
    <w:link w:val="af5"/>
    <w:uiPriority w:val="99"/>
    <w:rsid w:val="00BA46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uk-UA"/>
    </w:rPr>
  </w:style>
  <w:style w:type="character" w:customStyle="1" w:styleId="13">
    <w:name w:val="Нижній колонтитул Знак1"/>
    <w:basedOn w:val="a0"/>
    <w:uiPriority w:val="99"/>
    <w:semiHidden/>
    <w:rsid w:val="00BA463C"/>
  </w:style>
  <w:style w:type="paragraph" w:styleId="af0">
    <w:name w:val="Title"/>
    <w:basedOn w:val="a"/>
    <w:link w:val="af"/>
    <w:qFormat/>
    <w:rsid w:val="00BA463C"/>
    <w:pPr>
      <w:spacing w:after="0" w:line="240" w:lineRule="auto"/>
      <w:jc w:val="center"/>
    </w:pPr>
    <w:rPr>
      <w:sz w:val="32"/>
      <w:szCs w:val="24"/>
      <w:u w:val="single"/>
      <w:lang w:val="uk-UA" w:eastAsia="ru-RU"/>
    </w:rPr>
  </w:style>
  <w:style w:type="character" w:customStyle="1" w:styleId="14">
    <w:name w:val="Назва Знак1"/>
    <w:basedOn w:val="a0"/>
    <w:uiPriority w:val="10"/>
    <w:rsid w:val="00BA4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a">
    <w:name w:val="Вміст таблиці"/>
    <w:basedOn w:val="a"/>
    <w:rsid w:val="00BA463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uk-UA" w:eastAsia="ar-SA"/>
    </w:rPr>
  </w:style>
  <w:style w:type="paragraph" w:customStyle="1" w:styleId="afb">
    <w:name w:val="Содержимое таблицы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5">
    <w:name w:val="Название1"/>
    <w:basedOn w:val="a"/>
    <w:rsid w:val="00BA46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styleId="afc">
    <w:name w:val="List Bullet"/>
    <w:basedOn w:val="a"/>
    <w:rsid w:val="00BA463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Заголовок таблицы"/>
    <w:basedOn w:val="afb"/>
    <w:rsid w:val="00BA463C"/>
    <w:pPr>
      <w:jc w:val="center"/>
    </w:pPr>
    <w:rPr>
      <w:b/>
      <w:bCs/>
    </w:rPr>
  </w:style>
  <w:style w:type="paragraph" w:customStyle="1" w:styleId="24">
    <w:name w:val="Название2"/>
    <w:basedOn w:val="a"/>
    <w:rsid w:val="00BA46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customStyle="1" w:styleId="16">
    <w:name w:val="Абзац списку1"/>
    <w:basedOn w:val="a"/>
    <w:rsid w:val="00BA463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HTML">
    <w:name w:val="HTML Preformatted"/>
    <w:basedOn w:val="a"/>
    <w:link w:val="HTML0"/>
    <w:rsid w:val="00BA4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BA463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3">
    <w:name w:val="header"/>
    <w:basedOn w:val="a"/>
    <w:link w:val="af2"/>
    <w:uiPriority w:val="99"/>
    <w:rsid w:val="00BA46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uk-UA"/>
    </w:rPr>
  </w:style>
  <w:style w:type="character" w:customStyle="1" w:styleId="17">
    <w:name w:val="Верхній колонтитул Знак1"/>
    <w:basedOn w:val="a0"/>
    <w:uiPriority w:val="99"/>
    <w:semiHidden/>
    <w:rsid w:val="00BA463C"/>
  </w:style>
  <w:style w:type="paragraph" w:styleId="25">
    <w:name w:val="Body Text Indent 2"/>
    <w:basedOn w:val="a"/>
    <w:link w:val="26"/>
    <w:rsid w:val="00BA46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ий текст з відступом 2 Знак"/>
    <w:basedOn w:val="a0"/>
    <w:link w:val="25"/>
    <w:rsid w:val="00BA46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аголовок"/>
    <w:basedOn w:val="a"/>
    <w:next w:val="a4"/>
    <w:rsid w:val="00BA463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ar-SA"/>
    </w:rPr>
  </w:style>
  <w:style w:type="paragraph" w:customStyle="1" w:styleId="18">
    <w:name w:val="Указатель1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val="uk-UA" w:eastAsia="ar-SA"/>
    </w:rPr>
  </w:style>
  <w:style w:type="paragraph" w:customStyle="1" w:styleId="19">
    <w:name w:val="Название объекта1"/>
    <w:basedOn w:val="a"/>
    <w:next w:val="a"/>
    <w:rsid w:val="00BA46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customStyle="1" w:styleId="27">
    <w:name w:val="Указатель2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val="uk-UA" w:eastAsia="ar-SA"/>
    </w:rPr>
  </w:style>
  <w:style w:type="paragraph" w:customStyle="1" w:styleId="aff">
    <w:name w:val="Содержимое врезки"/>
    <w:basedOn w:val="a4"/>
    <w:rsid w:val="00BA463C"/>
    <w:pPr>
      <w:suppressAutoHyphens/>
      <w:spacing w:after="120"/>
      <w:jc w:val="left"/>
    </w:pPr>
    <w:rPr>
      <w:sz w:val="28"/>
      <w:lang w:eastAsia="ar-SA"/>
    </w:rPr>
  </w:style>
  <w:style w:type="paragraph" w:styleId="aff0">
    <w:name w:val="List"/>
    <w:basedOn w:val="a4"/>
    <w:rsid w:val="00BA463C"/>
    <w:pPr>
      <w:suppressAutoHyphens/>
      <w:spacing w:after="120"/>
      <w:jc w:val="left"/>
    </w:pPr>
    <w:rPr>
      <w:rFonts w:cs="Tahoma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38">
          <w:marLeft w:val="0"/>
          <w:marRight w:val="-6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A3B2-E20F-4E64-A40A-466FC6AE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33669</Words>
  <Characters>19192</Characters>
  <Application>Microsoft Office Word</Application>
  <DocSecurity>0</DocSecurity>
  <Lines>159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119</cp:revision>
  <cp:lastPrinted>2020-08-27T10:27:00Z</cp:lastPrinted>
  <dcterms:created xsi:type="dcterms:W3CDTF">2018-08-06T21:45:00Z</dcterms:created>
  <dcterms:modified xsi:type="dcterms:W3CDTF">2020-08-27T10:28:00Z</dcterms:modified>
</cp:coreProperties>
</file>