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9264E">
      <w:pPr>
        <w:pStyle w:val="a4"/>
        <w:shd w:val="clear" w:color="auto" w:fill="auto"/>
        <w:ind w:left="6540" w:right="480"/>
      </w:pPr>
      <w:r>
        <w:rPr>
          <w:lang w:eastAsia="uk-UA"/>
        </w:rPr>
        <w:t>Додаток до листа Департаменту освіти і науки облдержадміністрації</w:t>
      </w:r>
    </w:p>
    <w:p w:rsidR="00000000" w:rsidRDefault="00A9264E">
      <w:pPr>
        <w:pStyle w:val="130"/>
        <w:keepNext/>
        <w:keepLines/>
        <w:shd w:val="clear" w:color="auto" w:fill="auto"/>
        <w:tabs>
          <w:tab w:val="left" w:leader="underscore" w:pos="8374"/>
        </w:tabs>
        <w:spacing w:after="291" w:line="270" w:lineRule="exact"/>
        <w:ind w:left="6540"/>
      </w:pPr>
      <w:bookmarkStart w:id="0" w:name="bookmark0"/>
      <w:r>
        <w:rPr>
          <w:lang w:eastAsia="uk-UA"/>
        </w:rPr>
        <w:t>_01 _03_2018</w:t>
      </w:r>
      <w:r>
        <w:rPr>
          <w:lang w:eastAsia="uk-UA"/>
        </w:rPr>
        <w:tab/>
        <w:t>№_971 __</w:t>
      </w:r>
      <w:bookmarkEnd w:id="0"/>
    </w:p>
    <w:p w:rsidR="00000000" w:rsidRDefault="00A9264E">
      <w:pPr>
        <w:pStyle w:val="20"/>
        <w:keepNext/>
        <w:keepLines/>
        <w:shd w:val="clear" w:color="auto" w:fill="auto"/>
        <w:spacing w:before="0"/>
        <w:ind w:left="2620"/>
      </w:pPr>
      <w:bookmarkStart w:id="1" w:name="bookmark1"/>
      <w:bookmarkStart w:id="2" w:name="_GoBack"/>
      <w:r>
        <w:rPr>
          <w:lang w:eastAsia="uk-UA"/>
        </w:rPr>
        <w:t>ПАМ'ЯТНІ ДАТИ ТА ЮВІЛЕЇ 2018 РОКУ</w:t>
      </w:r>
      <w:bookmarkEnd w:id="1"/>
      <w:bookmarkEnd w:id="2"/>
    </w:p>
    <w:p w:rsidR="00000000" w:rsidRDefault="00A9264E">
      <w:pPr>
        <w:pStyle w:val="a4"/>
        <w:shd w:val="clear" w:color="auto" w:fill="auto"/>
        <w:spacing w:line="283" w:lineRule="exact"/>
        <w:ind w:left="20" w:right="1680"/>
        <w:jc w:val="both"/>
      </w:pPr>
      <w:r>
        <w:rPr>
          <w:lang w:eastAsia="uk-UA"/>
        </w:rPr>
        <w:t>Цього року на державному рівні відзначатимуться такі пам'ятні дати та ювілеї</w:t>
      </w:r>
      <w:r>
        <w:rPr>
          <w:lang w:eastAsia="uk-UA"/>
        </w:rPr>
        <w:t xml:space="preserve">: </w:t>
      </w:r>
      <w:r>
        <w:rPr>
          <w:rStyle w:val="11"/>
          <w:lang w:eastAsia="uk-UA"/>
        </w:rPr>
        <w:t>I. Відомих подій в Україні:</w:t>
      </w:r>
    </w:p>
    <w:p w:rsidR="00000000" w:rsidRDefault="00A9264E">
      <w:pPr>
        <w:pStyle w:val="a4"/>
        <w:shd w:val="clear" w:color="auto" w:fill="auto"/>
        <w:spacing w:line="283" w:lineRule="exact"/>
        <w:ind w:left="20"/>
        <w:jc w:val="both"/>
      </w:pPr>
      <w:r>
        <w:rPr>
          <w:lang w:eastAsia="uk-UA"/>
        </w:rPr>
        <w:t>1125 років з часу першої писемної згадки про місто Ужгород (893);</w:t>
      </w:r>
    </w:p>
    <w:p w:rsidR="00000000" w:rsidRDefault="00A9264E">
      <w:pPr>
        <w:pStyle w:val="a4"/>
        <w:shd w:val="clear" w:color="auto" w:fill="auto"/>
        <w:spacing w:line="283" w:lineRule="exact"/>
        <w:ind w:left="20" w:right="20"/>
        <w:jc w:val="both"/>
      </w:pPr>
      <w:r>
        <w:rPr>
          <w:lang w:eastAsia="uk-UA"/>
        </w:rPr>
        <w:t>1120 років з часу першої писемної згадки про місто Галич (нині - Івано-Франківської області) (898);</w:t>
      </w:r>
    </w:p>
    <w:p w:rsidR="00000000" w:rsidRDefault="00A9264E">
      <w:pPr>
        <w:pStyle w:val="a4"/>
        <w:shd w:val="clear" w:color="auto" w:fill="auto"/>
        <w:spacing w:line="283" w:lineRule="exact"/>
        <w:ind w:left="20"/>
        <w:jc w:val="both"/>
      </w:pPr>
      <w:r>
        <w:rPr>
          <w:lang w:eastAsia="uk-UA"/>
        </w:rPr>
        <w:t>1030 років з часу хрещення Київської Русі (988);</w:t>
      </w:r>
    </w:p>
    <w:p w:rsidR="00000000" w:rsidRDefault="00A9264E">
      <w:pPr>
        <w:pStyle w:val="a4"/>
        <w:shd w:val="clear" w:color="auto" w:fill="auto"/>
        <w:spacing w:line="283" w:lineRule="exact"/>
        <w:ind w:left="20"/>
        <w:jc w:val="both"/>
      </w:pPr>
      <w:r>
        <w:rPr>
          <w:lang w:eastAsia="uk-UA"/>
        </w:rPr>
        <w:t xml:space="preserve">1000 років </w:t>
      </w:r>
      <w:r>
        <w:rPr>
          <w:lang w:eastAsia="uk-UA"/>
        </w:rPr>
        <w:t>з дня першого богослужіння у Софійському соборі в місті Києві (24.05.1018);</w:t>
      </w:r>
    </w:p>
    <w:p w:rsidR="00000000" w:rsidRDefault="00A9264E">
      <w:pPr>
        <w:pStyle w:val="a4"/>
        <w:shd w:val="clear" w:color="auto" w:fill="auto"/>
        <w:spacing w:line="283" w:lineRule="exact"/>
        <w:ind w:left="20"/>
        <w:jc w:val="both"/>
      </w:pPr>
      <w:r>
        <w:rPr>
          <w:lang w:eastAsia="uk-UA"/>
        </w:rPr>
        <w:t>650 років з часу надання Магдебурзького права місту Судовій Вишні (нині - Львівської області)</w:t>
      </w:r>
    </w:p>
    <w:p w:rsidR="00000000" w:rsidRDefault="00A9264E">
      <w:pPr>
        <w:pStyle w:val="a4"/>
        <w:shd w:val="clear" w:color="auto" w:fill="auto"/>
        <w:spacing w:line="220" w:lineRule="exact"/>
        <w:ind w:left="20"/>
        <w:jc w:val="both"/>
      </w:pPr>
      <w:r>
        <w:rPr>
          <w:lang w:eastAsia="uk-UA"/>
        </w:rPr>
        <w:t>(1368);</w:t>
      </w:r>
    </w:p>
    <w:p w:rsidR="00000000" w:rsidRDefault="00A9264E">
      <w:pPr>
        <w:pStyle w:val="a4"/>
        <w:shd w:val="clear" w:color="auto" w:fill="auto"/>
        <w:spacing w:line="283" w:lineRule="exact"/>
        <w:ind w:left="20" w:right="20"/>
        <w:jc w:val="both"/>
      </w:pPr>
      <w:r>
        <w:rPr>
          <w:lang w:eastAsia="uk-UA"/>
        </w:rPr>
        <w:t>625 років з часу надання Магдебурзького права місту Жидачеву (нині - Львівсько</w:t>
      </w:r>
      <w:r>
        <w:rPr>
          <w:lang w:eastAsia="uk-UA"/>
        </w:rPr>
        <w:t>ї області) (1393);</w:t>
      </w:r>
    </w:p>
    <w:p w:rsidR="00000000" w:rsidRDefault="00A9264E">
      <w:pPr>
        <w:pStyle w:val="a4"/>
        <w:shd w:val="clear" w:color="auto" w:fill="auto"/>
        <w:spacing w:line="283" w:lineRule="exact"/>
        <w:ind w:left="20" w:right="20"/>
        <w:jc w:val="both"/>
      </w:pPr>
      <w:r>
        <w:rPr>
          <w:lang w:eastAsia="uk-UA"/>
        </w:rPr>
        <w:t>500 років з часу надання Магдебурзького права місту Ковелю (нині - Волинської області) (1518);</w:t>
      </w:r>
    </w:p>
    <w:p w:rsidR="00000000" w:rsidRDefault="00A9264E">
      <w:pPr>
        <w:pStyle w:val="a4"/>
        <w:shd w:val="clear" w:color="auto" w:fill="auto"/>
        <w:spacing w:line="283" w:lineRule="exact"/>
        <w:ind w:left="20"/>
        <w:jc w:val="both"/>
      </w:pPr>
      <w:r>
        <w:rPr>
          <w:lang w:eastAsia="uk-UA"/>
        </w:rPr>
        <w:t>400 років з часу походу гетьмана Петра Конашевича-Сагайдачного на Москву (1618);</w:t>
      </w:r>
    </w:p>
    <w:p w:rsidR="00000000" w:rsidRDefault="00A9264E">
      <w:pPr>
        <w:pStyle w:val="a4"/>
        <w:shd w:val="clear" w:color="auto" w:fill="auto"/>
        <w:spacing w:line="283" w:lineRule="exact"/>
        <w:ind w:left="20"/>
        <w:jc w:val="both"/>
      </w:pPr>
      <w:r>
        <w:rPr>
          <w:lang w:eastAsia="uk-UA"/>
        </w:rPr>
        <w:t>370 років з часу битви під Жовтими Водами</w:t>
      </w:r>
      <w:r>
        <w:rPr>
          <w:lang w:eastAsia="uk-UA"/>
        </w:rPr>
        <w:t xml:space="preserve"> (29.04.1648-16.05.1648);</w:t>
      </w:r>
    </w:p>
    <w:p w:rsidR="00000000" w:rsidRDefault="00A9264E">
      <w:pPr>
        <w:pStyle w:val="a4"/>
        <w:shd w:val="clear" w:color="auto" w:fill="auto"/>
        <w:spacing w:line="283" w:lineRule="exact"/>
        <w:ind w:left="20"/>
        <w:jc w:val="both"/>
      </w:pPr>
      <w:r>
        <w:rPr>
          <w:lang w:eastAsia="uk-UA"/>
        </w:rPr>
        <w:t>350 років з часу проголошення Петра Дорошенка гетьманом всієї України (1668);</w:t>
      </w:r>
    </w:p>
    <w:p w:rsidR="00000000" w:rsidRDefault="00A9264E">
      <w:pPr>
        <w:pStyle w:val="a4"/>
        <w:shd w:val="clear" w:color="auto" w:fill="auto"/>
        <w:spacing w:line="283" w:lineRule="exact"/>
        <w:ind w:left="20"/>
        <w:jc w:val="both"/>
      </w:pPr>
      <w:r>
        <w:rPr>
          <w:lang w:eastAsia="uk-UA"/>
        </w:rPr>
        <w:t>250 років з часу початку Коліївщини - повстання на Правобережній Україні (травень 1768);</w:t>
      </w:r>
    </w:p>
    <w:p w:rsidR="00000000" w:rsidRDefault="00A9264E">
      <w:pPr>
        <w:pStyle w:val="a4"/>
        <w:shd w:val="clear" w:color="auto" w:fill="auto"/>
        <w:spacing w:line="283" w:lineRule="exact"/>
        <w:ind w:left="20"/>
        <w:jc w:val="both"/>
      </w:pPr>
      <w:r>
        <w:rPr>
          <w:lang w:eastAsia="uk-UA"/>
        </w:rPr>
        <w:t>250 років з часу відкриття у місті Києві музичної школи - першо</w:t>
      </w:r>
      <w:r>
        <w:rPr>
          <w:lang w:eastAsia="uk-UA"/>
        </w:rPr>
        <w:t>го професійного навчального</w:t>
      </w:r>
    </w:p>
    <w:p w:rsidR="00000000" w:rsidRDefault="00A9264E">
      <w:pPr>
        <w:pStyle w:val="a4"/>
        <w:shd w:val="clear" w:color="auto" w:fill="auto"/>
        <w:spacing w:line="283" w:lineRule="exact"/>
        <w:ind w:left="20"/>
        <w:jc w:val="both"/>
      </w:pPr>
      <w:r>
        <w:rPr>
          <w:lang w:eastAsia="uk-UA"/>
        </w:rPr>
        <w:t>закладу в місті (1768);</w:t>
      </w:r>
    </w:p>
    <w:p w:rsidR="00000000" w:rsidRDefault="00A9264E">
      <w:pPr>
        <w:pStyle w:val="a4"/>
        <w:shd w:val="clear" w:color="auto" w:fill="auto"/>
        <w:spacing w:line="283" w:lineRule="exact"/>
        <w:ind w:left="20" w:right="20"/>
        <w:jc w:val="both"/>
      </w:pPr>
      <w:r>
        <w:rPr>
          <w:lang w:eastAsia="uk-UA"/>
        </w:rPr>
        <w:t>220 років з часу заснування комунального закладу "Дніпропетровська обласна клінічна лікарня ім. І.І Мечникова" (1798);</w:t>
      </w:r>
    </w:p>
    <w:p w:rsidR="00000000" w:rsidRDefault="00A9264E">
      <w:pPr>
        <w:pStyle w:val="a4"/>
        <w:shd w:val="clear" w:color="auto" w:fill="auto"/>
        <w:spacing w:line="283" w:lineRule="exact"/>
        <w:ind w:left="20"/>
        <w:jc w:val="both"/>
      </w:pPr>
      <w:r>
        <w:rPr>
          <w:lang w:eastAsia="uk-UA"/>
        </w:rPr>
        <w:t>150 років з часу заснування міста Краматорська (нині - Донецької області) (1868);</w:t>
      </w:r>
    </w:p>
    <w:p w:rsidR="00000000" w:rsidRDefault="00A9264E">
      <w:pPr>
        <w:pStyle w:val="a4"/>
        <w:shd w:val="clear" w:color="auto" w:fill="auto"/>
        <w:spacing w:line="283" w:lineRule="exact"/>
        <w:ind w:left="20"/>
        <w:jc w:val="both"/>
      </w:pPr>
      <w:r>
        <w:rPr>
          <w:lang w:eastAsia="uk-UA"/>
        </w:rPr>
        <w:t>150</w:t>
      </w:r>
      <w:r>
        <w:rPr>
          <w:lang w:eastAsia="uk-UA"/>
        </w:rPr>
        <w:t xml:space="preserve"> років з часу заснування Київського інституту музики ім. Р.М. Глієра (1868);</w:t>
      </w:r>
    </w:p>
    <w:p w:rsidR="00000000" w:rsidRDefault="00A9264E">
      <w:pPr>
        <w:pStyle w:val="a4"/>
        <w:shd w:val="clear" w:color="auto" w:fill="auto"/>
        <w:spacing w:line="283" w:lineRule="exact"/>
        <w:ind w:left="20"/>
        <w:jc w:val="both"/>
      </w:pPr>
      <w:r>
        <w:rPr>
          <w:lang w:eastAsia="uk-UA"/>
        </w:rPr>
        <w:t>150 років з дня заснування у місті Львові культурно-освітньої громадської організації</w:t>
      </w:r>
    </w:p>
    <w:p w:rsidR="00000000" w:rsidRDefault="00A9264E">
      <w:pPr>
        <w:pStyle w:val="a4"/>
        <w:shd w:val="clear" w:color="auto" w:fill="auto"/>
        <w:spacing w:line="283" w:lineRule="exact"/>
        <w:ind w:left="20"/>
        <w:jc w:val="both"/>
      </w:pPr>
      <w:r>
        <w:rPr>
          <w:lang w:eastAsia="uk-UA"/>
        </w:rPr>
        <w:t>"Просвіта" (20.12.1868);</w:t>
      </w:r>
    </w:p>
    <w:p w:rsidR="00000000" w:rsidRDefault="00A9264E">
      <w:pPr>
        <w:pStyle w:val="a4"/>
        <w:shd w:val="clear" w:color="auto" w:fill="auto"/>
        <w:spacing w:line="283" w:lineRule="exact"/>
        <w:ind w:left="20" w:right="1680"/>
        <w:jc w:val="both"/>
      </w:pPr>
      <w:r>
        <w:rPr>
          <w:lang w:eastAsia="uk-UA"/>
        </w:rPr>
        <w:t xml:space="preserve">125 років з часу виходу першої в США україномовної газети "Свобода" </w:t>
      </w:r>
      <w:r>
        <w:rPr>
          <w:lang w:eastAsia="uk-UA"/>
        </w:rPr>
        <w:t>(1893); 125 років з часу відкриття Трипільської археологічної культури в Україні (1893); 125 років з часу заснування Львівського історичного музею (1893);</w:t>
      </w:r>
    </w:p>
    <w:p w:rsidR="00000000" w:rsidRDefault="00A9264E">
      <w:pPr>
        <w:pStyle w:val="a4"/>
        <w:shd w:val="clear" w:color="auto" w:fill="auto"/>
        <w:spacing w:line="283" w:lineRule="exact"/>
        <w:ind w:left="20" w:right="20"/>
        <w:jc w:val="both"/>
      </w:pPr>
      <w:r>
        <w:rPr>
          <w:lang w:eastAsia="uk-UA"/>
        </w:rPr>
        <w:t>120 років з часу заснування Національного університету біоресурсів і природокористування України (тра</w:t>
      </w:r>
      <w:r>
        <w:rPr>
          <w:lang w:eastAsia="uk-UA"/>
        </w:rPr>
        <w:t>вень 1898);</w:t>
      </w:r>
    </w:p>
    <w:p w:rsidR="00000000" w:rsidRDefault="00A9264E">
      <w:pPr>
        <w:pStyle w:val="a4"/>
        <w:shd w:val="clear" w:color="auto" w:fill="auto"/>
        <w:spacing w:line="283" w:lineRule="exact"/>
        <w:ind w:left="20" w:right="20"/>
      </w:pPr>
      <w:r>
        <w:rPr>
          <w:lang w:eastAsia="uk-UA"/>
        </w:rPr>
        <w:t xml:space="preserve">100 років з часу запровадження в обіг перших поштових марок Української Народної Республіки (УНР) та Західноукраїнської Народної Республіки (ЗУНР) (1918); 100 років з часу заснування Національного заслуженого академічного симфонічного оркестру </w:t>
      </w:r>
      <w:r>
        <w:rPr>
          <w:lang w:eastAsia="uk-UA"/>
        </w:rPr>
        <w:t>України (1918);</w:t>
      </w:r>
    </w:p>
    <w:p w:rsidR="00000000" w:rsidRDefault="00A9264E">
      <w:pPr>
        <w:pStyle w:val="a4"/>
        <w:shd w:val="clear" w:color="auto" w:fill="auto"/>
        <w:spacing w:line="283" w:lineRule="exact"/>
        <w:ind w:left="20" w:right="20"/>
        <w:jc w:val="both"/>
      </w:pPr>
      <w:r>
        <w:rPr>
          <w:lang w:eastAsia="uk-UA"/>
        </w:rPr>
        <w:t>100 років з часу створення Кобзарського хору (нині - Національна заслужена капела бандуристів України ім. Г.І. Майбороди) (1918);</w:t>
      </w:r>
    </w:p>
    <w:p w:rsidR="00000000" w:rsidRDefault="00A9264E">
      <w:pPr>
        <w:pStyle w:val="a4"/>
        <w:shd w:val="clear" w:color="auto" w:fill="auto"/>
        <w:spacing w:line="283" w:lineRule="exact"/>
        <w:ind w:left="20" w:right="20"/>
      </w:pPr>
      <w:r>
        <w:rPr>
          <w:lang w:eastAsia="uk-UA"/>
        </w:rPr>
        <w:t>100 років з часу заснування Державного драматичного театру в місті Києві (нині - Дніпровський академічний укра</w:t>
      </w:r>
      <w:r>
        <w:rPr>
          <w:lang w:eastAsia="uk-UA"/>
        </w:rPr>
        <w:t>їнський музично-драматичний театр імені Тараса Шевченка) (1918); 100 років з дня ухвалення резолюції про об'єднання Кубанської Народної Республіки та Української Народної Республіки (20.01.1918);</w:t>
      </w:r>
    </w:p>
    <w:p w:rsidR="00000000" w:rsidRDefault="00A9264E">
      <w:pPr>
        <w:pStyle w:val="a4"/>
        <w:shd w:val="clear" w:color="auto" w:fill="auto"/>
        <w:spacing w:line="283" w:lineRule="exact"/>
        <w:ind w:left="20"/>
        <w:jc w:val="both"/>
      </w:pPr>
      <w:r>
        <w:rPr>
          <w:lang w:eastAsia="uk-UA"/>
        </w:rPr>
        <w:t>100 років з дня проголошення незалежності Української Народн</w:t>
      </w:r>
      <w:r>
        <w:rPr>
          <w:lang w:eastAsia="uk-UA"/>
        </w:rPr>
        <w:t>ої Республіки IV Універсалом</w:t>
      </w:r>
    </w:p>
    <w:p w:rsidR="00000000" w:rsidRDefault="00A9264E">
      <w:pPr>
        <w:pStyle w:val="a4"/>
        <w:shd w:val="clear" w:color="auto" w:fill="auto"/>
        <w:spacing w:line="283" w:lineRule="exact"/>
        <w:ind w:left="20"/>
        <w:jc w:val="both"/>
      </w:pPr>
      <w:r>
        <w:rPr>
          <w:lang w:eastAsia="uk-UA"/>
        </w:rPr>
        <w:t>Української Центральної Ради (22.01.1918);</w:t>
      </w:r>
    </w:p>
    <w:p w:rsidR="00000000" w:rsidRDefault="00A9264E">
      <w:pPr>
        <w:pStyle w:val="a4"/>
        <w:shd w:val="clear" w:color="auto" w:fill="auto"/>
        <w:spacing w:line="283" w:lineRule="exact"/>
        <w:ind w:left="20"/>
        <w:jc w:val="both"/>
      </w:pPr>
      <w:r>
        <w:rPr>
          <w:lang w:eastAsia="uk-UA"/>
        </w:rPr>
        <w:t>100 років з дня бою на залізничній станції Крути (29.01.1918);</w:t>
      </w:r>
    </w:p>
    <w:p w:rsidR="00000000" w:rsidRDefault="00A9264E">
      <w:pPr>
        <w:pStyle w:val="a4"/>
        <w:shd w:val="clear" w:color="auto" w:fill="auto"/>
        <w:spacing w:line="283" w:lineRule="exact"/>
        <w:ind w:left="20" w:right="20"/>
        <w:jc w:val="both"/>
      </w:pPr>
      <w:r>
        <w:rPr>
          <w:lang w:eastAsia="uk-UA"/>
        </w:rPr>
        <w:t>100 років з дня затвердження Тризуба державним гербом Української Народної Республіки (25.02.1918);</w:t>
      </w:r>
    </w:p>
    <w:p w:rsidR="00000000" w:rsidRDefault="00A9264E">
      <w:pPr>
        <w:pStyle w:val="a4"/>
        <w:shd w:val="clear" w:color="auto" w:fill="auto"/>
        <w:spacing w:line="283" w:lineRule="exact"/>
        <w:ind w:left="20" w:right="20"/>
        <w:jc w:val="both"/>
      </w:pPr>
      <w:r>
        <w:rPr>
          <w:lang w:eastAsia="uk-UA"/>
        </w:rPr>
        <w:t>100 років з часу засн</w:t>
      </w:r>
      <w:r>
        <w:rPr>
          <w:lang w:eastAsia="uk-UA"/>
        </w:rPr>
        <w:t>ування Українського телеграфного агентства (нині - Українське національне інформаційне агентство "Укрінформ") (березень 1918);</w:t>
      </w:r>
    </w:p>
    <w:p w:rsidR="00000000" w:rsidRDefault="00A9264E">
      <w:pPr>
        <w:pStyle w:val="a4"/>
        <w:shd w:val="clear" w:color="auto" w:fill="auto"/>
        <w:spacing w:line="283" w:lineRule="exact"/>
        <w:ind w:left="20" w:right="20"/>
        <w:jc w:val="both"/>
      </w:pPr>
      <w:r>
        <w:rPr>
          <w:lang w:eastAsia="uk-UA"/>
        </w:rPr>
        <w:t>100 років з дня ухвалення закону Української Народної Республіки про гривню - грошову одиницю Української Народної Республіки (01</w:t>
      </w:r>
      <w:r>
        <w:rPr>
          <w:lang w:eastAsia="uk-UA"/>
        </w:rPr>
        <w:t>.03.1918);</w:t>
      </w:r>
    </w:p>
    <w:p w:rsidR="00000000" w:rsidRDefault="00A9264E">
      <w:pPr>
        <w:pStyle w:val="a4"/>
        <w:shd w:val="clear" w:color="auto" w:fill="auto"/>
        <w:spacing w:line="283" w:lineRule="exact"/>
        <w:ind w:left="20" w:right="20"/>
        <w:jc w:val="both"/>
      </w:pPr>
      <w:r>
        <w:rPr>
          <w:lang w:eastAsia="uk-UA"/>
        </w:rPr>
        <w:t>100 років з дня створення Окремого корпусу кордонної охорони, попередника Державної прикордонної служби України (20.03.1918);</w:t>
      </w:r>
    </w:p>
    <w:p w:rsidR="00000000" w:rsidRDefault="00A9264E">
      <w:pPr>
        <w:pStyle w:val="a4"/>
        <w:shd w:val="clear" w:color="auto" w:fill="auto"/>
        <w:spacing w:line="283" w:lineRule="exact"/>
        <w:ind w:left="20" w:right="1900"/>
      </w:pPr>
      <w:r>
        <w:rPr>
          <w:lang w:eastAsia="uk-UA"/>
        </w:rPr>
        <w:t>100 років з дня утворення Товариства Червоного Хреста України (18.04.1918); 100 років з дня звільнення Криму від більшо</w:t>
      </w:r>
      <w:r>
        <w:rPr>
          <w:lang w:eastAsia="uk-UA"/>
        </w:rPr>
        <w:t>виків (22.04.1918);</w:t>
      </w:r>
    </w:p>
    <w:p w:rsidR="00000000" w:rsidRDefault="00A9264E">
      <w:pPr>
        <w:pStyle w:val="a4"/>
        <w:shd w:val="clear" w:color="auto" w:fill="auto"/>
        <w:spacing w:line="283" w:lineRule="exact"/>
        <w:ind w:left="20"/>
        <w:jc w:val="both"/>
      </w:pPr>
      <w:r>
        <w:rPr>
          <w:lang w:eastAsia="uk-UA"/>
        </w:rPr>
        <w:lastRenderedPageBreak/>
        <w:t>100 років з дня прийняття Конституції Української Народної Республіки (29.04.1918);</w:t>
      </w:r>
    </w:p>
    <w:p w:rsidR="00000000" w:rsidRDefault="00A9264E">
      <w:pPr>
        <w:pStyle w:val="a4"/>
        <w:shd w:val="clear" w:color="auto" w:fill="auto"/>
        <w:spacing w:line="283" w:lineRule="exact"/>
        <w:ind w:left="20"/>
        <w:jc w:val="both"/>
      </w:pPr>
      <w:r>
        <w:rPr>
          <w:lang w:eastAsia="uk-UA"/>
        </w:rPr>
        <w:t>100 років з дня проголошення Української Держави (Гетьманату Павла Скоропадського)</w:t>
      </w:r>
    </w:p>
    <w:p w:rsidR="00000000" w:rsidRDefault="00A9264E">
      <w:pPr>
        <w:pStyle w:val="a4"/>
        <w:shd w:val="clear" w:color="auto" w:fill="auto"/>
        <w:spacing w:line="283" w:lineRule="exact"/>
        <w:ind w:left="20"/>
        <w:jc w:val="both"/>
      </w:pPr>
      <w:r>
        <w:rPr>
          <w:lang w:eastAsia="uk-UA"/>
        </w:rPr>
        <w:t>(29.04.1918);</w:t>
      </w:r>
    </w:p>
    <w:p w:rsidR="00000000" w:rsidRDefault="00A9264E">
      <w:pPr>
        <w:pStyle w:val="a4"/>
        <w:shd w:val="clear" w:color="auto" w:fill="auto"/>
        <w:spacing w:line="283" w:lineRule="exact"/>
        <w:ind w:left="20"/>
        <w:jc w:val="both"/>
      </w:pPr>
      <w:r>
        <w:rPr>
          <w:lang w:eastAsia="uk-UA"/>
        </w:rPr>
        <w:t>100 років з дня створення Українського військово-морськ</w:t>
      </w:r>
      <w:r>
        <w:rPr>
          <w:lang w:eastAsia="uk-UA"/>
        </w:rPr>
        <w:t>ого флоту (29.04.1918);</w:t>
      </w:r>
    </w:p>
    <w:p w:rsidR="00000000" w:rsidRDefault="00A9264E">
      <w:pPr>
        <w:pStyle w:val="a4"/>
        <w:shd w:val="clear" w:color="auto" w:fill="auto"/>
        <w:spacing w:line="283" w:lineRule="exact"/>
        <w:ind w:left="20"/>
        <w:jc w:val="both"/>
      </w:pPr>
      <w:r>
        <w:rPr>
          <w:lang w:eastAsia="uk-UA"/>
        </w:rPr>
        <w:t>100 років з дня формування української державної служби - ухвалення закону про урочисту</w:t>
      </w:r>
    </w:p>
    <w:p w:rsidR="00000000" w:rsidRDefault="00A9264E">
      <w:pPr>
        <w:pStyle w:val="a4"/>
        <w:shd w:val="clear" w:color="auto" w:fill="auto"/>
        <w:spacing w:line="283" w:lineRule="exact"/>
        <w:ind w:left="20"/>
        <w:jc w:val="both"/>
      </w:pPr>
      <w:r>
        <w:rPr>
          <w:lang w:eastAsia="uk-UA"/>
        </w:rPr>
        <w:t>обітницю урядовців і суддів та присягу військових на вірність Українській Державі</w:t>
      </w:r>
    </w:p>
    <w:p w:rsidR="00000000" w:rsidRDefault="00A9264E">
      <w:pPr>
        <w:pStyle w:val="a4"/>
        <w:shd w:val="clear" w:color="auto" w:fill="auto"/>
        <w:spacing w:line="283" w:lineRule="exact"/>
        <w:ind w:left="20"/>
        <w:jc w:val="both"/>
      </w:pPr>
      <w:r>
        <w:rPr>
          <w:lang w:eastAsia="uk-UA"/>
        </w:rPr>
        <w:t>(30.05.1918);</w:t>
      </w:r>
    </w:p>
    <w:p w:rsidR="00000000" w:rsidRDefault="00A9264E">
      <w:pPr>
        <w:pStyle w:val="a4"/>
        <w:shd w:val="clear" w:color="auto" w:fill="auto"/>
        <w:spacing w:line="283" w:lineRule="exact"/>
        <w:ind w:left="20" w:right="20"/>
        <w:jc w:val="both"/>
      </w:pPr>
      <w:r>
        <w:rPr>
          <w:lang w:eastAsia="uk-UA"/>
        </w:rPr>
        <w:t>100 років з дня заснування Дніпровського націона</w:t>
      </w:r>
      <w:r>
        <w:rPr>
          <w:lang w:eastAsia="uk-UA"/>
        </w:rPr>
        <w:t>льного університету імені Олеся Гончара (20.08.1918);</w:t>
      </w:r>
    </w:p>
    <w:p w:rsidR="00000000" w:rsidRDefault="00A9264E">
      <w:pPr>
        <w:pStyle w:val="a4"/>
        <w:shd w:val="clear" w:color="auto" w:fill="auto"/>
        <w:spacing w:line="283" w:lineRule="exact"/>
        <w:ind w:left="20" w:right="20"/>
        <w:jc w:val="both"/>
      </w:pPr>
      <w:r>
        <w:rPr>
          <w:lang w:eastAsia="uk-UA"/>
        </w:rPr>
        <w:t>100 років з дня заснування Одеського національного політехнічного університету (18.09.1918); 100 років з часу заснування Національної медичної академії післядипломної освіти імені П.Л. Шупика (жовтень 1</w:t>
      </w:r>
      <w:r>
        <w:rPr>
          <w:lang w:eastAsia="uk-UA"/>
        </w:rPr>
        <w:t>918);</w:t>
      </w:r>
    </w:p>
    <w:p w:rsidR="00000000" w:rsidRDefault="00A9264E">
      <w:pPr>
        <w:pStyle w:val="a4"/>
        <w:shd w:val="clear" w:color="auto" w:fill="auto"/>
        <w:spacing w:line="283" w:lineRule="exact"/>
        <w:ind w:left="20" w:right="20"/>
        <w:jc w:val="both"/>
      </w:pPr>
      <w:r>
        <w:rPr>
          <w:lang w:eastAsia="uk-UA"/>
        </w:rPr>
        <w:t>100 років з дня відкриття Кам'янець-Подільського державного українського університету (22.10.1918);</w:t>
      </w:r>
    </w:p>
    <w:p w:rsidR="00000000" w:rsidRDefault="00A9264E">
      <w:pPr>
        <w:pStyle w:val="a4"/>
        <w:shd w:val="clear" w:color="auto" w:fill="auto"/>
        <w:spacing w:after="60" w:line="283" w:lineRule="exact"/>
        <w:ind w:left="20" w:right="20"/>
      </w:pPr>
      <w:r>
        <w:rPr>
          <w:lang w:eastAsia="uk-UA"/>
        </w:rPr>
        <w:t>100 років з часу заснування Національної бібліотеки Української Держави (нині - Національна бібліотека України імені В.І. Вернадського НАН України) (л</w:t>
      </w:r>
      <w:r>
        <w:rPr>
          <w:lang w:eastAsia="uk-UA"/>
        </w:rPr>
        <w:t>истопад 1918); 100 років з часу утворення у складі Міністерства земельних справ комітетів - вченого і сільськогосподарської освіти (нині - Національна академія аграрних наук України) (листопад</w:t>
      </w:r>
    </w:p>
    <w:p w:rsidR="00000000" w:rsidRDefault="00A9264E">
      <w:pPr>
        <w:pStyle w:val="a4"/>
        <w:shd w:val="clear" w:color="auto" w:fill="auto"/>
        <w:spacing w:line="283" w:lineRule="exact"/>
        <w:ind w:left="20"/>
        <w:jc w:val="both"/>
      </w:pPr>
      <w:r>
        <w:rPr>
          <w:lang w:eastAsia="uk-UA"/>
        </w:rPr>
        <w:t>1918);</w:t>
      </w:r>
    </w:p>
    <w:p w:rsidR="00000000" w:rsidRDefault="00A9264E">
      <w:pPr>
        <w:pStyle w:val="a4"/>
        <w:shd w:val="clear" w:color="auto" w:fill="auto"/>
        <w:spacing w:line="283" w:lineRule="exact"/>
        <w:ind w:left="20" w:right="20"/>
        <w:jc w:val="both"/>
      </w:pPr>
      <w:r>
        <w:rPr>
          <w:lang w:eastAsia="uk-UA"/>
        </w:rPr>
        <w:t>100 років з дня Листопадового чину - повстання у місті Л</w:t>
      </w:r>
      <w:r>
        <w:rPr>
          <w:lang w:eastAsia="uk-UA"/>
        </w:rPr>
        <w:t>ьвові та проголошення Західноукраїнської Народної Республіки (01.11.1918);</w:t>
      </w:r>
    </w:p>
    <w:p w:rsidR="00000000" w:rsidRDefault="00A9264E">
      <w:pPr>
        <w:pStyle w:val="a4"/>
        <w:shd w:val="clear" w:color="auto" w:fill="auto"/>
        <w:spacing w:line="283" w:lineRule="exact"/>
        <w:ind w:left="20" w:right="20"/>
      </w:pPr>
      <w:r>
        <w:rPr>
          <w:lang w:eastAsia="uk-UA"/>
        </w:rPr>
        <w:t>100 років з дня організації Буковинського віче - народних зборів у місті Чернівці, результатом яких стало проголошення возз'єднання Північної Буковини із Західноукраїнською Народною</w:t>
      </w:r>
      <w:r>
        <w:rPr>
          <w:lang w:eastAsia="uk-UA"/>
        </w:rPr>
        <w:t xml:space="preserve"> Республікою та подальша Злука з Українською Народною Республікою (03.11.1918); 100 років з дня завершення Першої світової війни (11.11.1918);</w:t>
      </w:r>
    </w:p>
    <w:p w:rsidR="00000000" w:rsidRDefault="00A9264E">
      <w:pPr>
        <w:pStyle w:val="a4"/>
        <w:shd w:val="clear" w:color="auto" w:fill="auto"/>
        <w:spacing w:line="283" w:lineRule="exact"/>
        <w:ind w:left="20" w:right="20"/>
        <w:jc w:val="both"/>
      </w:pPr>
      <w:r>
        <w:rPr>
          <w:lang w:eastAsia="uk-UA"/>
        </w:rPr>
        <w:t>100 років з дня заснування Української академії наук (нині - Національна академія наук України) (27.11.1918);</w:t>
      </w:r>
    </w:p>
    <w:p w:rsidR="00000000" w:rsidRDefault="00A9264E">
      <w:pPr>
        <w:pStyle w:val="a4"/>
        <w:shd w:val="clear" w:color="auto" w:fill="auto"/>
        <w:spacing w:line="283" w:lineRule="exact"/>
        <w:ind w:left="20" w:right="20"/>
        <w:jc w:val="both"/>
      </w:pPr>
      <w:r>
        <w:rPr>
          <w:lang w:eastAsia="uk-UA"/>
        </w:rPr>
        <w:t>100 років з дня підписання Передвступного договору між Українською Народною Республікою та Західноукраїнською Народною Республікою (01.12.1918);</w:t>
      </w:r>
    </w:p>
    <w:p w:rsidR="00000000" w:rsidRDefault="00A9264E">
      <w:pPr>
        <w:pStyle w:val="a4"/>
        <w:shd w:val="clear" w:color="auto" w:fill="auto"/>
        <w:spacing w:line="283" w:lineRule="exact"/>
        <w:ind w:left="20" w:right="20"/>
        <w:jc w:val="both"/>
      </w:pPr>
      <w:r>
        <w:rPr>
          <w:lang w:eastAsia="uk-UA"/>
        </w:rPr>
        <w:t>80 років з дня заснування Центральних республіканських майстерень з реставрації цінних музейних експонатів (нин</w:t>
      </w:r>
      <w:r>
        <w:rPr>
          <w:lang w:eastAsia="uk-UA"/>
        </w:rPr>
        <w:t>і - Національний науково-дослідний реставраційний центр України) (27.06.1938);</w:t>
      </w:r>
    </w:p>
    <w:p w:rsidR="00000000" w:rsidRDefault="00A9264E">
      <w:pPr>
        <w:pStyle w:val="a4"/>
        <w:shd w:val="clear" w:color="auto" w:fill="auto"/>
        <w:spacing w:line="283" w:lineRule="exact"/>
        <w:ind w:left="20" w:right="20"/>
        <w:jc w:val="both"/>
      </w:pPr>
      <w:r>
        <w:rPr>
          <w:lang w:eastAsia="uk-UA"/>
        </w:rPr>
        <w:t>80 років з часу заснування Київського державного інституту декоративно-прикладного мистецтва і дизайну імені Михайла Бойчука (жовтень 1938);</w:t>
      </w:r>
    </w:p>
    <w:p w:rsidR="00000000" w:rsidRDefault="00A9264E">
      <w:pPr>
        <w:pStyle w:val="a4"/>
        <w:shd w:val="clear" w:color="auto" w:fill="auto"/>
        <w:spacing w:line="283" w:lineRule="exact"/>
        <w:ind w:left="20" w:right="20"/>
        <w:jc w:val="both"/>
      </w:pPr>
      <w:r>
        <w:rPr>
          <w:lang w:eastAsia="uk-UA"/>
        </w:rPr>
        <w:t>75 років з часу створення Національн</w:t>
      </w:r>
      <w:r>
        <w:rPr>
          <w:lang w:eastAsia="uk-UA"/>
        </w:rPr>
        <w:t>ого заслуженого академічного українського народного хору України ім. Г.Г. Верьовки (1943);</w:t>
      </w:r>
    </w:p>
    <w:p w:rsidR="00000000" w:rsidRDefault="00A9264E">
      <w:pPr>
        <w:pStyle w:val="a4"/>
        <w:shd w:val="clear" w:color="auto" w:fill="auto"/>
        <w:spacing w:line="283" w:lineRule="exact"/>
        <w:ind w:left="20"/>
        <w:jc w:val="both"/>
      </w:pPr>
      <w:r>
        <w:rPr>
          <w:lang w:eastAsia="uk-UA"/>
        </w:rPr>
        <w:t>75 років з дня вигнання нацистів з міста Запоріжжя (14.10.1943);</w:t>
      </w:r>
    </w:p>
    <w:p w:rsidR="00000000" w:rsidRDefault="00A9264E">
      <w:pPr>
        <w:pStyle w:val="a4"/>
        <w:shd w:val="clear" w:color="auto" w:fill="auto"/>
        <w:spacing w:line="283" w:lineRule="exact"/>
        <w:ind w:left="20" w:right="20"/>
      </w:pPr>
      <w:r>
        <w:rPr>
          <w:lang w:eastAsia="uk-UA"/>
        </w:rPr>
        <w:t>75 років з дня вигнання нацистів з міста Дніпропетровська (нині - місто Дніпро) (25.10.1943); 75 рок</w:t>
      </w:r>
      <w:r>
        <w:rPr>
          <w:lang w:eastAsia="uk-UA"/>
        </w:rPr>
        <w:t>ів з дня вигнання нацистів з міста Києва (06.11.1943);</w:t>
      </w:r>
    </w:p>
    <w:p w:rsidR="00000000" w:rsidRDefault="00A9264E">
      <w:pPr>
        <w:pStyle w:val="a4"/>
        <w:shd w:val="clear" w:color="auto" w:fill="auto"/>
        <w:spacing w:line="283" w:lineRule="exact"/>
        <w:ind w:left="20" w:right="20"/>
      </w:pPr>
      <w:r>
        <w:rPr>
          <w:lang w:eastAsia="uk-UA"/>
        </w:rPr>
        <w:t xml:space="preserve">50 років з часу утворення Київського національного університету культури і мистецтв (1968); 50 років з часу утворення Запорізького державного медичного університету (1968). </w:t>
      </w:r>
      <w:r>
        <w:rPr>
          <w:rStyle w:val="11"/>
          <w:lang w:eastAsia="uk-UA"/>
        </w:rPr>
        <w:t>II. Видатних особистостей:</w:t>
      </w:r>
    </w:p>
    <w:p w:rsidR="00000000" w:rsidRDefault="00A9264E">
      <w:pPr>
        <w:pStyle w:val="a4"/>
        <w:shd w:val="clear" w:color="auto" w:fill="auto"/>
        <w:spacing w:line="283" w:lineRule="exact"/>
        <w:ind w:left="20" w:right="20"/>
      </w:pPr>
      <w:r>
        <w:rPr>
          <w:lang w:eastAsia="uk-UA"/>
        </w:rPr>
        <w:t>1</w:t>
      </w:r>
      <w:r>
        <w:rPr>
          <w:lang w:eastAsia="uk-UA"/>
        </w:rPr>
        <w:t>040 років з часу народження Ярослава Мудрого (978-1054), Великого князя Київської Русі; 440 років з часу народження Максима (Мелетія) Смотрицького (1578-1633), філософа, просвітника, письменника, церковного і освітнього діяча;</w:t>
      </w:r>
    </w:p>
    <w:p w:rsidR="00000000" w:rsidRDefault="00A9264E">
      <w:pPr>
        <w:pStyle w:val="a4"/>
        <w:shd w:val="clear" w:color="auto" w:fill="auto"/>
        <w:spacing w:line="283" w:lineRule="exact"/>
        <w:ind w:left="20" w:right="1220"/>
      </w:pPr>
      <w:r>
        <w:rPr>
          <w:lang w:eastAsia="uk-UA"/>
        </w:rPr>
        <w:t>270 років з часу народження О</w:t>
      </w:r>
      <w:r>
        <w:rPr>
          <w:lang w:eastAsia="uk-UA"/>
        </w:rPr>
        <w:t>лександра Шумлянського (1748-1791), лікаря, ученого; 210 років з часу народження Віктора Забіли (1808-1869), поета;</w:t>
      </w:r>
    </w:p>
    <w:p w:rsidR="00000000" w:rsidRDefault="00A9264E">
      <w:pPr>
        <w:pStyle w:val="a4"/>
        <w:shd w:val="clear" w:color="auto" w:fill="auto"/>
        <w:spacing w:line="283" w:lineRule="exact"/>
        <w:ind w:left="20" w:right="20"/>
        <w:jc w:val="both"/>
      </w:pPr>
      <w:r>
        <w:rPr>
          <w:lang w:eastAsia="uk-UA"/>
        </w:rPr>
        <w:t>3 січня - 150 років з дня народження Миколи Чернявського (1868-1938), поета, педагога, репресованого;</w:t>
      </w:r>
    </w:p>
    <w:p w:rsidR="00000000" w:rsidRDefault="00A9264E">
      <w:pPr>
        <w:pStyle w:val="a4"/>
        <w:shd w:val="clear" w:color="auto" w:fill="auto"/>
        <w:spacing w:line="283" w:lineRule="exact"/>
        <w:ind w:left="20"/>
        <w:jc w:val="both"/>
      </w:pPr>
      <w:r>
        <w:rPr>
          <w:lang w:eastAsia="uk-UA"/>
        </w:rPr>
        <w:t>6 січня - 120 років з дня народження В</w:t>
      </w:r>
      <w:r>
        <w:rPr>
          <w:lang w:eastAsia="uk-UA"/>
        </w:rPr>
        <w:t>олодимира Сосюри (1898-1965), поета;</w:t>
      </w:r>
    </w:p>
    <w:p w:rsidR="00000000" w:rsidRDefault="00A9264E">
      <w:pPr>
        <w:pStyle w:val="a4"/>
        <w:numPr>
          <w:ilvl w:val="0"/>
          <w:numId w:val="1"/>
        </w:numPr>
        <w:shd w:val="clear" w:color="auto" w:fill="auto"/>
        <w:tabs>
          <w:tab w:val="left" w:pos="222"/>
        </w:tabs>
        <w:spacing w:line="283" w:lineRule="exact"/>
        <w:ind w:left="20" w:right="20"/>
        <w:jc w:val="both"/>
      </w:pPr>
      <w:r>
        <w:rPr>
          <w:lang w:eastAsia="uk-UA"/>
        </w:rPr>
        <w:t>січня - 80 років з дня народження Василя Стуса (1938-1985), поета, перекладача, політв'язня радянського режиму, правозахисника, члена Української гельсінської групи, Героя України;</w:t>
      </w:r>
    </w:p>
    <w:p w:rsidR="00000000" w:rsidRDefault="00A9264E">
      <w:pPr>
        <w:pStyle w:val="a4"/>
        <w:shd w:val="clear" w:color="auto" w:fill="auto"/>
        <w:spacing w:line="283" w:lineRule="exact"/>
        <w:ind w:left="20" w:right="20"/>
        <w:jc w:val="both"/>
      </w:pPr>
      <w:r>
        <w:rPr>
          <w:lang w:eastAsia="uk-UA"/>
        </w:rPr>
        <w:t>8 січня - 140 років з дня народженн</w:t>
      </w:r>
      <w:r>
        <w:rPr>
          <w:lang w:eastAsia="uk-UA"/>
        </w:rPr>
        <w:t>я Володимира Старосольського (1878-1942), громадського і політичного діяча, соціолога, юриста;</w:t>
      </w:r>
    </w:p>
    <w:p w:rsidR="00000000" w:rsidRDefault="00A9264E">
      <w:pPr>
        <w:pStyle w:val="a4"/>
        <w:shd w:val="clear" w:color="auto" w:fill="auto"/>
        <w:spacing w:line="283" w:lineRule="exact"/>
        <w:ind w:left="20" w:right="20"/>
        <w:jc w:val="both"/>
      </w:pPr>
      <w:r>
        <w:rPr>
          <w:lang w:eastAsia="uk-UA"/>
        </w:rPr>
        <w:t>8 січня - 130 років з дня народження Гната Юри (1888-1966), актора, режисера, народного артиста СРСР;</w:t>
      </w:r>
    </w:p>
    <w:p w:rsidR="00000000" w:rsidRDefault="00A9264E">
      <w:pPr>
        <w:pStyle w:val="a4"/>
        <w:shd w:val="clear" w:color="auto" w:fill="auto"/>
        <w:spacing w:line="283" w:lineRule="exact"/>
        <w:ind w:left="20"/>
        <w:jc w:val="both"/>
      </w:pPr>
      <w:r>
        <w:rPr>
          <w:lang w:eastAsia="uk-UA"/>
        </w:rPr>
        <w:t>10 січня - 180 років з дня народження Григорія Воробкевича</w:t>
      </w:r>
      <w:r>
        <w:rPr>
          <w:lang w:eastAsia="uk-UA"/>
        </w:rPr>
        <w:t xml:space="preserve"> (1838-1884), поета;</w:t>
      </w:r>
    </w:p>
    <w:p w:rsidR="00000000" w:rsidRDefault="00A9264E">
      <w:pPr>
        <w:pStyle w:val="a4"/>
        <w:numPr>
          <w:ilvl w:val="1"/>
          <w:numId w:val="1"/>
        </w:numPr>
        <w:shd w:val="clear" w:color="auto" w:fill="auto"/>
        <w:tabs>
          <w:tab w:val="left" w:pos="327"/>
        </w:tabs>
        <w:spacing w:line="283" w:lineRule="exact"/>
        <w:ind w:left="20" w:right="20"/>
        <w:jc w:val="both"/>
      </w:pPr>
      <w:r>
        <w:rPr>
          <w:lang w:eastAsia="uk-UA"/>
        </w:rPr>
        <w:t>січня - 140 років з дня народження Бориса Палія-Неїла (1878-1956), генерал-хорунжого Армії УНР;</w:t>
      </w:r>
    </w:p>
    <w:p w:rsidR="00000000" w:rsidRDefault="00A9264E">
      <w:pPr>
        <w:pStyle w:val="a4"/>
        <w:numPr>
          <w:ilvl w:val="1"/>
          <w:numId w:val="1"/>
        </w:numPr>
        <w:shd w:val="clear" w:color="auto" w:fill="auto"/>
        <w:tabs>
          <w:tab w:val="left" w:pos="322"/>
        </w:tabs>
        <w:spacing w:line="283" w:lineRule="exact"/>
        <w:ind w:left="20" w:right="20"/>
        <w:jc w:val="both"/>
      </w:pPr>
      <w:r>
        <w:rPr>
          <w:lang w:eastAsia="uk-UA"/>
        </w:rPr>
        <w:lastRenderedPageBreak/>
        <w:t>січня - 100 років з дня народження Григорія Жученка (псевдонім - Яр Славутич) (1918-2011), поета, перекладача, філолога, видавця;</w:t>
      </w:r>
    </w:p>
    <w:p w:rsidR="00000000" w:rsidRDefault="00A9264E">
      <w:pPr>
        <w:pStyle w:val="a4"/>
        <w:numPr>
          <w:ilvl w:val="2"/>
          <w:numId w:val="1"/>
        </w:numPr>
        <w:shd w:val="clear" w:color="auto" w:fill="auto"/>
        <w:tabs>
          <w:tab w:val="left" w:pos="303"/>
        </w:tabs>
        <w:spacing w:line="283" w:lineRule="exact"/>
        <w:ind w:left="20"/>
        <w:jc w:val="both"/>
      </w:pPr>
      <w:r>
        <w:rPr>
          <w:lang w:eastAsia="uk-UA"/>
        </w:rPr>
        <w:t>січня - 170 років з дня народження Василя Нагірного (1848-1921), архітектора;</w:t>
      </w:r>
    </w:p>
    <w:p w:rsidR="00000000" w:rsidRDefault="00A9264E">
      <w:pPr>
        <w:pStyle w:val="a4"/>
        <w:numPr>
          <w:ilvl w:val="2"/>
          <w:numId w:val="1"/>
        </w:numPr>
        <w:shd w:val="clear" w:color="auto" w:fill="auto"/>
        <w:tabs>
          <w:tab w:val="left" w:pos="366"/>
        </w:tabs>
        <w:spacing w:line="283" w:lineRule="exact"/>
        <w:ind w:left="20" w:right="20"/>
        <w:jc w:val="both"/>
      </w:pPr>
      <w:r>
        <w:rPr>
          <w:lang w:eastAsia="uk-UA"/>
        </w:rPr>
        <w:t>січня - 140 років з дня народження Гната Хоткевича (1878-1938), письменника, історика, бандуриста, композитора, мистецтвознавця, етнографа, педагога, громадського і політи</w:t>
      </w:r>
      <w:r>
        <w:rPr>
          <w:lang w:eastAsia="uk-UA"/>
        </w:rPr>
        <w:t>чного діяча, репресованого;</w:t>
      </w:r>
    </w:p>
    <w:p w:rsidR="00000000" w:rsidRDefault="00A9264E">
      <w:pPr>
        <w:pStyle w:val="a4"/>
        <w:shd w:val="clear" w:color="auto" w:fill="auto"/>
        <w:spacing w:line="283" w:lineRule="exact"/>
        <w:ind w:left="20" w:right="20"/>
      </w:pPr>
      <w:r>
        <w:rPr>
          <w:lang w:eastAsia="uk-UA"/>
        </w:rPr>
        <w:t>14 січня - 120 років з дня народження Юрія Горліса-Горського (справжнє прізвище - Городянин-Лісовський) (1898-1946), письменника, військового і громадського діяча; 18 січня - 140 років з дня народження Олександра Шайбле (1878-19</w:t>
      </w:r>
      <w:r>
        <w:rPr>
          <w:lang w:eastAsia="uk-UA"/>
        </w:rPr>
        <w:t>19), військового діяча, генерал-хорунжого Армії УНР;</w:t>
      </w:r>
    </w:p>
    <w:p w:rsidR="00000000" w:rsidRDefault="00A9264E">
      <w:pPr>
        <w:pStyle w:val="a4"/>
        <w:shd w:val="clear" w:color="auto" w:fill="auto"/>
        <w:spacing w:line="283" w:lineRule="exact"/>
        <w:ind w:left="20" w:right="20"/>
        <w:jc w:val="both"/>
      </w:pPr>
      <w:r>
        <w:rPr>
          <w:lang w:eastAsia="uk-UA"/>
        </w:rPr>
        <w:t>20 січня - 100 років з дня народження Олександра Шалімова (1918-2006), хірурга, вченого, одного із засновників української хірургічної школи, Героя України, Героя Соціалістичної Праці, голови постійної к</w:t>
      </w:r>
      <w:r>
        <w:rPr>
          <w:lang w:eastAsia="uk-UA"/>
        </w:rPr>
        <w:t>омісії Верховної Ради УРСР з охорони здоров'я та соціального забезпечення;</w:t>
      </w:r>
    </w:p>
    <w:p w:rsidR="00000000" w:rsidRDefault="00A9264E">
      <w:pPr>
        <w:pStyle w:val="a4"/>
        <w:numPr>
          <w:ilvl w:val="3"/>
          <w:numId w:val="1"/>
        </w:numPr>
        <w:shd w:val="clear" w:color="auto" w:fill="auto"/>
        <w:tabs>
          <w:tab w:val="left" w:pos="385"/>
        </w:tabs>
        <w:spacing w:line="283" w:lineRule="exact"/>
        <w:ind w:left="20" w:right="20"/>
        <w:jc w:val="both"/>
      </w:pPr>
      <w:r>
        <w:rPr>
          <w:lang w:eastAsia="uk-UA"/>
        </w:rPr>
        <w:t>січня - 80 років з дня народження Леоніда Юзькова (1938-1995), правознавця, вченого, голови Конституційного Суду України;</w:t>
      </w:r>
    </w:p>
    <w:p w:rsidR="00000000" w:rsidRDefault="00A9264E">
      <w:pPr>
        <w:pStyle w:val="a4"/>
        <w:numPr>
          <w:ilvl w:val="3"/>
          <w:numId w:val="1"/>
        </w:numPr>
        <w:shd w:val="clear" w:color="auto" w:fill="auto"/>
        <w:tabs>
          <w:tab w:val="left" w:pos="327"/>
        </w:tabs>
        <w:spacing w:line="283" w:lineRule="exact"/>
        <w:ind w:left="20"/>
        <w:jc w:val="both"/>
      </w:pPr>
      <w:r>
        <w:rPr>
          <w:lang w:eastAsia="uk-UA"/>
        </w:rPr>
        <w:t>січня - 100 років з дня народження Петра Богача</w:t>
      </w:r>
      <w:r>
        <w:rPr>
          <w:lang w:eastAsia="uk-UA"/>
        </w:rPr>
        <w:t xml:space="preserve"> (1918-1981), фізіолога, біолога;</w:t>
      </w:r>
    </w:p>
    <w:p w:rsidR="00000000" w:rsidRDefault="00A9264E">
      <w:pPr>
        <w:pStyle w:val="a4"/>
        <w:numPr>
          <w:ilvl w:val="3"/>
          <w:numId w:val="1"/>
        </w:numPr>
        <w:shd w:val="clear" w:color="auto" w:fill="auto"/>
        <w:tabs>
          <w:tab w:val="left" w:pos="361"/>
        </w:tabs>
        <w:spacing w:line="283" w:lineRule="exact"/>
        <w:ind w:left="20" w:right="20"/>
        <w:jc w:val="both"/>
      </w:pPr>
      <w:r>
        <w:rPr>
          <w:lang w:eastAsia="uk-UA"/>
        </w:rPr>
        <w:t>січня - 150 років з дня народження В'ячеслава Будзиновського (1868-1935), письменника, історика;</w:t>
      </w:r>
    </w:p>
    <w:p w:rsidR="00000000" w:rsidRDefault="00A9264E">
      <w:pPr>
        <w:pStyle w:val="a4"/>
        <w:numPr>
          <w:ilvl w:val="4"/>
          <w:numId w:val="1"/>
        </w:numPr>
        <w:shd w:val="clear" w:color="auto" w:fill="auto"/>
        <w:tabs>
          <w:tab w:val="left" w:pos="322"/>
        </w:tabs>
        <w:spacing w:line="283" w:lineRule="exact"/>
        <w:ind w:left="20"/>
        <w:jc w:val="both"/>
      </w:pPr>
      <w:r>
        <w:rPr>
          <w:lang w:eastAsia="uk-UA"/>
        </w:rPr>
        <w:t>січня - 120 років з дня народження Симона Наріжного (1898-1983), історика, бібліографа;</w:t>
      </w:r>
    </w:p>
    <w:p w:rsidR="00000000" w:rsidRDefault="00A9264E">
      <w:pPr>
        <w:pStyle w:val="a4"/>
        <w:numPr>
          <w:ilvl w:val="4"/>
          <w:numId w:val="1"/>
        </w:numPr>
        <w:shd w:val="clear" w:color="auto" w:fill="auto"/>
        <w:tabs>
          <w:tab w:val="left" w:pos="342"/>
        </w:tabs>
        <w:spacing w:line="283" w:lineRule="exact"/>
        <w:ind w:left="20" w:right="20"/>
        <w:jc w:val="both"/>
      </w:pPr>
      <w:r>
        <w:rPr>
          <w:lang w:eastAsia="uk-UA"/>
        </w:rPr>
        <w:t>січня - 80 років з дня на</w:t>
      </w:r>
      <w:r>
        <w:rPr>
          <w:lang w:eastAsia="uk-UA"/>
        </w:rPr>
        <w:t>родження Віталія Калиниченка (1938-2017), економіста, політв'язня радянського режиму, члена Української гельсінської групи;</w:t>
      </w:r>
    </w:p>
    <w:p w:rsidR="00000000" w:rsidRDefault="00A9264E">
      <w:pPr>
        <w:pStyle w:val="a4"/>
        <w:numPr>
          <w:ilvl w:val="5"/>
          <w:numId w:val="1"/>
        </w:numPr>
        <w:shd w:val="clear" w:color="auto" w:fill="auto"/>
        <w:tabs>
          <w:tab w:val="left" w:pos="279"/>
        </w:tabs>
        <w:spacing w:line="283" w:lineRule="exact"/>
        <w:ind w:left="20" w:right="20"/>
        <w:jc w:val="both"/>
      </w:pPr>
      <w:r>
        <w:rPr>
          <w:lang w:eastAsia="uk-UA"/>
        </w:rPr>
        <w:t>лютого - 100 років з дня народження Ізраїля Гольдштейна (1918-2003), кінооператора, режисера-кінодокументаліста, народного артист</w:t>
      </w:r>
      <w:r>
        <w:rPr>
          <w:lang w:eastAsia="uk-UA"/>
        </w:rPr>
        <w:t>а України;</w:t>
      </w:r>
    </w:p>
    <w:p w:rsidR="00000000" w:rsidRDefault="00A9264E">
      <w:pPr>
        <w:pStyle w:val="a4"/>
        <w:numPr>
          <w:ilvl w:val="5"/>
          <w:numId w:val="1"/>
        </w:numPr>
        <w:shd w:val="clear" w:color="auto" w:fill="auto"/>
        <w:tabs>
          <w:tab w:val="left" w:pos="198"/>
        </w:tabs>
        <w:spacing w:line="283" w:lineRule="exact"/>
        <w:ind w:left="20"/>
        <w:jc w:val="both"/>
      </w:pPr>
      <w:r>
        <w:rPr>
          <w:lang w:eastAsia="uk-UA"/>
        </w:rPr>
        <w:t>лютого - 100 років з дня народження Любові Забашти (1918-1990), поетеси;</w:t>
      </w:r>
    </w:p>
    <w:p w:rsidR="00000000" w:rsidRDefault="00A9264E">
      <w:pPr>
        <w:pStyle w:val="a4"/>
        <w:shd w:val="clear" w:color="auto" w:fill="auto"/>
        <w:spacing w:line="283" w:lineRule="exact"/>
        <w:ind w:left="20" w:right="20"/>
        <w:jc w:val="both"/>
      </w:pPr>
      <w:r>
        <w:rPr>
          <w:lang w:eastAsia="uk-UA"/>
        </w:rPr>
        <w:t>5 лютого - 150 років з дня народження Миколи Коваля-Медзвецького (1868-1929), українського військового діяча, генерал-поручника Армії УНР;</w:t>
      </w:r>
    </w:p>
    <w:p w:rsidR="00000000" w:rsidRDefault="00A9264E">
      <w:pPr>
        <w:pStyle w:val="a4"/>
        <w:numPr>
          <w:ilvl w:val="6"/>
          <w:numId w:val="1"/>
        </w:numPr>
        <w:shd w:val="clear" w:color="auto" w:fill="auto"/>
        <w:tabs>
          <w:tab w:val="left" w:pos="217"/>
        </w:tabs>
        <w:spacing w:line="283" w:lineRule="exact"/>
        <w:ind w:left="20" w:right="20"/>
        <w:jc w:val="both"/>
      </w:pPr>
      <w:r>
        <w:rPr>
          <w:lang w:eastAsia="uk-UA"/>
        </w:rPr>
        <w:t>лютого - 120 років з дня на</w:t>
      </w:r>
      <w:r>
        <w:rPr>
          <w:lang w:eastAsia="uk-UA"/>
        </w:rPr>
        <w:t>родження Льва Окіншевича (1898-1980), історика, українознавця, юриста, бібліографа;</w:t>
      </w:r>
    </w:p>
    <w:p w:rsidR="00000000" w:rsidRDefault="00A9264E">
      <w:pPr>
        <w:pStyle w:val="a4"/>
        <w:shd w:val="clear" w:color="auto" w:fill="auto"/>
        <w:spacing w:line="283" w:lineRule="exact"/>
        <w:ind w:left="20" w:right="20"/>
        <w:jc w:val="both"/>
      </w:pPr>
      <w:r>
        <w:rPr>
          <w:lang w:eastAsia="uk-UA"/>
        </w:rPr>
        <w:t>10 лютого - 120 років з дня народження Костянтина Пестушка (1898-1921), отамана Степової дивізії, головного отамана Холодного Яру;</w:t>
      </w:r>
    </w:p>
    <w:p w:rsidR="00000000" w:rsidRDefault="00A9264E">
      <w:pPr>
        <w:pStyle w:val="a4"/>
        <w:shd w:val="clear" w:color="auto" w:fill="auto"/>
        <w:spacing w:line="283" w:lineRule="exact"/>
        <w:ind w:left="20" w:right="20"/>
      </w:pPr>
      <w:r>
        <w:rPr>
          <w:lang w:eastAsia="uk-UA"/>
        </w:rPr>
        <w:t>12 лютого - 200 років з дня народження Ва</w:t>
      </w:r>
      <w:r>
        <w:rPr>
          <w:lang w:eastAsia="uk-UA"/>
        </w:rPr>
        <w:t>силя Штернберга (1818-1845), художника; 17 лютого - 110 років з дня народження Олекси Влизька (1908-1934), поета; 20 лютого - 130 років з дня народження Василя Барвінського (1888-1963), композитора, диригента, педагога;</w:t>
      </w:r>
    </w:p>
    <w:p w:rsidR="00000000" w:rsidRDefault="00A9264E">
      <w:pPr>
        <w:pStyle w:val="a4"/>
        <w:numPr>
          <w:ilvl w:val="7"/>
          <w:numId w:val="1"/>
        </w:numPr>
        <w:shd w:val="clear" w:color="auto" w:fill="auto"/>
        <w:tabs>
          <w:tab w:val="left" w:pos="452"/>
        </w:tabs>
        <w:spacing w:line="283" w:lineRule="exact"/>
        <w:ind w:left="20" w:right="20"/>
        <w:jc w:val="both"/>
      </w:pPr>
      <w:r>
        <w:rPr>
          <w:lang w:eastAsia="uk-UA"/>
        </w:rPr>
        <w:t>лютого - 80 років з дня народжен</w:t>
      </w:r>
      <w:r>
        <w:rPr>
          <w:lang w:eastAsia="uk-UA"/>
        </w:rPr>
        <w:t>ня Олександра Григоренка (1938-1962), поета, шістдесятника, політв'язня радянського режиму;</w:t>
      </w:r>
    </w:p>
    <w:p w:rsidR="00000000" w:rsidRDefault="00A9264E">
      <w:pPr>
        <w:pStyle w:val="a4"/>
        <w:numPr>
          <w:ilvl w:val="7"/>
          <w:numId w:val="1"/>
        </w:numPr>
        <w:shd w:val="clear" w:color="auto" w:fill="auto"/>
        <w:tabs>
          <w:tab w:val="left" w:pos="390"/>
        </w:tabs>
        <w:spacing w:line="283" w:lineRule="exact"/>
        <w:ind w:left="20" w:right="20"/>
        <w:jc w:val="both"/>
      </w:pPr>
      <w:r>
        <w:rPr>
          <w:lang w:eastAsia="uk-UA"/>
        </w:rPr>
        <w:t>лютого - 260 років з дня народження Василя Капніста (1758-1823), поета, драматурга, громадського і політичного діяча;</w:t>
      </w:r>
    </w:p>
    <w:p w:rsidR="00000000" w:rsidRDefault="00A9264E">
      <w:pPr>
        <w:pStyle w:val="a4"/>
        <w:shd w:val="clear" w:color="auto" w:fill="auto"/>
        <w:spacing w:line="283" w:lineRule="exact"/>
        <w:ind w:left="20" w:right="20"/>
        <w:jc w:val="both"/>
      </w:pPr>
      <w:r>
        <w:rPr>
          <w:lang w:eastAsia="uk-UA"/>
        </w:rPr>
        <w:t>23 лютого - 140 років з дня народження Каз</w:t>
      </w:r>
      <w:r>
        <w:rPr>
          <w:lang w:eastAsia="uk-UA"/>
        </w:rPr>
        <w:t>имира Малевича (1878-1935), художника, педагога; 28 лютого - 90 років з дня народження Марії Папірник-Буряк (1928-2005), підпільниці ОУН, учасниці Кенгірського повстання політв'язнів;</w:t>
      </w:r>
    </w:p>
    <w:p w:rsidR="00000000" w:rsidRDefault="00A9264E">
      <w:pPr>
        <w:pStyle w:val="a4"/>
        <w:shd w:val="clear" w:color="auto" w:fill="auto"/>
        <w:spacing w:line="283" w:lineRule="exact"/>
        <w:ind w:left="20" w:right="20"/>
        <w:jc w:val="both"/>
      </w:pPr>
      <w:r>
        <w:rPr>
          <w:lang w:eastAsia="uk-UA"/>
        </w:rPr>
        <w:t>28 лютого - 80 років з дня народження Стефана Турчака (1938-1988), дириг</w:t>
      </w:r>
      <w:r>
        <w:rPr>
          <w:lang w:eastAsia="uk-UA"/>
        </w:rPr>
        <w:t>ента, педагога, народного артиста СРСР, Героя Соціалістичної Праці;</w:t>
      </w:r>
    </w:p>
    <w:p w:rsidR="00000000" w:rsidRDefault="00A9264E">
      <w:pPr>
        <w:pStyle w:val="a4"/>
        <w:shd w:val="clear" w:color="auto" w:fill="auto"/>
        <w:spacing w:line="283" w:lineRule="exact"/>
        <w:ind w:left="20" w:right="20"/>
        <w:jc w:val="both"/>
      </w:pPr>
      <w:r>
        <w:rPr>
          <w:lang w:eastAsia="uk-UA"/>
        </w:rPr>
        <w:t>1 березня - 160 років з дня народження Павла Тутковського (1858-1930), географа, геолога, педагога, одного із засновників української геологічної школи;</w:t>
      </w:r>
    </w:p>
    <w:p w:rsidR="00000000" w:rsidRDefault="00A9264E">
      <w:pPr>
        <w:pStyle w:val="a4"/>
        <w:shd w:val="clear" w:color="auto" w:fill="auto"/>
        <w:spacing w:line="283" w:lineRule="exact"/>
        <w:ind w:left="20" w:right="20"/>
        <w:jc w:val="both"/>
      </w:pPr>
      <w:r>
        <w:rPr>
          <w:lang w:eastAsia="uk-UA"/>
        </w:rPr>
        <w:t>1 березня - 80 років з дня народжен</w:t>
      </w:r>
      <w:r>
        <w:rPr>
          <w:lang w:eastAsia="uk-UA"/>
        </w:rPr>
        <w:t>ня Борислава Брондукова (1938-2004), кіноактора, народного артиста України;</w:t>
      </w:r>
    </w:p>
    <w:p w:rsidR="00000000" w:rsidRDefault="00A9264E">
      <w:pPr>
        <w:pStyle w:val="a4"/>
        <w:shd w:val="clear" w:color="auto" w:fill="auto"/>
        <w:spacing w:line="283" w:lineRule="exact"/>
        <w:ind w:left="20" w:right="20"/>
        <w:jc w:val="both"/>
      </w:pPr>
      <w:r>
        <w:rPr>
          <w:lang w:eastAsia="uk-UA"/>
        </w:rPr>
        <w:t>3 березня - 130 років з дня народження Наталени Королевої (справжнє прізвище - Дунін- Борковська) (1888-1966), письменниці, художниці, актриси, археолога;</w:t>
      </w:r>
    </w:p>
    <w:p w:rsidR="00000000" w:rsidRDefault="00A9264E">
      <w:pPr>
        <w:pStyle w:val="a4"/>
        <w:shd w:val="clear" w:color="auto" w:fill="auto"/>
        <w:spacing w:line="283" w:lineRule="exact"/>
        <w:ind w:left="20" w:right="20"/>
        <w:jc w:val="both"/>
      </w:pPr>
      <w:r>
        <w:rPr>
          <w:lang w:eastAsia="uk-UA"/>
        </w:rPr>
        <w:t>3 березня - 130 років з д</w:t>
      </w:r>
      <w:r>
        <w:rPr>
          <w:lang w:eastAsia="uk-UA"/>
        </w:rPr>
        <w:t>ня народження Левка (Льва) Чикаленка (1888-1965), громадського і політичного діяча, археолога;</w:t>
      </w:r>
    </w:p>
    <w:p w:rsidR="00000000" w:rsidRDefault="00A9264E">
      <w:pPr>
        <w:pStyle w:val="a4"/>
        <w:numPr>
          <w:ilvl w:val="8"/>
          <w:numId w:val="1"/>
        </w:numPr>
        <w:shd w:val="clear" w:color="auto" w:fill="auto"/>
        <w:tabs>
          <w:tab w:val="left" w:pos="265"/>
        </w:tabs>
        <w:spacing w:line="283" w:lineRule="exact"/>
        <w:ind w:left="20" w:right="20"/>
        <w:jc w:val="both"/>
      </w:pPr>
      <w:r>
        <w:rPr>
          <w:lang w:eastAsia="uk-UA"/>
        </w:rPr>
        <w:t>березня - 110 років з дня народження Тараса Бульби-Боровця (1908-1981), військового і політичного діяча, засновника "Поліської Січі";</w:t>
      </w:r>
    </w:p>
    <w:p w:rsidR="00000000" w:rsidRDefault="00A9264E">
      <w:pPr>
        <w:pStyle w:val="a4"/>
        <w:numPr>
          <w:ilvl w:val="8"/>
          <w:numId w:val="1"/>
        </w:numPr>
        <w:shd w:val="clear" w:color="auto" w:fill="auto"/>
        <w:tabs>
          <w:tab w:val="left" w:pos="303"/>
        </w:tabs>
        <w:spacing w:line="283" w:lineRule="exact"/>
        <w:ind w:left="20"/>
        <w:jc w:val="both"/>
      </w:pPr>
      <w:r>
        <w:rPr>
          <w:lang w:eastAsia="uk-UA"/>
        </w:rPr>
        <w:t xml:space="preserve">березня - 100 років </w:t>
      </w:r>
      <w:r>
        <w:rPr>
          <w:lang w:eastAsia="uk-UA"/>
        </w:rPr>
        <w:t>з дня народження Авраама Мілецького (1918-2004), архітектора;</w:t>
      </w:r>
    </w:p>
    <w:p w:rsidR="00000000" w:rsidRDefault="00A9264E">
      <w:pPr>
        <w:pStyle w:val="a4"/>
        <w:numPr>
          <w:ilvl w:val="9"/>
          <w:numId w:val="1"/>
        </w:numPr>
        <w:shd w:val="clear" w:color="auto" w:fill="auto"/>
        <w:tabs>
          <w:tab w:val="clear" w:pos="360"/>
          <w:tab w:val="left" w:pos="327"/>
        </w:tabs>
        <w:spacing w:line="283" w:lineRule="exact"/>
        <w:ind w:left="20" w:right="20"/>
        <w:jc w:val="both"/>
      </w:pPr>
      <w:r>
        <w:rPr>
          <w:lang w:eastAsia="uk-UA"/>
        </w:rPr>
        <w:t>березня - 130 років з дня народження Антона Макаренка (1888-1939), педагога, письменника; 23 березня - 110 років з дня народження Архипа Люльки (1908-1984), конструктора авіаційних двигунів;</w:t>
      </w:r>
    </w:p>
    <w:p w:rsidR="00000000" w:rsidRDefault="00A9264E">
      <w:pPr>
        <w:pStyle w:val="a4"/>
        <w:numPr>
          <w:ilvl w:val="0"/>
          <w:numId w:val="2"/>
        </w:numPr>
        <w:shd w:val="clear" w:color="auto" w:fill="auto"/>
        <w:tabs>
          <w:tab w:val="left" w:pos="428"/>
        </w:tabs>
        <w:spacing w:line="283" w:lineRule="exact"/>
        <w:ind w:left="20" w:right="20"/>
        <w:jc w:val="both"/>
      </w:pPr>
      <w:r>
        <w:rPr>
          <w:lang w:eastAsia="uk-UA"/>
        </w:rPr>
        <w:lastRenderedPageBreak/>
        <w:t>березня - 120 років з дня народження Миколи Сціборського (1898-1941), теоретика українського націоналізму, діяча УНР, УВО, одного із засновників ОУН;</w:t>
      </w:r>
    </w:p>
    <w:p w:rsidR="00000000" w:rsidRDefault="00A9264E">
      <w:pPr>
        <w:pStyle w:val="a4"/>
        <w:numPr>
          <w:ilvl w:val="0"/>
          <w:numId w:val="2"/>
        </w:numPr>
        <w:shd w:val="clear" w:color="auto" w:fill="auto"/>
        <w:tabs>
          <w:tab w:val="left" w:pos="385"/>
        </w:tabs>
        <w:spacing w:line="283" w:lineRule="exact"/>
        <w:ind w:left="20" w:right="20"/>
        <w:jc w:val="both"/>
      </w:pPr>
      <w:r>
        <w:rPr>
          <w:lang w:eastAsia="uk-UA"/>
        </w:rPr>
        <w:t>березня - 290 років з дня народження Кирила Розумовського (1728-1803), державного і політичного д</w:t>
      </w:r>
      <w:r>
        <w:rPr>
          <w:lang w:eastAsia="uk-UA"/>
        </w:rPr>
        <w:t>іяча, останнього гетьмана України;</w:t>
      </w:r>
    </w:p>
    <w:p w:rsidR="00000000" w:rsidRDefault="00A9264E">
      <w:pPr>
        <w:pStyle w:val="a4"/>
        <w:numPr>
          <w:ilvl w:val="0"/>
          <w:numId w:val="2"/>
        </w:numPr>
        <w:shd w:val="clear" w:color="auto" w:fill="auto"/>
        <w:tabs>
          <w:tab w:val="left" w:pos="327"/>
        </w:tabs>
        <w:spacing w:line="283" w:lineRule="exact"/>
        <w:ind w:left="20" w:right="20"/>
        <w:jc w:val="both"/>
      </w:pPr>
      <w:r>
        <w:rPr>
          <w:lang w:eastAsia="uk-UA"/>
        </w:rPr>
        <w:t>березня - 100 років з дня народження Олеся (Олексія) Жолдака (1918-2000), поета, сатирика, сценариста, перекладача;</w:t>
      </w:r>
    </w:p>
    <w:p w:rsidR="00000000" w:rsidRDefault="00A9264E">
      <w:pPr>
        <w:pStyle w:val="a4"/>
        <w:shd w:val="clear" w:color="auto" w:fill="auto"/>
        <w:spacing w:line="283" w:lineRule="exact"/>
        <w:ind w:left="20" w:right="20"/>
        <w:jc w:val="both"/>
      </w:pPr>
      <w:r>
        <w:rPr>
          <w:lang w:eastAsia="uk-UA"/>
        </w:rPr>
        <w:t>3 квітня - 110 років з дня народження Степана Олійника (1908-1982), поета-гумориста, сатирика, журнал</w:t>
      </w:r>
      <w:r>
        <w:rPr>
          <w:lang w:eastAsia="uk-UA"/>
        </w:rPr>
        <w:t>іста;</w:t>
      </w:r>
    </w:p>
    <w:p w:rsidR="00000000" w:rsidRDefault="00A9264E">
      <w:pPr>
        <w:pStyle w:val="a4"/>
        <w:numPr>
          <w:ilvl w:val="1"/>
          <w:numId w:val="2"/>
        </w:numPr>
        <w:shd w:val="clear" w:color="auto" w:fill="auto"/>
        <w:tabs>
          <w:tab w:val="left" w:pos="231"/>
        </w:tabs>
        <w:spacing w:line="283" w:lineRule="exact"/>
        <w:ind w:left="20" w:right="20"/>
        <w:jc w:val="both"/>
      </w:pPr>
      <w:r>
        <w:rPr>
          <w:lang w:eastAsia="uk-UA"/>
        </w:rPr>
        <w:t>квітня - 100 років з дня народження Олеся (Олександра) Гончара (1918-1995), письменника, літературного критика, громадського діяча, Героя України, Героя Соціалістичної Праці;</w:t>
      </w:r>
    </w:p>
    <w:p w:rsidR="00000000" w:rsidRDefault="00A9264E">
      <w:pPr>
        <w:pStyle w:val="a4"/>
        <w:numPr>
          <w:ilvl w:val="1"/>
          <w:numId w:val="2"/>
        </w:numPr>
        <w:shd w:val="clear" w:color="auto" w:fill="auto"/>
        <w:tabs>
          <w:tab w:val="left" w:pos="207"/>
        </w:tabs>
        <w:spacing w:line="283" w:lineRule="exact"/>
        <w:ind w:left="20"/>
        <w:jc w:val="both"/>
      </w:pPr>
      <w:r>
        <w:rPr>
          <w:lang w:eastAsia="uk-UA"/>
        </w:rPr>
        <w:t xml:space="preserve">квітня - 150 років з дня народження Льва Семполовського (1868-1960), </w:t>
      </w:r>
      <w:r>
        <w:rPr>
          <w:lang w:eastAsia="uk-UA"/>
        </w:rPr>
        <w:t>селекціонера;</w:t>
      </w:r>
    </w:p>
    <w:p w:rsidR="00000000" w:rsidRDefault="00A9264E">
      <w:pPr>
        <w:pStyle w:val="a4"/>
        <w:shd w:val="clear" w:color="auto" w:fill="auto"/>
        <w:spacing w:line="283" w:lineRule="exact"/>
        <w:ind w:left="20" w:right="20"/>
        <w:jc w:val="both"/>
      </w:pPr>
      <w:r>
        <w:rPr>
          <w:lang w:eastAsia="uk-UA"/>
        </w:rPr>
        <w:t>7 квітня - 80 років з дня народження Михайла Зубця (1938-2014), вченого в галузі аграрних наук, громадського і політичного діяча, народного депутата України четвертого - шостого скликань;</w:t>
      </w:r>
    </w:p>
    <w:p w:rsidR="00000000" w:rsidRDefault="00A9264E">
      <w:pPr>
        <w:pStyle w:val="a4"/>
        <w:shd w:val="clear" w:color="auto" w:fill="auto"/>
        <w:spacing w:line="283" w:lineRule="exact"/>
        <w:ind w:left="20" w:right="20"/>
        <w:jc w:val="both"/>
      </w:pPr>
      <w:r>
        <w:rPr>
          <w:lang w:eastAsia="uk-UA"/>
        </w:rPr>
        <w:t>10 квітня - 120 років з дня народження Степана Скрипни</w:t>
      </w:r>
      <w:r>
        <w:rPr>
          <w:lang w:eastAsia="uk-UA"/>
        </w:rPr>
        <w:t>ка (Мстислава) (1898-1993), патріарха Київського і всієї Руси-України;</w:t>
      </w:r>
    </w:p>
    <w:p w:rsidR="00000000" w:rsidRDefault="00A9264E">
      <w:pPr>
        <w:pStyle w:val="a4"/>
        <w:shd w:val="clear" w:color="auto" w:fill="auto"/>
        <w:spacing w:line="283" w:lineRule="exact"/>
        <w:ind w:left="20"/>
        <w:jc w:val="both"/>
      </w:pPr>
      <w:r>
        <w:rPr>
          <w:lang w:eastAsia="uk-UA"/>
        </w:rPr>
        <w:t>12 квітня - 130 років з дня народження Генріха Нейгауза (1888-1964), піаніста, педагога;</w:t>
      </w:r>
    </w:p>
    <w:p w:rsidR="00000000" w:rsidRDefault="00A9264E">
      <w:pPr>
        <w:pStyle w:val="a4"/>
        <w:numPr>
          <w:ilvl w:val="2"/>
          <w:numId w:val="2"/>
        </w:numPr>
        <w:shd w:val="clear" w:color="auto" w:fill="auto"/>
        <w:tabs>
          <w:tab w:val="left" w:pos="399"/>
        </w:tabs>
        <w:spacing w:line="283" w:lineRule="exact"/>
        <w:ind w:left="20" w:right="20"/>
        <w:jc w:val="both"/>
      </w:pPr>
      <w:r>
        <w:rPr>
          <w:lang w:eastAsia="uk-UA"/>
        </w:rPr>
        <w:t>квітня - 130 років з дня народження Леоніда Булаховського (1888-1961), мовознавця, педагога;</w:t>
      </w:r>
    </w:p>
    <w:p w:rsidR="00000000" w:rsidRDefault="00A9264E">
      <w:pPr>
        <w:pStyle w:val="a4"/>
        <w:shd w:val="clear" w:color="auto" w:fill="auto"/>
        <w:spacing w:line="283" w:lineRule="exact"/>
        <w:ind w:left="20" w:right="20"/>
        <w:jc w:val="both"/>
      </w:pPr>
      <w:r>
        <w:rPr>
          <w:lang w:eastAsia="uk-UA"/>
        </w:rPr>
        <w:t>14 квітня - 130 років з дня народження Володимира Нарбута (1888-1938), поета, літературознавця;</w:t>
      </w:r>
    </w:p>
    <w:p w:rsidR="00000000" w:rsidRDefault="00A9264E">
      <w:pPr>
        <w:pStyle w:val="a4"/>
        <w:shd w:val="clear" w:color="auto" w:fill="auto"/>
        <w:spacing w:line="283" w:lineRule="exact"/>
        <w:ind w:left="20" w:right="20"/>
      </w:pPr>
      <w:r>
        <w:rPr>
          <w:lang w:eastAsia="uk-UA"/>
        </w:rPr>
        <w:t>18 квітня - 130 років з дня народження Івана Хворостецького (1888-1958), художника; 18 квітня - 110 років з дня народження Василя Івахіва (1908-1943), командир</w:t>
      </w:r>
      <w:r>
        <w:rPr>
          <w:lang w:eastAsia="uk-UA"/>
        </w:rPr>
        <w:t>а УПА на Волині, підполковника УПА;</w:t>
      </w:r>
    </w:p>
    <w:p w:rsidR="00000000" w:rsidRDefault="00A9264E">
      <w:pPr>
        <w:pStyle w:val="a4"/>
        <w:numPr>
          <w:ilvl w:val="3"/>
          <w:numId w:val="2"/>
        </w:numPr>
        <w:shd w:val="clear" w:color="auto" w:fill="auto"/>
        <w:tabs>
          <w:tab w:val="left" w:pos="327"/>
        </w:tabs>
        <w:spacing w:line="283" w:lineRule="exact"/>
        <w:ind w:left="20"/>
        <w:jc w:val="both"/>
      </w:pPr>
      <w:r>
        <w:rPr>
          <w:lang w:eastAsia="uk-UA"/>
        </w:rPr>
        <w:t>квітня - 140 років з дня народження Григорія Ващенка (1878-1967), педагога, психолога;</w:t>
      </w:r>
    </w:p>
    <w:p w:rsidR="00000000" w:rsidRDefault="00A9264E">
      <w:pPr>
        <w:pStyle w:val="a4"/>
        <w:numPr>
          <w:ilvl w:val="3"/>
          <w:numId w:val="2"/>
        </w:numPr>
        <w:shd w:val="clear" w:color="auto" w:fill="auto"/>
        <w:tabs>
          <w:tab w:val="left" w:pos="356"/>
        </w:tabs>
        <w:spacing w:line="283" w:lineRule="exact"/>
        <w:ind w:left="20" w:right="20"/>
        <w:jc w:val="both"/>
      </w:pPr>
      <w:r>
        <w:rPr>
          <w:lang w:eastAsia="uk-UA"/>
        </w:rPr>
        <w:t>квітня - 100 років з дня народження Богдани Світлик-Литвинко (1918-1948), письменниці, підпільниці ОУН;</w:t>
      </w:r>
    </w:p>
    <w:p w:rsidR="00000000" w:rsidRDefault="00A9264E">
      <w:pPr>
        <w:pStyle w:val="a4"/>
        <w:shd w:val="clear" w:color="auto" w:fill="auto"/>
        <w:spacing w:line="283" w:lineRule="exact"/>
        <w:ind w:left="20" w:right="20"/>
      </w:pPr>
      <w:r>
        <w:rPr>
          <w:lang w:eastAsia="uk-UA"/>
        </w:rPr>
        <w:t>28 квітня - 150 років</w:t>
      </w:r>
      <w:r>
        <w:rPr>
          <w:lang w:eastAsia="uk-UA"/>
        </w:rPr>
        <w:t xml:space="preserve"> з дня народження Георгія Вороного (1868-1908), вченого, математика; 30 квітня - 170 років з дня народження Олександри Єфименко (1848-1918), вченого, історика, етнографа;</w:t>
      </w:r>
    </w:p>
    <w:p w:rsidR="00000000" w:rsidRDefault="00A9264E">
      <w:pPr>
        <w:pStyle w:val="a4"/>
        <w:shd w:val="clear" w:color="auto" w:fill="auto"/>
        <w:spacing w:line="283" w:lineRule="exact"/>
        <w:ind w:left="20"/>
        <w:jc w:val="both"/>
      </w:pPr>
      <w:r>
        <w:rPr>
          <w:lang w:eastAsia="uk-UA"/>
        </w:rPr>
        <w:t>1 травня - 120 років з дня народження Єгора Мовчана (1898-1968), кобзаря;</w:t>
      </w:r>
    </w:p>
    <w:p w:rsidR="00000000" w:rsidRDefault="00A9264E">
      <w:pPr>
        <w:pStyle w:val="a4"/>
        <w:numPr>
          <w:ilvl w:val="4"/>
          <w:numId w:val="2"/>
        </w:numPr>
        <w:shd w:val="clear" w:color="auto" w:fill="auto"/>
        <w:tabs>
          <w:tab w:val="left" w:pos="303"/>
        </w:tabs>
        <w:spacing w:line="283" w:lineRule="exact"/>
        <w:ind w:left="20" w:right="20"/>
        <w:jc w:val="both"/>
      </w:pPr>
      <w:r>
        <w:rPr>
          <w:lang w:eastAsia="uk-UA"/>
        </w:rPr>
        <w:t>травня -</w:t>
      </w:r>
      <w:r>
        <w:rPr>
          <w:lang w:eastAsia="uk-UA"/>
        </w:rPr>
        <w:t xml:space="preserve"> 130 років з дня народження Миколи Грінченка (1888-1942), музикознавця, фольклориста;</w:t>
      </w:r>
    </w:p>
    <w:p w:rsidR="00000000" w:rsidRDefault="00A9264E">
      <w:pPr>
        <w:pStyle w:val="a4"/>
        <w:numPr>
          <w:ilvl w:val="4"/>
          <w:numId w:val="2"/>
        </w:numPr>
        <w:shd w:val="clear" w:color="auto" w:fill="auto"/>
        <w:tabs>
          <w:tab w:val="left" w:pos="207"/>
        </w:tabs>
        <w:spacing w:line="283" w:lineRule="exact"/>
        <w:ind w:left="20" w:right="20"/>
        <w:jc w:val="both"/>
      </w:pPr>
      <w:r>
        <w:rPr>
          <w:lang w:eastAsia="uk-UA"/>
        </w:rPr>
        <w:t>травня - 190 років з дня народження Ганни Барвінок (справжнє ім'я та прізвище - Олександра Білозерська-Куліш) (1828-1911), письменниці;</w:t>
      </w:r>
    </w:p>
    <w:p w:rsidR="00000000" w:rsidRDefault="00A9264E">
      <w:pPr>
        <w:pStyle w:val="a4"/>
        <w:numPr>
          <w:ilvl w:val="4"/>
          <w:numId w:val="2"/>
        </w:numPr>
        <w:shd w:val="clear" w:color="auto" w:fill="auto"/>
        <w:tabs>
          <w:tab w:val="left" w:pos="193"/>
        </w:tabs>
        <w:spacing w:line="283" w:lineRule="exact"/>
        <w:ind w:left="20"/>
        <w:jc w:val="both"/>
      </w:pPr>
      <w:r>
        <w:rPr>
          <w:lang w:eastAsia="uk-UA"/>
        </w:rPr>
        <w:t>травня - 230 років з дня нар</w:t>
      </w:r>
      <w:r>
        <w:rPr>
          <w:lang w:eastAsia="uk-UA"/>
        </w:rPr>
        <w:t>одження Дмитра Княжевича (1788-1844), освітнього діяча;</w:t>
      </w:r>
    </w:p>
    <w:p w:rsidR="00000000" w:rsidRDefault="00A9264E">
      <w:pPr>
        <w:pStyle w:val="a4"/>
        <w:shd w:val="clear" w:color="auto" w:fill="auto"/>
        <w:spacing w:line="283" w:lineRule="exact"/>
        <w:ind w:left="20" w:right="20"/>
        <w:jc w:val="both"/>
      </w:pPr>
      <w:r>
        <w:rPr>
          <w:lang w:eastAsia="uk-UA"/>
        </w:rPr>
        <w:t>10 травня - 170 років з дня народження Миколи Чирвинського (1848-1920), зоотехніка, одного з основоположників зоотехнічної науки;</w:t>
      </w:r>
    </w:p>
    <w:p w:rsidR="00000000" w:rsidRDefault="00A9264E">
      <w:pPr>
        <w:pStyle w:val="a4"/>
        <w:numPr>
          <w:ilvl w:val="5"/>
          <w:numId w:val="2"/>
        </w:numPr>
        <w:shd w:val="clear" w:color="auto" w:fill="auto"/>
        <w:tabs>
          <w:tab w:val="left" w:pos="399"/>
        </w:tabs>
        <w:spacing w:line="283" w:lineRule="exact"/>
        <w:ind w:left="20" w:right="20"/>
        <w:jc w:val="both"/>
      </w:pPr>
      <w:r>
        <w:rPr>
          <w:lang w:eastAsia="uk-UA"/>
        </w:rPr>
        <w:t>травня - 130 років з дня народження Миколи Вілінського (1888-1956)</w:t>
      </w:r>
      <w:r>
        <w:rPr>
          <w:lang w:eastAsia="uk-UA"/>
        </w:rPr>
        <w:t>, композитора, педагога, заслуженого діяча мистецтв УРСР;</w:t>
      </w:r>
    </w:p>
    <w:p w:rsidR="00000000" w:rsidRDefault="00A9264E">
      <w:pPr>
        <w:pStyle w:val="a4"/>
        <w:numPr>
          <w:ilvl w:val="6"/>
          <w:numId w:val="2"/>
        </w:numPr>
        <w:shd w:val="clear" w:color="auto" w:fill="auto"/>
        <w:tabs>
          <w:tab w:val="left" w:pos="337"/>
        </w:tabs>
        <w:spacing w:line="283" w:lineRule="exact"/>
        <w:ind w:left="20" w:right="20"/>
        <w:jc w:val="both"/>
      </w:pPr>
      <w:r>
        <w:rPr>
          <w:lang w:eastAsia="uk-UA"/>
        </w:rPr>
        <w:t>травня - 110 років з дня народження Валентини Драбати (1908-1983), педагога, активістки правозахисного руху;</w:t>
      </w:r>
    </w:p>
    <w:p w:rsidR="00000000" w:rsidRDefault="00A9264E">
      <w:pPr>
        <w:pStyle w:val="a4"/>
        <w:numPr>
          <w:ilvl w:val="7"/>
          <w:numId w:val="2"/>
        </w:numPr>
        <w:shd w:val="clear" w:color="auto" w:fill="auto"/>
        <w:tabs>
          <w:tab w:val="left" w:pos="394"/>
        </w:tabs>
        <w:spacing w:line="283" w:lineRule="exact"/>
        <w:ind w:left="20" w:right="20"/>
        <w:jc w:val="both"/>
      </w:pPr>
      <w:r>
        <w:rPr>
          <w:lang w:eastAsia="uk-UA"/>
        </w:rPr>
        <w:t xml:space="preserve">травня - 180 років з дня народження Михайла Владимирського-Буданова (1838-1916), </w:t>
      </w:r>
      <w:r>
        <w:rPr>
          <w:lang w:eastAsia="uk-UA"/>
        </w:rPr>
        <w:t>історика;</w:t>
      </w:r>
    </w:p>
    <w:p w:rsidR="00000000" w:rsidRDefault="00A9264E">
      <w:pPr>
        <w:pStyle w:val="a4"/>
        <w:shd w:val="clear" w:color="auto" w:fill="auto"/>
        <w:spacing w:line="283" w:lineRule="exact"/>
        <w:ind w:left="20"/>
        <w:jc w:val="both"/>
      </w:pPr>
      <w:r>
        <w:rPr>
          <w:lang w:eastAsia="uk-UA"/>
        </w:rPr>
        <w:t>29 травня - 140 років з дня народження Петра Карманського (1878-1956), поета, перекладача;</w:t>
      </w:r>
    </w:p>
    <w:p w:rsidR="00000000" w:rsidRDefault="00A9264E">
      <w:pPr>
        <w:pStyle w:val="a4"/>
        <w:numPr>
          <w:ilvl w:val="8"/>
          <w:numId w:val="2"/>
        </w:numPr>
        <w:shd w:val="clear" w:color="auto" w:fill="auto"/>
        <w:tabs>
          <w:tab w:val="left" w:pos="313"/>
        </w:tabs>
        <w:spacing w:line="283" w:lineRule="exact"/>
        <w:ind w:left="20" w:right="20"/>
        <w:jc w:val="both"/>
      </w:pPr>
      <w:r>
        <w:rPr>
          <w:lang w:eastAsia="uk-UA"/>
        </w:rPr>
        <w:t>червня - 90 років з дня народження Леопольда Ященка (1928-2016), музикознавця, фольклориста, хорового диригента, композитора, керівника хору "Гомін";</w:t>
      </w:r>
    </w:p>
    <w:p w:rsidR="00000000" w:rsidRDefault="00A9264E">
      <w:pPr>
        <w:pStyle w:val="a4"/>
        <w:numPr>
          <w:ilvl w:val="8"/>
          <w:numId w:val="2"/>
        </w:numPr>
        <w:shd w:val="clear" w:color="auto" w:fill="auto"/>
        <w:tabs>
          <w:tab w:val="left" w:pos="217"/>
        </w:tabs>
        <w:spacing w:line="283" w:lineRule="exact"/>
        <w:ind w:left="20" w:right="20"/>
        <w:jc w:val="both"/>
      </w:pPr>
      <w:r>
        <w:rPr>
          <w:lang w:eastAsia="uk-UA"/>
        </w:rPr>
        <w:t>червня - 90 років з дня народження Костянтина Степанкова (справжнє прізвище - Волощук) (1928-2004), актора театру і кіно, педагога, народного артиста СРСР;</w:t>
      </w:r>
    </w:p>
    <w:p w:rsidR="00000000" w:rsidRDefault="00A9264E">
      <w:pPr>
        <w:pStyle w:val="a4"/>
        <w:shd w:val="clear" w:color="auto" w:fill="auto"/>
        <w:spacing w:line="283" w:lineRule="exact"/>
        <w:ind w:left="20"/>
        <w:jc w:val="both"/>
      </w:pPr>
      <w:r>
        <w:rPr>
          <w:lang w:eastAsia="uk-UA"/>
        </w:rPr>
        <w:t>8 червня - 200 років з дня народження Олександра Корсуна (1818-1891), поета, видавця;</w:t>
      </w:r>
    </w:p>
    <w:p w:rsidR="00000000" w:rsidRDefault="00A9264E">
      <w:pPr>
        <w:pStyle w:val="a4"/>
        <w:numPr>
          <w:ilvl w:val="9"/>
          <w:numId w:val="2"/>
        </w:numPr>
        <w:shd w:val="clear" w:color="auto" w:fill="auto"/>
        <w:tabs>
          <w:tab w:val="clear" w:pos="360"/>
          <w:tab w:val="left" w:pos="260"/>
        </w:tabs>
        <w:spacing w:line="283" w:lineRule="exact"/>
        <w:ind w:left="20" w:right="20"/>
        <w:jc w:val="both"/>
      </w:pPr>
      <w:r>
        <w:rPr>
          <w:lang w:eastAsia="uk-UA"/>
        </w:rPr>
        <w:t>червня</w:t>
      </w:r>
      <w:r>
        <w:rPr>
          <w:lang w:eastAsia="uk-UA"/>
        </w:rPr>
        <w:t xml:space="preserve"> - 100 років з дня народження Володимира Булаєнка (1918-1944), поета, учасника Другої світової війни;</w:t>
      </w:r>
    </w:p>
    <w:p w:rsidR="00000000" w:rsidRDefault="00A9264E">
      <w:pPr>
        <w:pStyle w:val="a4"/>
        <w:numPr>
          <w:ilvl w:val="9"/>
          <w:numId w:val="2"/>
        </w:numPr>
        <w:shd w:val="clear" w:color="auto" w:fill="auto"/>
        <w:tabs>
          <w:tab w:val="clear" w:pos="360"/>
          <w:tab w:val="left" w:pos="236"/>
        </w:tabs>
        <w:spacing w:line="283" w:lineRule="exact"/>
        <w:ind w:left="20" w:right="20"/>
        <w:jc w:val="both"/>
      </w:pPr>
      <w:r>
        <w:rPr>
          <w:lang w:eastAsia="uk-UA"/>
        </w:rPr>
        <w:t>червня - 140 років з дня народження Івана Мар'яненка (справжнє прізвище - Петлішенко) (1878-1962), актора, режисера, педагога, народного артиста СРСР;</w:t>
      </w:r>
    </w:p>
    <w:p w:rsidR="00000000" w:rsidRDefault="00A9264E">
      <w:pPr>
        <w:pStyle w:val="a4"/>
        <w:shd w:val="clear" w:color="auto" w:fill="auto"/>
        <w:spacing w:line="283" w:lineRule="exact"/>
        <w:ind w:left="20"/>
        <w:jc w:val="both"/>
      </w:pPr>
      <w:r>
        <w:rPr>
          <w:lang w:eastAsia="uk-UA"/>
        </w:rPr>
        <w:t>9 червня - 130 років з дня народження Олександра Яната (1888-1938), ботаніка, агронома;</w:t>
      </w:r>
    </w:p>
    <w:p w:rsidR="00000000" w:rsidRDefault="00A9264E">
      <w:pPr>
        <w:pStyle w:val="a4"/>
        <w:numPr>
          <w:ilvl w:val="0"/>
          <w:numId w:val="3"/>
        </w:numPr>
        <w:shd w:val="clear" w:color="auto" w:fill="auto"/>
        <w:tabs>
          <w:tab w:val="left" w:pos="298"/>
        </w:tabs>
        <w:spacing w:line="283" w:lineRule="exact"/>
        <w:ind w:left="20"/>
        <w:jc w:val="both"/>
      </w:pPr>
      <w:r>
        <w:rPr>
          <w:lang w:eastAsia="uk-UA"/>
        </w:rPr>
        <w:t>червня - 100 років з дня народження Михайла Дейгена (1918-1977), фізика;</w:t>
      </w:r>
    </w:p>
    <w:p w:rsidR="00000000" w:rsidRDefault="00A9264E">
      <w:pPr>
        <w:pStyle w:val="a4"/>
        <w:shd w:val="clear" w:color="auto" w:fill="auto"/>
        <w:spacing w:line="283" w:lineRule="exact"/>
        <w:ind w:left="20"/>
        <w:jc w:val="both"/>
      </w:pPr>
      <w:r>
        <w:rPr>
          <w:lang w:eastAsia="uk-UA"/>
        </w:rPr>
        <w:t>18 червня - 90 років з дня народження Сергія Плачинди (1928-2013), письменника, публіциста;</w:t>
      </w:r>
    </w:p>
    <w:p w:rsidR="00000000" w:rsidRDefault="00A9264E">
      <w:pPr>
        <w:pStyle w:val="a4"/>
        <w:numPr>
          <w:ilvl w:val="1"/>
          <w:numId w:val="3"/>
        </w:numPr>
        <w:shd w:val="clear" w:color="auto" w:fill="auto"/>
        <w:tabs>
          <w:tab w:val="left" w:pos="202"/>
        </w:tabs>
        <w:spacing w:line="283" w:lineRule="exact"/>
        <w:ind w:left="20"/>
        <w:jc w:val="both"/>
      </w:pPr>
      <w:r>
        <w:rPr>
          <w:lang w:eastAsia="uk-UA"/>
        </w:rPr>
        <w:t>липня - 60 років з дня народження Ігоря Римарука (1958-2008), поета;</w:t>
      </w:r>
    </w:p>
    <w:p w:rsidR="00000000" w:rsidRDefault="00A9264E">
      <w:pPr>
        <w:pStyle w:val="a4"/>
        <w:shd w:val="clear" w:color="auto" w:fill="auto"/>
        <w:spacing w:line="283" w:lineRule="exact"/>
        <w:ind w:left="20" w:right="20"/>
        <w:jc w:val="both"/>
      </w:pPr>
      <w:r>
        <w:rPr>
          <w:lang w:eastAsia="uk-UA"/>
        </w:rPr>
        <w:t>7 липня - 140 років з дня народження Івана Кучугури-Кучеренка (1878-1937), кобзаря, громадського діяча;</w:t>
      </w:r>
    </w:p>
    <w:p w:rsidR="00000000" w:rsidRDefault="00A9264E">
      <w:pPr>
        <w:pStyle w:val="a4"/>
        <w:numPr>
          <w:ilvl w:val="2"/>
          <w:numId w:val="3"/>
        </w:numPr>
        <w:shd w:val="clear" w:color="auto" w:fill="auto"/>
        <w:tabs>
          <w:tab w:val="left" w:pos="279"/>
        </w:tabs>
        <w:spacing w:line="283" w:lineRule="exact"/>
        <w:ind w:left="20" w:right="20"/>
        <w:jc w:val="both"/>
      </w:pPr>
      <w:r>
        <w:rPr>
          <w:lang w:eastAsia="uk-UA"/>
        </w:rPr>
        <w:lastRenderedPageBreak/>
        <w:t>липня - 90 років з дня народження Ірини Заславської (1928-1976), фізика, мат</w:t>
      </w:r>
      <w:r>
        <w:rPr>
          <w:lang w:eastAsia="uk-UA"/>
        </w:rPr>
        <w:t>ематика, художниці, активістки правозахисного руху;</w:t>
      </w:r>
    </w:p>
    <w:p w:rsidR="00000000" w:rsidRDefault="00A9264E">
      <w:pPr>
        <w:pStyle w:val="a4"/>
        <w:numPr>
          <w:ilvl w:val="2"/>
          <w:numId w:val="3"/>
        </w:numPr>
        <w:shd w:val="clear" w:color="auto" w:fill="auto"/>
        <w:tabs>
          <w:tab w:val="left" w:pos="207"/>
        </w:tabs>
        <w:spacing w:line="283" w:lineRule="exact"/>
        <w:ind w:left="20" w:right="20"/>
        <w:jc w:val="both"/>
      </w:pPr>
      <w:r>
        <w:rPr>
          <w:lang w:eastAsia="uk-UA"/>
        </w:rPr>
        <w:t>липня - 80 років з дня народження Леся (Леоніда) Танюка (1938-2016), режисера театру і кіно, письменника, перекладача, мистецтвознавця, громадського і політичного діяча, народного артиста України, наро</w:t>
      </w:r>
      <w:r>
        <w:rPr>
          <w:lang w:eastAsia="uk-UA"/>
        </w:rPr>
        <w:t>дного депутата України першого - п'ятого скликань, голови Комітету Верховної Ради України з питань культури і духовності, голови Всеукраїнського товариства "Меморіал" імені Василя Стуса, голови Національної спілки театральних діячів України;</w:t>
      </w:r>
    </w:p>
    <w:p w:rsidR="00000000" w:rsidRDefault="00A9264E">
      <w:pPr>
        <w:pStyle w:val="a4"/>
        <w:numPr>
          <w:ilvl w:val="3"/>
          <w:numId w:val="3"/>
        </w:numPr>
        <w:shd w:val="clear" w:color="auto" w:fill="auto"/>
        <w:tabs>
          <w:tab w:val="left" w:pos="490"/>
        </w:tabs>
        <w:spacing w:line="283" w:lineRule="exact"/>
        <w:ind w:left="20" w:right="20"/>
        <w:jc w:val="both"/>
      </w:pPr>
      <w:r>
        <w:rPr>
          <w:lang w:eastAsia="uk-UA"/>
        </w:rPr>
        <w:t>липня - 11</w:t>
      </w:r>
      <w:r>
        <w:rPr>
          <w:lang w:eastAsia="uk-UA"/>
        </w:rPr>
        <w:t>0 років з дня народження Василя Барки (1908-2003), письменника, літературознавця, перекладача;</w:t>
      </w:r>
    </w:p>
    <w:p w:rsidR="00000000" w:rsidRDefault="00A9264E">
      <w:pPr>
        <w:pStyle w:val="a4"/>
        <w:shd w:val="clear" w:color="auto" w:fill="auto"/>
        <w:spacing w:line="283" w:lineRule="exact"/>
        <w:ind w:left="20" w:right="20"/>
        <w:jc w:val="both"/>
      </w:pPr>
      <w:r>
        <w:rPr>
          <w:lang w:eastAsia="uk-UA"/>
        </w:rPr>
        <w:t>18 липня - 190 років з дня народження Івана Стрельбицького (1828-1900), картографа, геодезиста;</w:t>
      </w:r>
    </w:p>
    <w:p w:rsidR="00000000" w:rsidRDefault="00A9264E">
      <w:pPr>
        <w:pStyle w:val="a4"/>
        <w:shd w:val="clear" w:color="auto" w:fill="auto"/>
        <w:spacing w:line="283" w:lineRule="exact"/>
        <w:ind w:left="20" w:right="20"/>
        <w:jc w:val="both"/>
      </w:pPr>
      <w:r>
        <w:rPr>
          <w:lang w:eastAsia="uk-UA"/>
        </w:rPr>
        <w:t>25 липня - 90 років з дня народження Юлії Ткаченко (1928-2008), а</w:t>
      </w:r>
      <w:r>
        <w:rPr>
          <w:lang w:eastAsia="uk-UA"/>
        </w:rPr>
        <w:t>ктриси, народної артистки України;</w:t>
      </w:r>
    </w:p>
    <w:p w:rsidR="00000000" w:rsidRDefault="00A9264E">
      <w:pPr>
        <w:pStyle w:val="a4"/>
        <w:shd w:val="clear" w:color="auto" w:fill="auto"/>
        <w:spacing w:line="283" w:lineRule="exact"/>
        <w:ind w:left="20" w:right="20"/>
        <w:jc w:val="both"/>
      </w:pPr>
      <w:r>
        <w:rPr>
          <w:lang w:eastAsia="uk-UA"/>
        </w:rPr>
        <w:t>2 серпня - 130 років з дня народження Костя Буревія (1888-1934), поета, письменника, літературознавця, літературного критика, драматурга, театрознавця, перекладача, громадського діяча, репресованого;</w:t>
      </w:r>
    </w:p>
    <w:p w:rsidR="00000000" w:rsidRDefault="00A9264E">
      <w:pPr>
        <w:pStyle w:val="a4"/>
        <w:shd w:val="clear" w:color="auto" w:fill="auto"/>
        <w:spacing w:line="283" w:lineRule="exact"/>
        <w:ind w:left="20" w:right="20"/>
        <w:jc w:val="both"/>
      </w:pPr>
      <w:r>
        <w:rPr>
          <w:lang w:eastAsia="uk-UA"/>
        </w:rPr>
        <w:t xml:space="preserve">4 серпня - 140 років </w:t>
      </w:r>
      <w:r>
        <w:rPr>
          <w:lang w:eastAsia="uk-UA"/>
        </w:rPr>
        <w:t>з дня народження Антіна Крушельницького (1878-1937), письменника, літературознавця, літературного критика, журналіста, громадського і державного діяча, міністра освіти УНР;</w:t>
      </w:r>
    </w:p>
    <w:p w:rsidR="00000000" w:rsidRDefault="00A9264E">
      <w:pPr>
        <w:pStyle w:val="a4"/>
        <w:shd w:val="clear" w:color="auto" w:fill="auto"/>
        <w:spacing w:line="283" w:lineRule="exact"/>
        <w:ind w:left="20" w:right="20"/>
        <w:jc w:val="both"/>
      </w:pPr>
      <w:r>
        <w:rPr>
          <w:lang w:eastAsia="uk-UA"/>
        </w:rPr>
        <w:t>13 серпня - 120 років з дня народження Володимира Заболотного (1898-1962), архітект</w:t>
      </w:r>
      <w:r>
        <w:rPr>
          <w:lang w:eastAsia="uk-UA"/>
        </w:rPr>
        <w:t>ора, засновника і президента Академії архітектури України;</w:t>
      </w:r>
    </w:p>
    <w:p w:rsidR="00000000" w:rsidRDefault="00A9264E">
      <w:pPr>
        <w:pStyle w:val="a4"/>
        <w:numPr>
          <w:ilvl w:val="4"/>
          <w:numId w:val="3"/>
        </w:numPr>
        <w:shd w:val="clear" w:color="auto" w:fill="auto"/>
        <w:tabs>
          <w:tab w:val="left" w:pos="433"/>
        </w:tabs>
        <w:spacing w:line="283" w:lineRule="exact"/>
        <w:ind w:left="20" w:right="20"/>
        <w:jc w:val="both"/>
      </w:pPr>
      <w:r>
        <w:rPr>
          <w:lang w:eastAsia="uk-UA"/>
        </w:rPr>
        <w:t>серпня - 190 років з дня народження Степана Пономарьова (1828-1913), філолога, бібліографа;</w:t>
      </w:r>
    </w:p>
    <w:p w:rsidR="00000000" w:rsidRDefault="00A9264E">
      <w:pPr>
        <w:pStyle w:val="a4"/>
        <w:numPr>
          <w:ilvl w:val="3"/>
          <w:numId w:val="3"/>
        </w:numPr>
        <w:shd w:val="clear" w:color="auto" w:fill="auto"/>
        <w:tabs>
          <w:tab w:val="left" w:pos="366"/>
        </w:tabs>
        <w:spacing w:line="283" w:lineRule="exact"/>
        <w:ind w:left="20" w:right="20"/>
        <w:jc w:val="both"/>
      </w:pPr>
      <w:r>
        <w:rPr>
          <w:lang w:eastAsia="uk-UA"/>
        </w:rPr>
        <w:t xml:space="preserve">серпня - 50 років з дня народження Андрія Кузьменка (псевдонім - Кузьма) (1968-2015), музиканта, </w:t>
      </w:r>
      <w:r>
        <w:rPr>
          <w:lang w:eastAsia="uk-UA"/>
        </w:rPr>
        <w:t>співака, продюсера, актора;</w:t>
      </w:r>
    </w:p>
    <w:p w:rsidR="00000000" w:rsidRDefault="00A9264E">
      <w:pPr>
        <w:pStyle w:val="a4"/>
        <w:shd w:val="clear" w:color="auto" w:fill="auto"/>
        <w:spacing w:line="283" w:lineRule="exact"/>
        <w:ind w:left="20" w:right="20"/>
        <w:jc w:val="both"/>
      </w:pPr>
      <w:r>
        <w:rPr>
          <w:lang w:eastAsia="uk-UA"/>
        </w:rPr>
        <w:t>24 серпня - 150 років з дня народження Максима Славинського (1868-1945), громадського і політичного діяча, поета, дипломата, публіциста;</w:t>
      </w:r>
    </w:p>
    <w:p w:rsidR="00000000" w:rsidRDefault="00A9264E">
      <w:pPr>
        <w:pStyle w:val="a4"/>
        <w:shd w:val="clear" w:color="auto" w:fill="auto"/>
        <w:spacing w:line="283" w:lineRule="exact"/>
        <w:ind w:left="20" w:right="20"/>
        <w:jc w:val="both"/>
      </w:pPr>
      <w:r>
        <w:rPr>
          <w:lang w:eastAsia="uk-UA"/>
        </w:rPr>
        <w:t>24 серпня - 120 років з дня народження Олександра Горського (1898-1983), організатора кінов</w:t>
      </w:r>
      <w:r>
        <w:rPr>
          <w:lang w:eastAsia="uk-UA"/>
        </w:rPr>
        <w:t>иробництва, директора Ялтинської, Київської та Одеської кіностудій, директора студії кіноактора Київської кіностудії художніх фільмів імені О.П. Довженка;</w:t>
      </w:r>
    </w:p>
    <w:p w:rsidR="00000000" w:rsidRDefault="00A9264E">
      <w:pPr>
        <w:pStyle w:val="a4"/>
        <w:numPr>
          <w:ilvl w:val="0"/>
          <w:numId w:val="4"/>
        </w:numPr>
        <w:shd w:val="clear" w:color="auto" w:fill="auto"/>
        <w:tabs>
          <w:tab w:val="left" w:pos="327"/>
        </w:tabs>
        <w:spacing w:line="283" w:lineRule="exact"/>
        <w:ind w:left="20"/>
        <w:jc w:val="both"/>
      </w:pPr>
      <w:r>
        <w:rPr>
          <w:lang w:eastAsia="uk-UA"/>
        </w:rPr>
        <w:t>серпня - 100 років з дня народження Олени Яблонської (1918-2009), художниці, графіка;</w:t>
      </w:r>
    </w:p>
    <w:p w:rsidR="00000000" w:rsidRDefault="00A9264E">
      <w:pPr>
        <w:pStyle w:val="a4"/>
        <w:shd w:val="clear" w:color="auto" w:fill="auto"/>
        <w:spacing w:line="283" w:lineRule="exact"/>
        <w:ind w:left="20" w:right="20"/>
        <w:jc w:val="both"/>
      </w:pPr>
      <w:r>
        <w:rPr>
          <w:lang w:eastAsia="uk-UA"/>
        </w:rPr>
        <w:t>29 серпня -</w:t>
      </w:r>
      <w:r>
        <w:rPr>
          <w:lang w:eastAsia="uk-UA"/>
        </w:rPr>
        <w:t xml:space="preserve"> 150 років з дня народження Людмили Старицької-Черняхівської (1868-1941), письменниці, громадської діячки, драматурга, перекладача, театрознавця, літературознавця;</w:t>
      </w:r>
    </w:p>
    <w:p w:rsidR="00000000" w:rsidRDefault="00A9264E">
      <w:pPr>
        <w:pStyle w:val="a4"/>
        <w:numPr>
          <w:ilvl w:val="0"/>
          <w:numId w:val="4"/>
        </w:numPr>
        <w:shd w:val="clear" w:color="auto" w:fill="auto"/>
        <w:tabs>
          <w:tab w:val="left" w:pos="356"/>
        </w:tabs>
        <w:spacing w:line="283" w:lineRule="exact"/>
        <w:ind w:left="20" w:right="20"/>
        <w:jc w:val="both"/>
      </w:pPr>
      <w:r>
        <w:rPr>
          <w:lang w:eastAsia="uk-UA"/>
        </w:rPr>
        <w:t>серпня - 130 років з дня народження Олександра Петлюри (1888-1951), військового діяча, п</w:t>
      </w:r>
      <w:r>
        <w:rPr>
          <w:lang w:eastAsia="uk-UA"/>
        </w:rPr>
        <w:t>олковника Армії УНР;</w:t>
      </w:r>
    </w:p>
    <w:p w:rsidR="00000000" w:rsidRDefault="00A9264E">
      <w:pPr>
        <w:pStyle w:val="a4"/>
        <w:numPr>
          <w:ilvl w:val="1"/>
          <w:numId w:val="4"/>
        </w:numPr>
        <w:shd w:val="clear" w:color="auto" w:fill="auto"/>
        <w:tabs>
          <w:tab w:val="left" w:pos="289"/>
        </w:tabs>
        <w:spacing w:line="283" w:lineRule="exact"/>
        <w:ind w:left="20" w:right="20"/>
        <w:jc w:val="both"/>
      </w:pPr>
      <w:r>
        <w:rPr>
          <w:lang w:eastAsia="uk-UA"/>
        </w:rPr>
        <w:t>вересня - 100 років з дня народження Ігоря Качуровського (1918-2013), письменника, перекладача, літературознавця, педагога, журналіста;</w:t>
      </w:r>
    </w:p>
    <w:p w:rsidR="00000000" w:rsidRDefault="00A9264E">
      <w:pPr>
        <w:pStyle w:val="a4"/>
        <w:numPr>
          <w:ilvl w:val="1"/>
          <w:numId w:val="4"/>
        </w:numPr>
        <w:shd w:val="clear" w:color="auto" w:fill="auto"/>
        <w:tabs>
          <w:tab w:val="left" w:pos="246"/>
        </w:tabs>
        <w:spacing w:line="283" w:lineRule="exact"/>
        <w:ind w:left="20" w:right="20"/>
        <w:jc w:val="both"/>
      </w:pPr>
      <w:r>
        <w:rPr>
          <w:lang w:eastAsia="uk-UA"/>
        </w:rPr>
        <w:t>вересня - 110 років з дня народження Валентина Глушка (1908-1989), інженера, вченого в галузі</w:t>
      </w:r>
      <w:r>
        <w:rPr>
          <w:lang w:eastAsia="uk-UA"/>
        </w:rPr>
        <w:t xml:space="preserve"> ракетно-космічної техніки, основоположника рідинного ракетного двигунобудування;</w:t>
      </w:r>
    </w:p>
    <w:p w:rsidR="00000000" w:rsidRDefault="00A9264E">
      <w:pPr>
        <w:pStyle w:val="a4"/>
        <w:shd w:val="clear" w:color="auto" w:fill="auto"/>
        <w:spacing w:line="283" w:lineRule="exact"/>
        <w:ind w:left="20" w:right="20"/>
        <w:jc w:val="both"/>
      </w:pPr>
      <w:r>
        <w:rPr>
          <w:lang w:eastAsia="uk-UA"/>
        </w:rPr>
        <w:t>4 вересня - 140 років з дня народження Федора Крижанівського (1878-1938), громадського і політичного діяча, організатора кооперативного руху;</w:t>
      </w:r>
    </w:p>
    <w:p w:rsidR="00000000" w:rsidRDefault="00A9264E">
      <w:pPr>
        <w:pStyle w:val="a4"/>
        <w:numPr>
          <w:ilvl w:val="2"/>
          <w:numId w:val="4"/>
        </w:numPr>
        <w:shd w:val="clear" w:color="auto" w:fill="auto"/>
        <w:tabs>
          <w:tab w:val="left" w:pos="226"/>
        </w:tabs>
        <w:spacing w:line="283" w:lineRule="exact"/>
        <w:ind w:left="20" w:right="20"/>
        <w:jc w:val="both"/>
      </w:pPr>
      <w:r>
        <w:rPr>
          <w:lang w:eastAsia="uk-UA"/>
        </w:rPr>
        <w:t>вересня - 90 років з дня наро</w:t>
      </w:r>
      <w:r>
        <w:rPr>
          <w:lang w:eastAsia="uk-UA"/>
        </w:rPr>
        <w:t>дження Миколи Ярмаченка (1928-2010), педагога, засновника і першого президента Національної академії педагогічних наук України;</w:t>
      </w:r>
    </w:p>
    <w:p w:rsidR="00000000" w:rsidRDefault="00A9264E">
      <w:pPr>
        <w:pStyle w:val="a4"/>
        <w:numPr>
          <w:ilvl w:val="2"/>
          <w:numId w:val="4"/>
        </w:numPr>
        <w:shd w:val="clear" w:color="auto" w:fill="auto"/>
        <w:tabs>
          <w:tab w:val="left" w:pos="294"/>
        </w:tabs>
        <w:spacing w:line="283" w:lineRule="exact"/>
        <w:ind w:left="20" w:right="20"/>
        <w:jc w:val="both"/>
      </w:pPr>
      <w:r>
        <w:rPr>
          <w:lang w:eastAsia="uk-UA"/>
        </w:rPr>
        <w:t>вересня - 90 років з дня народження Ігоря-Ореста Богачевського (1928-2010), фізика, конструктора космічних кораблів;</w:t>
      </w:r>
    </w:p>
    <w:p w:rsidR="00000000" w:rsidRDefault="00A9264E">
      <w:pPr>
        <w:pStyle w:val="a4"/>
        <w:numPr>
          <w:ilvl w:val="2"/>
          <w:numId w:val="4"/>
        </w:numPr>
        <w:shd w:val="clear" w:color="auto" w:fill="auto"/>
        <w:tabs>
          <w:tab w:val="left" w:pos="217"/>
        </w:tabs>
        <w:spacing w:line="283" w:lineRule="exact"/>
        <w:ind w:left="20" w:right="20"/>
        <w:jc w:val="both"/>
      </w:pPr>
      <w:r>
        <w:rPr>
          <w:lang w:eastAsia="uk-UA"/>
        </w:rPr>
        <w:t>верес</w:t>
      </w:r>
      <w:r>
        <w:rPr>
          <w:lang w:eastAsia="uk-UA"/>
        </w:rPr>
        <w:t>ня - 120 років з дня народження Наталії Ужвій (1898-1986), актриси, народної артистки СРСР, голови Українського театрального товариства;</w:t>
      </w:r>
    </w:p>
    <w:p w:rsidR="00000000" w:rsidRDefault="00A9264E">
      <w:pPr>
        <w:pStyle w:val="a4"/>
        <w:shd w:val="clear" w:color="auto" w:fill="auto"/>
        <w:spacing w:line="283" w:lineRule="exact"/>
        <w:ind w:left="20" w:right="20"/>
        <w:jc w:val="both"/>
      </w:pPr>
      <w:r>
        <w:rPr>
          <w:lang w:eastAsia="uk-UA"/>
        </w:rPr>
        <w:t>10 вересня - 100 років з дня народження Ольги Авілової (1918-2009), лікаря-пульмонолога, хірурга;</w:t>
      </w:r>
    </w:p>
    <w:p w:rsidR="00000000" w:rsidRDefault="00A9264E">
      <w:pPr>
        <w:pStyle w:val="a4"/>
        <w:shd w:val="clear" w:color="auto" w:fill="auto"/>
        <w:spacing w:line="283" w:lineRule="exact"/>
        <w:ind w:left="20" w:right="20"/>
        <w:jc w:val="both"/>
      </w:pPr>
      <w:r>
        <w:rPr>
          <w:lang w:eastAsia="uk-UA"/>
        </w:rPr>
        <w:t>15 вересня - 100 рокі</w:t>
      </w:r>
      <w:r>
        <w:rPr>
          <w:lang w:eastAsia="uk-UA"/>
        </w:rPr>
        <w:t>в з дня народження Євгена Стахіва (1918-2014), громадського і політичного діяча;</w:t>
      </w:r>
    </w:p>
    <w:p w:rsidR="00000000" w:rsidRDefault="00A9264E">
      <w:pPr>
        <w:pStyle w:val="a4"/>
        <w:shd w:val="clear" w:color="auto" w:fill="auto"/>
        <w:spacing w:line="283" w:lineRule="exact"/>
        <w:ind w:left="20" w:right="20"/>
        <w:jc w:val="both"/>
      </w:pPr>
      <w:r>
        <w:rPr>
          <w:lang w:eastAsia="uk-UA"/>
        </w:rPr>
        <w:t>20 вересня - 80 років з дня народження Наталії Лотоцької (1938-2007), актриси театру та кіно, народної артистки України;</w:t>
      </w:r>
    </w:p>
    <w:p w:rsidR="00000000" w:rsidRDefault="00A9264E">
      <w:pPr>
        <w:pStyle w:val="a4"/>
        <w:shd w:val="clear" w:color="auto" w:fill="auto"/>
        <w:spacing w:line="283" w:lineRule="exact"/>
        <w:ind w:left="20" w:right="20"/>
        <w:jc w:val="both"/>
      </w:pPr>
      <w:r>
        <w:rPr>
          <w:lang w:eastAsia="uk-UA"/>
        </w:rPr>
        <w:t>25 вересня - 80 років з дня народження Ігоря Ґерети (1</w:t>
      </w:r>
      <w:r>
        <w:rPr>
          <w:lang w:eastAsia="uk-UA"/>
        </w:rPr>
        <w:t>938-2002), археолога, мистецтвознавця, історика, поета, педагога, громадського і політичного діяча, заслуженого діяча мистецтв України;</w:t>
      </w:r>
    </w:p>
    <w:p w:rsidR="00000000" w:rsidRDefault="00A9264E">
      <w:pPr>
        <w:pStyle w:val="a4"/>
        <w:shd w:val="clear" w:color="auto" w:fill="auto"/>
        <w:spacing w:line="283" w:lineRule="exact"/>
        <w:ind w:left="20" w:right="20"/>
        <w:jc w:val="both"/>
      </w:pPr>
      <w:r>
        <w:rPr>
          <w:lang w:eastAsia="uk-UA"/>
        </w:rPr>
        <w:t>28 вересня - 100 років з дня народження Василя Сухомлинського (1918-1970), педагога, письменника, публіциста;</w:t>
      </w:r>
    </w:p>
    <w:p w:rsidR="00000000" w:rsidRDefault="00A9264E">
      <w:pPr>
        <w:pStyle w:val="a4"/>
        <w:numPr>
          <w:ilvl w:val="3"/>
          <w:numId w:val="4"/>
        </w:numPr>
        <w:shd w:val="clear" w:color="auto" w:fill="auto"/>
        <w:tabs>
          <w:tab w:val="left" w:pos="356"/>
        </w:tabs>
        <w:spacing w:line="283" w:lineRule="exact"/>
        <w:ind w:left="20" w:right="20"/>
        <w:jc w:val="both"/>
      </w:pPr>
      <w:r>
        <w:rPr>
          <w:lang w:eastAsia="uk-UA"/>
        </w:rPr>
        <w:t>вересн</w:t>
      </w:r>
      <w:r>
        <w:rPr>
          <w:lang w:eastAsia="uk-UA"/>
        </w:rPr>
        <w:t>я - 110 років з дня народження Давида Ойстраха (1908-1974), скрипаля, диригента, педагога;</w:t>
      </w:r>
    </w:p>
    <w:p w:rsidR="00000000" w:rsidRDefault="00A9264E">
      <w:pPr>
        <w:pStyle w:val="a4"/>
        <w:shd w:val="clear" w:color="auto" w:fill="auto"/>
        <w:spacing w:line="283" w:lineRule="exact"/>
        <w:ind w:left="20"/>
        <w:jc w:val="both"/>
      </w:pPr>
      <w:r>
        <w:rPr>
          <w:lang w:eastAsia="uk-UA"/>
        </w:rPr>
        <w:t>1 жовтня - 160 років з дня народження Адріана Кащенка (1858-1921), етнографа, письменника;</w:t>
      </w:r>
    </w:p>
    <w:p w:rsidR="00000000" w:rsidRDefault="00A9264E">
      <w:pPr>
        <w:pStyle w:val="a4"/>
        <w:numPr>
          <w:ilvl w:val="4"/>
          <w:numId w:val="4"/>
        </w:numPr>
        <w:shd w:val="clear" w:color="auto" w:fill="auto"/>
        <w:tabs>
          <w:tab w:val="left" w:pos="236"/>
        </w:tabs>
        <w:spacing w:line="283" w:lineRule="exact"/>
        <w:ind w:left="20" w:right="20"/>
        <w:jc w:val="both"/>
      </w:pPr>
      <w:r>
        <w:rPr>
          <w:lang w:eastAsia="uk-UA"/>
        </w:rPr>
        <w:lastRenderedPageBreak/>
        <w:t>жовтня - 150 років з дня народження Кирила Студинського (1868-1941), фі</w:t>
      </w:r>
      <w:r>
        <w:rPr>
          <w:lang w:eastAsia="uk-UA"/>
        </w:rPr>
        <w:t>лолога-славіста, літературознавця, письменника, громадського діяча;</w:t>
      </w:r>
    </w:p>
    <w:p w:rsidR="00000000" w:rsidRDefault="00A9264E">
      <w:pPr>
        <w:pStyle w:val="a4"/>
        <w:numPr>
          <w:ilvl w:val="5"/>
          <w:numId w:val="4"/>
        </w:numPr>
        <w:shd w:val="clear" w:color="auto" w:fill="auto"/>
        <w:tabs>
          <w:tab w:val="left" w:pos="231"/>
        </w:tabs>
        <w:spacing w:line="283" w:lineRule="exact"/>
        <w:ind w:left="20" w:right="20"/>
        <w:jc w:val="both"/>
      </w:pPr>
      <w:r>
        <w:rPr>
          <w:lang w:eastAsia="uk-UA"/>
        </w:rPr>
        <w:t>жовтня - 90 років з дня народження Івана Горбаня (1928-2000), науковця у галузі фізичної оптики, одного із засновників Українського фізичного товариства;</w:t>
      </w:r>
    </w:p>
    <w:p w:rsidR="00000000" w:rsidRDefault="00A9264E">
      <w:pPr>
        <w:pStyle w:val="a4"/>
        <w:numPr>
          <w:ilvl w:val="6"/>
          <w:numId w:val="4"/>
        </w:numPr>
        <w:shd w:val="clear" w:color="auto" w:fill="auto"/>
        <w:tabs>
          <w:tab w:val="left" w:pos="404"/>
        </w:tabs>
        <w:spacing w:line="283" w:lineRule="exact"/>
        <w:ind w:left="20" w:right="20"/>
        <w:jc w:val="both"/>
      </w:pPr>
      <w:r>
        <w:rPr>
          <w:lang w:eastAsia="uk-UA"/>
        </w:rPr>
        <w:t>жовтня - 100 років з дня на</w:t>
      </w:r>
      <w:r>
        <w:rPr>
          <w:lang w:eastAsia="uk-UA"/>
        </w:rPr>
        <w:t>родження Пелагеї Стельмащук-Шмигельської (1918-1999), учасниці підпілля ОУН, зв'язкової УПА;</w:t>
      </w:r>
    </w:p>
    <w:p w:rsidR="00000000" w:rsidRDefault="00A9264E">
      <w:pPr>
        <w:pStyle w:val="a4"/>
        <w:numPr>
          <w:ilvl w:val="6"/>
          <w:numId w:val="4"/>
        </w:numPr>
        <w:shd w:val="clear" w:color="auto" w:fill="auto"/>
        <w:tabs>
          <w:tab w:val="left" w:pos="298"/>
        </w:tabs>
        <w:spacing w:line="283" w:lineRule="exact"/>
        <w:ind w:left="20"/>
        <w:jc w:val="both"/>
      </w:pPr>
      <w:r>
        <w:rPr>
          <w:lang w:eastAsia="uk-UA"/>
        </w:rPr>
        <w:t>жовтня - 75 років з дня народження Андрія Антонюка (1943-2013), художника;</w:t>
      </w:r>
    </w:p>
    <w:p w:rsidR="00000000" w:rsidRDefault="00A9264E">
      <w:pPr>
        <w:pStyle w:val="a4"/>
        <w:shd w:val="clear" w:color="auto" w:fill="auto"/>
        <w:spacing w:line="283" w:lineRule="exact"/>
        <w:ind w:left="20" w:right="20"/>
        <w:jc w:val="both"/>
      </w:pPr>
      <w:r>
        <w:rPr>
          <w:lang w:eastAsia="uk-UA"/>
        </w:rPr>
        <w:t>18 жовтня - 150 років з дня народження Євгенії Ярошинської (1868-1904), письменниці,</w:t>
      </w:r>
      <w:r>
        <w:rPr>
          <w:lang w:eastAsia="uk-UA"/>
        </w:rPr>
        <w:t xml:space="preserve"> перекладача, етнографа, педагога, громадського діяча;</w:t>
      </w:r>
    </w:p>
    <w:p w:rsidR="00000000" w:rsidRDefault="00A9264E">
      <w:pPr>
        <w:pStyle w:val="a4"/>
        <w:shd w:val="clear" w:color="auto" w:fill="auto"/>
        <w:spacing w:line="283" w:lineRule="exact"/>
        <w:ind w:left="20" w:right="20"/>
        <w:jc w:val="both"/>
      </w:pPr>
      <w:r>
        <w:rPr>
          <w:lang w:eastAsia="uk-UA"/>
        </w:rPr>
        <w:t>25 жовтня - 140 років з дня народження Костянтина Лебединцева (1878-1925), вченого, математика;</w:t>
      </w:r>
    </w:p>
    <w:p w:rsidR="00000000" w:rsidRDefault="00A9264E">
      <w:pPr>
        <w:pStyle w:val="a4"/>
        <w:shd w:val="clear" w:color="auto" w:fill="auto"/>
        <w:spacing w:line="283" w:lineRule="exact"/>
        <w:ind w:left="20" w:right="20"/>
        <w:jc w:val="both"/>
      </w:pPr>
      <w:r>
        <w:rPr>
          <w:lang w:eastAsia="uk-UA"/>
        </w:rPr>
        <w:t>28 жовтня - 80 років з дня народження Лідії Гук (1938-2011), лікаря, політв'язня радянського режиму;</w:t>
      </w:r>
    </w:p>
    <w:p w:rsidR="00000000" w:rsidRDefault="00A9264E">
      <w:pPr>
        <w:pStyle w:val="a4"/>
        <w:numPr>
          <w:ilvl w:val="7"/>
          <w:numId w:val="4"/>
        </w:numPr>
        <w:shd w:val="clear" w:color="auto" w:fill="auto"/>
        <w:tabs>
          <w:tab w:val="left" w:pos="481"/>
        </w:tabs>
        <w:spacing w:line="283" w:lineRule="exact"/>
        <w:ind w:left="20" w:right="20"/>
        <w:jc w:val="both"/>
      </w:pPr>
      <w:r>
        <w:rPr>
          <w:lang w:eastAsia="uk-UA"/>
        </w:rPr>
        <w:t>жовтня - 80 років з дня народження Леоніда Череватенка (1938-2014), поета, літературознавця, перекладача, кіносценариста, кінокритика;</w:t>
      </w:r>
    </w:p>
    <w:p w:rsidR="00000000" w:rsidRDefault="00A9264E">
      <w:pPr>
        <w:pStyle w:val="a4"/>
        <w:numPr>
          <w:ilvl w:val="8"/>
          <w:numId w:val="4"/>
        </w:numPr>
        <w:shd w:val="clear" w:color="auto" w:fill="auto"/>
        <w:tabs>
          <w:tab w:val="left" w:pos="241"/>
        </w:tabs>
        <w:spacing w:line="283" w:lineRule="exact"/>
        <w:ind w:left="20" w:right="20"/>
        <w:jc w:val="both"/>
      </w:pPr>
      <w:r>
        <w:rPr>
          <w:lang w:eastAsia="uk-UA"/>
        </w:rPr>
        <w:t>листопада - 120 років з дня народження Дмитра Фальківського (1898-1934), письменника, сценариста;</w:t>
      </w:r>
    </w:p>
    <w:p w:rsidR="00000000" w:rsidRDefault="00A9264E">
      <w:pPr>
        <w:pStyle w:val="a4"/>
        <w:numPr>
          <w:ilvl w:val="9"/>
          <w:numId w:val="4"/>
        </w:numPr>
        <w:shd w:val="clear" w:color="auto" w:fill="auto"/>
        <w:tabs>
          <w:tab w:val="clear" w:pos="360"/>
          <w:tab w:val="left" w:pos="303"/>
        </w:tabs>
        <w:spacing w:line="283" w:lineRule="exact"/>
        <w:ind w:left="20" w:right="20"/>
        <w:jc w:val="both"/>
      </w:pPr>
      <w:r>
        <w:rPr>
          <w:lang w:eastAsia="uk-UA"/>
        </w:rPr>
        <w:t>листопада - 80 ро</w:t>
      </w:r>
      <w:r>
        <w:rPr>
          <w:lang w:eastAsia="uk-UA"/>
        </w:rPr>
        <w:t>ків з дня народження Стефанії Шабатури (1938-2014), художниці, політв'язня радянського режиму, члена Української гельсінської групи;</w:t>
      </w:r>
    </w:p>
    <w:p w:rsidR="00000000" w:rsidRDefault="00A9264E">
      <w:pPr>
        <w:pStyle w:val="a4"/>
        <w:numPr>
          <w:ilvl w:val="0"/>
          <w:numId w:val="5"/>
        </w:numPr>
        <w:shd w:val="clear" w:color="auto" w:fill="auto"/>
        <w:tabs>
          <w:tab w:val="left" w:pos="308"/>
        </w:tabs>
        <w:spacing w:line="283" w:lineRule="exact"/>
        <w:ind w:left="20" w:right="20"/>
        <w:jc w:val="both"/>
      </w:pPr>
      <w:r>
        <w:rPr>
          <w:lang w:eastAsia="uk-UA"/>
        </w:rPr>
        <w:t>листопада - 100 років з дня народження Дмитра Прилюка (1918-1987), журналіста, письменника, публіциста, вченого, педагог</w:t>
      </w:r>
      <w:r>
        <w:rPr>
          <w:lang w:eastAsia="uk-UA"/>
        </w:rPr>
        <w:t>а, засновника українського журналістикознавства;</w:t>
      </w:r>
    </w:p>
    <w:p w:rsidR="00000000" w:rsidRDefault="00A9264E">
      <w:pPr>
        <w:pStyle w:val="a4"/>
        <w:shd w:val="clear" w:color="auto" w:fill="auto"/>
        <w:spacing w:line="283" w:lineRule="exact"/>
        <w:ind w:left="20" w:right="20"/>
        <w:jc w:val="both"/>
      </w:pPr>
      <w:r>
        <w:rPr>
          <w:lang w:eastAsia="uk-UA"/>
        </w:rPr>
        <w:t>8 листопада - 90 років з дня народження Леоніда Тарабаринова (1928-2008), актора, педагога, народного артиста України;</w:t>
      </w:r>
    </w:p>
    <w:p w:rsidR="00000000" w:rsidRDefault="00A9264E">
      <w:pPr>
        <w:pStyle w:val="a4"/>
        <w:shd w:val="clear" w:color="auto" w:fill="auto"/>
        <w:spacing w:line="283" w:lineRule="exact"/>
        <w:ind w:left="20" w:right="20"/>
      </w:pPr>
      <w:r>
        <w:rPr>
          <w:lang w:eastAsia="uk-UA"/>
        </w:rPr>
        <w:t>10 листопада - 140 років з дня народження Віктора Куща (1878-1942), військового діяча, г</w:t>
      </w:r>
      <w:r>
        <w:rPr>
          <w:lang w:eastAsia="uk-UA"/>
        </w:rPr>
        <w:t>енерал-хорунжого Армії УНР;</w:t>
      </w:r>
    </w:p>
    <w:p w:rsidR="00000000" w:rsidRDefault="00A9264E">
      <w:pPr>
        <w:pStyle w:val="a4"/>
        <w:shd w:val="clear" w:color="auto" w:fill="auto"/>
        <w:spacing w:line="283" w:lineRule="exact"/>
        <w:ind w:left="20" w:right="20"/>
      </w:pPr>
      <w:r>
        <w:rPr>
          <w:lang w:eastAsia="uk-UA"/>
        </w:rPr>
        <w:t>12 листопада - 210 років з дня народження Осипа Бодянського (1808-1877), філолога, історика, фольклориста, перекладача, видавця;</w:t>
      </w:r>
    </w:p>
    <w:p w:rsidR="00000000" w:rsidRDefault="00A9264E">
      <w:pPr>
        <w:pStyle w:val="a4"/>
        <w:numPr>
          <w:ilvl w:val="1"/>
          <w:numId w:val="5"/>
        </w:numPr>
        <w:shd w:val="clear" w:color="auto" w:fill="auto"/>
        <w:tabs>
          <w:tab w:val="left" w:pos="351"/>
        </w:tabs>
        <w:spacing w:line="283" w:lineRule="exact"/>
        <w:ind w:left="20" w:right="20"/>
      </w:pPr>
      <w:r>
        <w:rPr>
          <w:lang w:eastAsia="uk-UA"/>
        </w:rPr>
        <w:t>листопада - 150 років з дня народження Богдана Кістяківського (1868-1920), правознавця, громадс</w:t>
      </w:r>
      <w:r>
        <w:rPr>
          <w:lang w:eastAsia="uk-UA"/>
        </w:rPr>
        <w:t>ького діяча, філософа;</w:t>
      </w:r>
    </w:p>
    <w:p w:rsidR="00000000" w:rsidRDefault="00A9264E">
      <w:pPr>
        <w:pStyle w:val="a4"/>
        <w:numPr>
          <w:ilvl w:val="1"/>
          <w:numId w:val="5"/>
        </w:numPr>
        <w:shd w:val="clear" w:color="auto" w:fill="auto"/>
        <w:tabs>
          <w:tab w:val="left" w:pos="298"/>
        </w:tabs>
        <w:spacing w:line="283" w:lineRule="exact"/>
        <w:ind w:left="20"/>
      </w:pPr>
      <w:r>
        <w:rPr>
          <w:lang w:eastAsia="uk-UA"/>
        </w:rPr>
        <w:t>листопада - 110 років з дня народження Григорія Кочура (1908-1994), поета, перекладача;</w:t>
      </w:r>
    </w:p>
    <w:p w:rsidR="00000000" w:rsidRDefault="00A9264E">
      <w:pPr>
        <w:pStyle w:val="a4"/>
        <w:numPr>
          <w:ilvl w:val="1"/>
          <w:numId w:val="5"/>
        </w:numPr>
        <w:shd w:val="clear" w:color="auto" w:fill="auto"/>
        <w:tabs>
          <w:tab w:val="left" w:pos="390"/>
        </w:tabs>
        <w:spacing w:line="283" w:lineRule="exact"/>
        <w:ind w:left="20" w:right="20"/>
      </w:pPr>
      <w:r>
        <w:rPr>
          <w:lang w:eastAsia="uk-UA"/>
        </w:rPr>
        <w:t>листопада - 100 років з дня народження Михайла Масютка (1918-2001), письменника, політв'язня радянського режиму;</w:t>
      </w:r>
    </w:p>
    <w:p w:rsidR="00000000" w:rsidRDefault="00A9264E">
      <w:pPr>
        <w:pStyle w:val="a4"/>
        <w:shd w:val="clear" w:color="auto" w:fill="auto"/>
        <w:spacing w:line="283" w:lineRule="exact"/>
        <w:ind w:left="20" w:right="20"/>
      </w:pPr>
      <w:r>
        <w:rPr>
          <w:lang w:eastAsia="uk-UA"/>
        </w:rPr>
        <w:t>24 листопада - 120 років</w:t>
      </w:r>
      <w:r>
        <w:rPr>
          <w:lang w:eastAsia="uk-UA"/>
        </w:rPr>
        <w:t xml:space="preserve"> з дня народження Миколи Кричевського (1898-1961), художника, графіка, театрального декоратора;</w:t>
      </w:r>
    </w:p>
    <w:p w:rsidR="00000000" w:rsidRDefault="00A9264E">
      <w:pPr>
        <w:pStyle w:val="a4"/>
        <w:numPr>
          <w:ilvl w:val="2"/>
          <w:numId w:val="5"/>
        </w:numPr>
        <w:shd w:val="clear" w:color="auto" w:fill="auto"/>
        <w:tabs>
          <w:tab w:val="left" w:pos="366"/>
        </w:tabs>
        <w:spacing w:line="283" w:lineRule="exact"/>
        <w:ind w:left="20" w:right="20"/>
      </w:pPr>
      <w:r>
        <w:rPr>
          <w:lang w:eastAsia="uk-UA"/>
        </w:rPr>
        <w:t>листопада - 100 років з дня народження Юліана Ковальського (1918-1943), військового і політичного діяча, сотника УПА;</w:t>
      </w:r>
    </w:p>
    <w:p w:rsidR="00000000" w:rsidRDefault="00A9264E">
      <w:pPr>
        <w:pStyle w:val="a4"/>
        <w:numPr>
          <w:ilvl w:val="2"/>
          <w:numId w:val="5"/>
        </w:numPr>
        <w:shd w:val="clear" w:color="auto" w:fill="auto"/>
        <w:tabs>
          <w:tab w:val="left" w:pos="342"/>
        </w:tabs>
        <w:spacing w:line="283" w:lineRule="exact"/>
        <w:ind w:left="20" w:right="20"/>
      </w:pPr>
      <w:r>
        <w:rPr>
          <w:lang w:eastAsia="uk-UA"/>
        </w:rPr>
        <w:t>листопада - 180 років з дня народж</w:t>
      </w:r>
      <w:r>
        <w:rPr>
          <w:lang w:eastAsia="uk-UA"/>
        </w:rPr>
        <w:t>ення Івана Нечуя-Левицького (1838-1918), письменника, етнографа, фольклориста, педагога;</w:t>
      </w:r>
    </w:p>
    <w:p w:rsidR="00000000" w:rsidRDefault="00A9264E">
      <w:pPr>
        <w:pStyle w:val="a4"/>
        <w:shd w:val="clear" w:color="auto" w:fill="auto"/>
        <w:spacing w:line="283" w:lineRule="exact"/>
        <w:ind w:left="20" w:right="20"/>
      </w:pPr>
      <w:r>
        <w:rPr>
          <w:lang w:eastAsia="uk-UA"/>
        </w:rPr>
        <w:t>29 листопада - 240 років з дня народження Григорія Квітки-Основ'яненка (1778-1843), письменника, громадського діяча;</w:t>
      </w:r>
    </w:p>
    <w:p w:rsidR="00000000" w:rsidRDefault="00A9264E">
      <w:pPr>
        <w:pStyle w:val="a4"/>
        <w:shd w:val="clear" w:color="auto" w:fill="auto"/>
        <w:spacing w:line="283" w:lineRule="exact"/>
        <w:ind w:left="20" w:right="20"/>
      </w:pPr>
      <w:r>
        <w:rPr>
          <w:lang w:eastAsia="uk-UA"/>
        </w:rPr>
        <w:t>1 грудня - 100 років з дня народження Платона Майб</w:t>
      </w:r>
      <w:r>
        <w:rPr>
          <w:lang w:eastAsia="uk-UA"/>
        </w:rPr>
        <w:t>ороди (1918-1989), композитора; 5 грудня - 140 років з дня народження Олександра Олеся (справжнє ім'я та прізвище - Олександр Кандиба) (1878-1944), поета, драматурга, громадського діяча;</w:t>
      </w:r>
    </w:p>
    <w:p w:rsidR="00000000" w:rsidRDefault="00A9264E">
      <w:pPr>
        <w:pStyle w:val="a4"/>
        <w:numPr>
          <w:ilvl w:val="3"/>
          <w:numId w:val="5"/>
        </w:numPr>
        <w:shd w:val="clear" w:color="auto" w:fill="auto"/>
        <w:tabs>
          <w:tab w:val="left" w:pos="212"/>
        </w:tabs>
        <w:spacing w:line="283" w:lineRule="exact"/>
        <w:ind w:left="20" w:right="20"/>
      </w:pPr>
      <w:r>
        <w:rPr>
          <w:lang w:eastAsia="uk-UA"/>
        </w:rPr>
        <w:t>грудня - 130 років з дня народження Левка (Льва) Лепкого (1888-197</w:t>
      </w:r>
      <w:r>
        <w:rPr>
          <w:lang w:eastAsia="uk-UA"/>
        </w:rPr>
        <w:t>1), письменника, видавця, редактора, композитора, художника;</w:t>
      </w:r>
    </w:p>
    <w:p w:rsidR="00000000" w:rsidRDefault="00A9264E">
      <w:pPr>
        <w:pStyle w:val="a4"/>
        <w:numPr>
          <w:ilvl w:val="3"/>
          <w:numId w:val="5"/>
        </w:numPr>
        <w:shd w:val="clear" w:color="auto" w:fill="auto"/>
        <w:tabs>
          <w:tab w:val="left" w:pos="322"/>
        </w:tabs>
        <w:spacing w:line="283" w:lineRule="exact"/>
        <w:ind w:left="20" w:right="20"/>
      </w:pPr>
      <w:r>
        <w:rPr>
          <w:lang w:eastAsia="uk-UA"/>
        </w:rPr>
        <w:t>грудня - 140 років з дня народження Михайла Омеляновича-Павленка (1878-1952), військового діяча, генерал-полковника Армії УНР;</w:t>
      </w:r>
    </w:p>
    <w:p w:rsidR="00000000" w:rsidRDefault="00A9264E">
      <w:pPr>
        <w:pStyle w:val="a4"/>
        <w:numPr>
          <w:ilvl w:val="4"/>
          <w:numId w:val="5"/>
        </w:numPr>
        <w:shd w:val="clear" w:color="auto" w:fill="auto"/>
        <w:tabs>
          <w:tab w:val="left" w:pos="390"/>
        </w:tabs>
        <w:spacing w:line="283" w:lineRule="exact"/>
        <w:ind w:left="20" w:right="20"/>
      </w:pPr>
      <w:r>
        <w:rPr>
          <w:lang w:eastAsia="uk-UA"/>
        </w:rPr>
        <w:t>грудня - 90 років з дня народження Леоніда Бикова (1928-1979)</w:t>
      </w:r>
      <w:r>
        <w:rPr>
          <w:lang w:eastAsia="uk-UA"/>
        </w:rPr>
        <w:t>, актора театру і кіно, режисера, сценариста, народного артиста УРСР;</w:t>
      </w:r>
    </w:p>
    <w:p w:rsidR="00000000" w:rsidRDefault="00A9264E">
      <w:pPr>
        <w:pStyle w:val="a4"/>
        <w:numPr>
          <w:ilvl w:val="4"/>
          <w:numId w:val="5"/>
        </w:numPr>
        <w:shd w:val="clear" w:color="auto" w:fill="auto"/>
        <w:tabs>
          <w:tab w:val="left" w:pos="356"/>
        </w:tabs>
        <w:spacing w:line="283" w:lineRule="exact"/>
        <w:ind w:left="20" w:right="20"/>
        <w:jc w:val="both"/>
      </w:pPr>
      <w:r>
        <w:rPr>
          <w:lang w:eastAsia="uk-UA"/>
        </w:rPr>
        <w:t>грудня - 90 років з дня народження Євгена Сверстюка (1928-2014), літературного критика, перекладача, публіциста, філософа, педагога, політв'язня радянського режиму, громадського і ре</w:t>
      </w:r>
      <w:r>
        <w:rPr>
          <w:lang w:eastAsia="uk-UA"/>
        </w:rPr>
        <w:t>лігійного діяча;</w:t>
      </w:r>
    </w:p>
    <w:p w:rsidR="00000000" w:rsidRDefault="00A9264E">
      <w:pPr>
        <w:pStyle w:val="a4"/>
        <w:shd w:val="clear" w:color="auto" w:fill="auto"/>
        <w:spacing w:line="283" w:lineRule="exact"/>
        <w:ind w:left="20" w:right="20"/>
      </w:pPr>
      <w:r>
        <w:rPr>
          <w:lang w:eastAsia="uk-UA"/>
        </w:rPr>
        <w:t>17 грудня - 110 років з дня народження Юрія Шевельова (1908-2002), вченого-славіста, мовознавця, літературознавця, педагога;</w:t>
      </w:r>
    </w:p>
    <w:p w:rsidR="00000000" w:rsidRDefault="00A9264E">
      <w:pPr>
        <w:pStyle w:val="a4"/>
        <w:shd w:val="clear" w:color="auto" w:fill="auto"/>
        <w:spacing w:line="283" w:lineRule="exact"/>
        <w:ind w:left="20" w:right="20"/>
      </w:pPr>
      <w:r>
        <w:rPr>
          <w:lang w:eastAsia="uk-UA"/>
        </w:rPr>
        <w:t>23 грудня - 140 років з дня народження Степана Тимошенка (1878-1972), вченого у галузі механіки;</w:t>
      </w:r>
    </w:p>
    <w:p w:rsidR="00000000" w:rsidRDefault="00A9264E">
      <w:pPr>
        <w:pStyle w:val="a4"/>
        <w:shd w:val="clear" w:color="auto" w:fill="auto"/>
        <w:spacing w:line="283" w:lineRule="exact"/>
        <w:ind w:left="20" w:right="20"/>
      </w:pPr>
      <w:r>
        <w:rPr>
          <w:lang w:eastAsia="uk-UA"/>
        </w:rPr>
        <w:lastRenderedPageBreak/>
        <w:t>23 грудня - 120 р</w:t>
      </w:r>
      <w:r>
        <w:rPr>
          <w:lang w:eastAsia="uk-UA"/>
        </w:rPr>
        <w:t>оків з дня народження Федора Артеменка (1898-1922), військового діяча, полковника Армії УНР;</w:t>
      </w:r>
    </w:p>
    <w:p w:rsidR="00000000" w:rsidRDefault="00A9264E">
      <w:pPr>
        <w:pStyle w:val="a4"/>
        <w:numPr>
          <w:ilvl w:val="5"/>
          <w:numId w:val="5"/>
        </w:numPr>
        <w:shd w:val="clear" w:color="auto" w:fill="auto"/>
        <w:tabs>
          <w:tab w:val="left" w:pos="346"/>
        </w:tabs>
        <w:spacing w:line="283" w:lineRule="exact"/>
        <w:ind w:left="20" w:right="20"/>
      </w:pPr>
      <w:r>
        <w:rPr>
          <w:lang w:eastAsia="uk-UA"/>
        </w:rPr>
        <w:t>грудня - 170 років з дня народження Ореста Левицького (1848-1922), історика, археографа, архівіста, етнографа, літературознавця, письменника, академіка Українс</w:t>
      </w:r>
      <w:r>
        <w:rPr>
          <w:lang w:eastAsia="uk-UA"/>
        </w:rPr>
        <w:t>ької академії наук;</w:t>
      </w:r>
    </w:p>
    <w:p w:rsidR="00000000" w:rsidRDefault="00A9264E">
      <w:pPr>
        <w:pStyle w:val="a4"/>
        <w:numPr>
          <w:ilvl w:val="5"/>
          <w:numId w:val="5"/>
        </w:numPr>
        <w:shd w:val="clear" w:color="auto" w:fill="auto"/>
        <w:tabs>
          <w:tab w:val="left" w:pos="375"/>
        </w:tabs>
        <w:spacing w:line="283" w:lineRule="exact"/>
        <w:ind w:left="20" w:right="20"/>
      </w:pPr>
      <w:r>
        <w:rPr>
          <w:lang w:eastAsia="uk-UA"/>
        </w:rPr>
        <w:t>грудня - 120 років з дня народження Євгена Плужника (1898-1936), поета, перекладача, драматурга, репресованого.</w:t>
      </w:r>
    </w:p>
    <w:p w:rsidR="00000000" w:rsidRDefault="00A9264E">
      <w:pPr>
        <w:pStyle w:val="31"/>
        <w:keepNext/>
        <w:keepLines/>
        <w:shd w:val="clear" w:color="auto" w:fill="auto"/>
        <w:ind w:left="20"/>
      </w:pPr>
      <w:bookmarkStart w:id="3" w:name="bookmark2"/>
      <w:r>
        <w:rPr>
          <w:rStyle w:val="30"/>
          <w:b/>
          <w:bCs/>
          <w:lang w:eastAsia="uk-UA"/>
        </w:rPr>
        <w:t>III. Днів пам'яті:</w:t>
      </w:r>
      <w:bookmarkEnd w:id="3"/>
    </w:p>
    <w:p w:rsidR="00000000" w:rsidRDefault="00A9264E">
      <w:pPr>
        <w:pStyle w:val="a4"/>
        <w:shd w:val="clear" w:color="auto" w:fill="auto"/>
        <w:spacing w:line="283" w:lineRule="exact"/>
        <w:ind w:left="20"/>
      </w:pPr>
      <w:r>
        <w:rPr>
          <w:lang w:eastAsia="uk-UA"/>
        </w:rPr>
        <w:t>310 років з дня Батуринської трагедії (02.11.1708);</w:t>
      </w:r>
    </w:p>
    <w:p w:rsidR="00000000" w:rsidRDefault="00A9264E">
      <w:pPr>
        <w:pStyle w:val="a4"/>
        <w:shd w:val="clear" w:color="auto" w:fill="auto"/>
        <w:spacing w:line="283" w:lineRule="exact"/>
        <w:ind w:left="20" w:right="20"/>
      </w:pPr>
      <w:r>
        <w:rPr>
          <w:lang w:eastAsia="uk-UA"/>
        </w:rPr>
        <w:t>100 років з дня початку "червон</w:t>
      </w:r>
      <w:r>
        <w:rPr>
          <w:lang w:eastAsia="uk-UA"/>
        </w:rPr>
        <w:t>ого терору" - злочинної репресивної політики комуністичного режиму (05.09.1918);</w:t>
      </w:r>
    </w:p>
    <w:p w:rsidR="00A9264E" w:rsidRDefault="00A9264E">
      <w:pPr>
        <w:pStyle w:val="a4"/>
        <w:shd w:val="clear" w:color="auto" w:fill="auto"/>
        <w:spacing w:line="283" w:lineRule="exact"/>
        <w:ind w:left="20" w:right="20"/>
      </w:pPr>
      <w:r>
        <w:rPr>
          <w:lang w:eastAsia="uk-UA"/>
        </w:rPr>
        <w:t>85-ті роковини Голодомору 1932-1933 років в Україні (день пам'яті - 24.11.2018); 75 років з часу Корюківської трагедії (01-02.03.1943, день пам'яті - 01.03.2018).</w:t>
      </w:r>
    </w:p>
    <w:sectPr w:rsidR="00A9264E">
      <w:type w:val="continuous"/>
      <w:pgSz w:w="11905" w:h="16837"/>
      <w:pgMar w:top="650" w:right="708" w:bottom="914" w:left="127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0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8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0"/>
      <w:numFmt w:val="decimal"/>
      <w:lvlText w:val="%5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6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7"/>
      <w:numFmt w:val="decimal"/>
      <w:lvlText w:val="%7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2"/>
      <w:numFmt w:val="decimal"/>
      <w:lvlText w:val="%8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9"/>
      <w:numFmt w:val="decimal"/>
      <w:lvlText w:val="%9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2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4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3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4"/>
      <w:numFmt w:val="decimal"/>
      <w:lvlText w:val="%5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4"/>
      <w:numFmt w:val="decimal"/>
      <w:lvlText w:val="%6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7"/>
      <w:numFmt w:val="decimal"/>
      <w:lvlText w:val="%7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7"/>
      <w:numFmt w:val="decimal"/>
      <w:lvlText w:val="%8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9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00000004"/>
    <w:lvl w:ilvl="0">
      <w:start w:val="1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4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7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6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5"/>
      <w:numFmt w:val="decimal"/>
      <w:lvlText w:val="%5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5"/>
      <w:numFmt w:val="decimal"/>
      <w:lvlText w:val="%5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5"/>
      <w:numFmt w:val="decimal"/>
      <w:lvlText w:val="%5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5"/>
      <w:numFmt w:val="decimal"/>
      <w:lvlText w:val="%5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5"/>
      <w:numFmt w:val="decimal"/>
      <w:lvlText w:val="%5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7"/>
    <w:multiLevelType w:val="multilevel"/>
    <w:tmpl w:val="00000006"/>
    <w:lvl w:ilvl="0">
      <w:start w:val="2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6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0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4"/>
      <w:numFmt w:val="decimal"/>
      <w:lvlText w:val="%5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7"/>
      <w:numFmt w:val="decimal"/>
      <w:lvlText w:val="%6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4"/>
      <w:numFmt w:val="decimal"/>
      <w:lvlText w:val="%7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1"/>
      <w:numFmt w:val="decimal"/>
      <w:lvlText w:val="%8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9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000009"/>
    <w:multiLevelType w:val="multilevel"/>
    <w:tmpl w:val="00000008"/>
    <w:lvl w:ilvl="0">
      <w:start w:val="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6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4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7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2"/>
      <w:numFmt w:val="decimal"/>
      <w:lvlText w:val="%5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5"/>
      <w:numFmt w:val="decimal"/>
      <w:lvlText w:val="%6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5"/>
      <w:numFmt w:val="decimal"/>
      <w:lvlText w:val="%6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5"/>
      <w:numFmt w:val="decimal"/>
      <w:lvlText w:val="%6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5"/>
      <w:numFmt w:val="decimal"/>
      <w:lvlText w:val="%6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887"/>
    <w:rsid w:val="00A9264E"/>
    <w:rsid w:val="00B5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  <w:color w:val="000000"/>
      <w:lang w:val="uk-UA" w:eastAsia="uk-UA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1">
    <w:name w:val="Основной текст Знак1"/>
    <w:basedOn w:val="a0"/>
    <w:link w:val="a4"/>
    <w:uiPriority w:val="99"/>
    <w:rPr>
      <w:rFonts w:ascii="Times New Roman" w:hAnsi="Times New Roman" w:cs="Times New Roman"/>
      <w:spacing w:val="0"/>
      <w:sz w:val="22"/>
      <w:szCs w:val="22"/>
    </w:rPr>
  </w:style>
  <w:style w:type="character" w:customStyle="1" w:styleId="13">
    <w:name w:val="Заголовок №1 (3)_"/>
    <w:basedOn w:val="a0"/>
    <w:link w:val="130"/>
    <w:uiPriority w:val="99"/>
    <w:rPr>
      <w:rFonts w:ascii="Times New Roman" w:hAnsi="Times New Roman" w:cs="Times New Roman"/>
      <w:spacing w:val="0"/>
      <w:sz w:val="27"/>
      <w:szCs w:val="27"/>
    </w:rPr>
  </w:style>
  <w:style w:type="character" w:customStyle="1" w:styleId="2">
    <w:name w:val="Заголовок №2_"/>
    <w:basedOn w:val="a0"/>
    <w:link w:val="20"/>
    <w:uiPriority w:val="9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11">
    <w:name w:val="Основной текст + 11"/>
    <w:aliases w:val="5 pt,Полужирный"/>
    <w:basedOn w:val="1"/>
    <w:uiPriority w:val="99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3">
    <w:name w:val="Заголовок №3_"/>
    <w:basedOn w:val="a0"/>
    <w:link w:val="31"/>
    <w:uiPriority w:val="9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30">
    <w:name w:val="Заголовок №3"/>
    <w:basedOn w:val="3"/>
    <w:uiPriority w:val="99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paragraph" w:styleId="a4">
    <w:name w:val="Body Text"/>
    <w:basedOn w:val="a"/>
    <w:link w:val="1"/>
    <w:uiPriority w:val="99"/>
    <w:pPr>
      <w:shd w:val="clear" w:color="auto" w:fill="FFFFFF"/>
      <w:spacing w:line="278" w:lineRule="exact"/>
    </w:pPr>
    <w:rPr>
      <w:rFonts w:ascii="Times New Roman" w:hAnsi="Times New Roman" w:cs="Times New Roman"/>
      <w:color w:val="auto"/>
      <w:sz w:val="22"/>
      <w:szCs w:val="22"/>
      <w:lang w:eastAsia="ru-RU"/>
    </w:rPr>
  </w:style>
  <w:style w:type="character" w:customStyle="1" w:styleId="a5">
    <w:name w:val="Основной текст Знак"/>
    <w:basedOn w:val="a0"/>
    <w:uiPriority w:val="99"/>
    <w:semiHidden/>
    <w:rPr>
      <w:rFonts w:cs="Arial Unicode MS"/>
      <w:color w:val="000000"/>
      <w:lang w:val="uk-UA" w:eastAsia="uk-UA"/>
    </w:rPr>
  </w:style>
  <w:style w:type="paragraph" w:customStyle="1" w:styleId="130">
    <w:name w:val="Заголовок №1 (3)"/>
    <w:basedOn w:val="a"/>
    <w:link w:val="13"/>
    <w:uiPriority w:val="99"/>
    <w:pPr>
      <w:shd w:val="clear" w:color="auto" w:fill="FFFFFF"/>
      <w:spacing w:after="360" w:line="240" w:lineRule="atLeast"/>
      <w:outlineLvl w:val="0"/>
    </w:pPr>
    <w:rPr>
      <w:rFonts w:ascii="Times New Roman" w:hAnsi="Times New Roman" w:cs="Times New Roman"/>
      <w:color w:val="auto"/>
      <w:sz w:val="27"/>
      <w:szCs w:val="27"/>
      <w:lang w:eastAsia="ru-RU"/>
    </w:rPr>
  </w:style>
  <w:style w:type="paragraph" w:customStyle="1" w:styleId="20">
    <w:name w:val="Заголовок №2"/>
    <w:basedOn w:val="a"/>
    <w:link w:val="2"/>
    <w:uiPriority w:val="99"/>
    <w:pPr>
      <w:shd w:val="clear" w:color="auto" w:fill="FFFFFF"/>
      <w:spacing w:before="360" w:line="283" w:lineRule="exact"/>
      <w:outlineLvl w:val="1"/>
    </w:pPr>
    <w:rPr>
      <w:rFonts w:ascii="Times New Roman" w:hAnsi="Times New Roman" w:cs="Times New Roman"/>
      <w:b/>
      <w:bCs/>
      <w:color w:val="auto"/>
      <w:sz w:val="23"/>
      <w:szCs w:val="23"/>
      <w:lang w:eastAsia="ru-RU"/>
    </w:rPr>
  </w:style>
  <w:style w:type="paragraph" w:customStyle="1" w:styleId="31">
    <w:name w:val="Заголовок №31"/>
    <w:basedOn w:val="a"/>
    <w:link w:val="3"/>
    <w:uiPriority w:val="99"/>
    <w:pPr>
      <w:shd w:val="clear" w:color="auto" w:fill="FFFFFF"/>
      <w:spacing w:line="283" w:lineRule="exact"/>
      <w:outlineLvl w:val="2"/>
    </w:pPr>
    <w:rPr>
      <w:rFonts w:ascii="Times New Roman" w:hAnsi="Times New Roman" w:cs="Times New Roman"/>
      <w:b/>
      <w:bCs/>
      <w:color w:val="auto"/>
      <w:sz w:val="23"/>
      <w:szCs w:val="2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  <w:color w:val="000000"/>
      <w:lang w:val="uk-UA" w:eastAsia="uk-UA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1">
    <w:name w:val="Основной текст Знак1"/>
    <w:basedOn w:val="a0"/>
    <w:link w:val="a4"/>
    <w:uiPriority w:val="99"/>
    <w:rPr>
      <w:rFonts w:ascii="Times New Roman" w:hAnsi="Times New Roman" w:cs="Times New Roman"/>
      <w:spacing w:val="0"/>
      <w:sz w:val="22"/>
      <w:szCs w:val="22"/>
    </w:rPr>
  </w:style>
  <w:style w:type="character" w:customStyle="1" w:styleId="13">
    <w:name w:val="Заголовок №1 (3)_"/>
    <w:basedOn w:val="a0"/>
    <w:link w:val="130"/>
    <w:uiPriority w:val="99"/>
    <w:rPr>
      <w:rFonts w:ascii="Times New Roman" w:hAnsi="Times New Roman" w:cs="Times New Roman"/>
      <w:spacing w:val="0"/>
      <w:sz w:val="27"/>
      <w:szCs w:val="27"/>
    </w:rPr>
  </w:style>
  <w:style w:type="character" w:customStyle="1" w:styleId="2">
    <w:name w:val="Заголовок №2_"/>
    <w:basedOn w:val="a0"/>
    <w:link w:val="20"/>
    <w:uiPriority w:val="9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11">
    <w:name w:val="Основной текст + 11"/>
    <w:aliases w:val="5 pt,Полужирный"/>
    <w:basedOn w:val="1"/>
    <w:uiPriority w:val="99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3">
    <w:name w:val="Заголовок №3_"/>
    <w:basedOn w:val="a0"/>
    <w:link w:val="31"/>
    <w:uiPriority w:val="9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30">
    <w:name w:val="Заголовок №3"/>
    <w:basedOn w:val="3"/>
    <w:uiPriority w:val="99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paragraph" w:styleId="a4">
    <w:name w:val="Body Text"/>
    <w:basedOn w:val="a"/>
    <w:link w:val="1"/>
    <w:uiPriority w:val="99"/>
    <w:pPr>
      <w:shd w:val="clear" w:color="auto" w:fill="FFFFFF"/>
      <w:spacing w:line="278" w:lineRule="exact"/>
    </w:pPr>
    <w:rPr>
      <w:rFonts w:ascii="Times New Roman" w:hAnsi="Times New Roman" w:cs="Times New Roman"/>
      <w:color w:val="auto"/>
      <w:sz w:val="22"/>
      <w:szCs w:val="22"/>
      <w:lang w:eastAsia="ru-RU"/>
    </w:rPr>
  </w:style>
  <w:style w:type="character" w:customStyle="1" w:styleId="a5">
    <w:name w:val="Основной текст Знак"/>
    <w:basedOn w:val="a0"/>
    <w:uiPriority w:val="99"/>
    <w:semiHidden/>
    <w:rPr>
      <w:rFonts w:cs="Arial Unicode MS"/>
      <w:color w:val="000000"/>
      <w:lang w:val="uk-UA" w:eastAsia="uk-UA"/>
    </w:rPr>
  </w:style>
  <w:style w:type="paragraph" w:customStyle="1" w:styleId="130">
    <w:name w:val="Заголовок №1 (3)"/>
    <w:basedOn w:val="a"/>
    <w:link w:val="13"/>
    <w:uiPriority w:val="99"/>
    <w:pPr>
      <w:shd w:val="clear" w:color="auto" w:fill="FFFFFF"/>
      <w:spacing w:after="360" w:line="240" w:lineRule="atLeast"/>
      <w:outlineLvl w:val="0"/>
    </w:pPr>
    <w:rPr>
      <w:rFonts w:ascii="Times New Roman" w:hAnsi="Times New Roman" w:cs="Times New Roman"/>
      <w:color w:val="auto"/>
      <w:sz w:val="27"/>
      <w:szCs w:val="27"/>
      <w:lang w:eastAsia="ru-RU"/>
    </w:rPr>
  </w:style>
  <w:style w:type="paragraph" w:customStyle="1" w:styleId="20">
    <w:name w:val="Заголовок №2"/>
    <w:basedOn w:val="a"/>
    <w:link w:val="2"/>
    <w:uiPriority w:val="99"/>
    <w:pPr>
      <w:shd w:val="clear" w:color="auto" w:fill="FFFFFF"/>
      <w:spacing w:before="360" w:line="283" w:lineRule="exact"/>
      <w:outlineLvl w:val="1"/>
    </w:pPr>
    <w:rPr>
      <w:rFonts w:ascii="Times New Roman" w:hAnsi="Times New Roman" w:cs="Times New Roman"/>
      <w:b/>
      <w:bCs/>
      <w:color w:val="auto"/>
      <w:sz w:val="23"/>
      <w:szCs w:val="23"/>
      <w:lang w:eastAsia="ru-RU"/>
    </w:rPr>
  </w:style>
  <w:style w:type="paragraph" w:customStyle="1" w:styleId="31">
    <w:name w:val="Заголовок №31"/>
    <w:basedOn w:val="a"/>
    <w:link w:val="3"/>
    <w:uiPriority w:val="99"/>
    <w:pPr>
      <w:shd w:val="clear" w:color="auto" w:fill="FFFFFF"/>
      <w:spacing w:line="283" w:lineRule="exact"/>
      <w:outlineLvl w:val="2"/>
    </w:pPr>
    <w:rPr>
      <w:rFonts w:ascii="Times New Roman" w:hAnsi="Times New Roman" w:cs="Times New Roman"/>
      <w:b/>
      <w:bCs/>
      <w:color w:val="auto"/>
      <w:sz w:val="23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3536</Words>
  <Characters>20157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Icecream PDF Converter</dc:creator>
  <cp:lastModifiedBy>dell</cp:lastModifiedBy>
  <cp:revision>2</cp:revision>
  <dcterms:created xsi:type="dcterms:W3CDTF">2018-03-06T20:52:00Z</dcterms:created>
  <dcterms:modified xsi:type="dcterms:W3CDTF">2018-03-06T20:52:00Z</dcterms:modified>
</cp:coreProperties>
</file>